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229EF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9699A">
        <w:rPr>
          <w:rFonts w:ascii="Times New Roman" w:eastAsia="Calibri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102F84CD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9699A">
        <w:rPr>
          <w:rFonts w:ascii="Times New Roman" w:eastAsia="Calibri" w:hAnsi="Times New Roman"/>
          <w:b/>
          <w:sz w:val="24"/>
          <w:szCs w:val="24"/>
          <w:lang w:val="ru-RU"/>
        </w:rPr>
        <w:t>«Кызылский центр образования «</w:t>
      </w:r>
      <w:proofErr w:type="spellStart"/>
      <w:r w:rsidRPr="0089699A">
        <w:rPr>
          <w:rFonts w:ascii="Times New Roman" w:eastAsia="Calibri" w:hAnsi="Times New Roman"/>
          <w:b/>
          <w:sz w:val="24"/>
          <w:szCs w:val="24"/>
          <w:lang w:val="ru-RU"/>
        </w:rPr>
        <w:t>Аныяк</w:t>
      </w:r>
      <w:proofErr w:type="spellEnd"/>
      <w:r w:rsidRPr="0089699A">
        <w:rPr>
          <w:rFonts w:ascii="Times New Roman" w:eastAsia="Calibri" w:hAnsi="Times New Roman"/>
          <w:b/>
          <w:sz w:val="24"/>
          <w:szCs w:val="24"/>
          <w:lang w:val="ru-RU"/>
        </w:rPr>
        <w:t>»</w:t>
      </w:r>
    </w:p>
    <w:p w14:paraId="0A06712F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3430E135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449"/>
        <w:gridCol w:w="3214"/>
        <w:gridCol w:w="3544"/>
      </w:tblGrid>
      <w:tr w:rsidR="0089699A" w:rsidRPr="009D2F60" w14:paraId="58974548" w14:textId="77777777" w:rsidTr="0089699A">
        <w:trPr>
          <w:trHeight w:val="2491"/>
        </w:trPr>
        <w:tc>
          <w:tcPr>
            <w:tcW w:w="3449" w:type="dxa"/>
          </w:tcPr>
          <w:p w14:paraId="523C6C85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РАССМОТРЕНО</w:t>
            </w:r>
          </w:p>
          <w:p w14:paraId="731C01FB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 заседании ШМО</w:t>
            </w:r>
          </w:p>
          <w:p w14:paraId="1484E7F5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МБОУ «КЦО «Аныяк»</w:t>
            </w:r>
          </w:p>
          <w:p w14:paraId="49C35987" w14:textId="77777777" w:rsidR="0089699A" w:rsidRPr="00EA4A2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A4A2A">
              <w:rPr>
                <w:rFonts w:ascii="Times New Roman" w:eastAsia="Calibri" w:hAnsi="Times New Roman"/>
                <w:sz w:val="24"/>
                <w:szCs w:val="24"/>
              </w:rPr>
              <w:t>Протокол</w:t>
            </w:r>
            <w:proofErr w:type="spellEnd"/>
            <w:r w:rsidRPr="00EA4A2A">
              <w:rPr>
                <w:rFonts w:ascii="Times New Roman" w:eastAsia="Calibri" w:hAnsi="Times New Roman"/>
                <w:sz w:val="24"/>
                <w:szCs w:val="24"/>
              </w:rPr>
              <w:t xml:space="preserve"> № ____</w:t>
            </w:r>
          </w:p>
          <w:p w14:paraId="664E5A5F" w14:textId="77777777" w:rsidR="0089699A" w:rsidRPr="00EA4A2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EA4A2A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r w:rsidRPr="00EA4A2A">
              <w:rPr>
                <w:rFonts w:ascii="Times New Roman" w:eastAsia="Calibri" w:hAnsi="Times New Roman"/>
                <w:sz w:val="24"/>
                <w:szCs w:val="24"/>
              </w:rPr>
              <w:t xml:space="preserve"> «____» ________ 20___ г.</w:t>
            </w:r>
          </w:p>
          <w:p w14:paraId="66EDCF8B" w14:textId="77777777" w:rsidR="0089699A" w:rsidRPr="00EA4A2A" w:rsidRDefault="0089699A" w:rsidP="008969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14:paraId="4C3FE9F4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СОГЛАСОВАНО</w:t>
            </w:r>
          </w:p>
          <w:p w14:paraId="4AFF030B" w14:textId="7115A600" w:rsidR="0089699A" w:rsidRPr="0089699A" w:rsidRDefault="00F72D96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Заведующая </w:t>
            </w:r>
            <w:r w:rsidR="0089699A"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 профориентации</w:t>
            </w:r>
          </w:p>
          <w:p w14:paraId="342488D3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14:paraId="78A1D998" w14:textId="50D89683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___________/</w:t>
            </w:r>
            <w:r w:rsidR="005D62B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3544" w:type="dxa"/>
          </w:tcPr>
          <w:p w14:paraId="74259F57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УТВЕРЖДЕНО</w:t>
            </w:r>
          </w:p>
          <w:p w14:paraId="625EC803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 МБОУ «КЦО «Аныяк»</w:t>
            </w:r>
          </w:p>
          <w:p w14:paraId="692BFB38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____________ Н. С. Новикова</w:t>
            </w:r>
          </w:p>
          <w:p w14:paraId="57519545" w14:textId="13101A92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Приказ №__ от «_</w:t>
            </w:r>
            <w:proofErr w:type="gramStart"/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_»_</w:t>
            </w:r>
            <w:proofErr w:type="gramEnd"/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___ 202</w:t>
            </w:r>
            <w:r w:rsidR="005D62B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Pr="0089699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г.</w:t>
            </w:r>
          </w:p>
          <w:p w14:paraId="6FD8508E" w14:textId="77777777" w:rsidR="0089699A" w:rsidRPr="0089699A" w:rsidRDefault="0089699A" w:rsidP="0089699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3E49B200" w14:textId="77777777" w:rsidR="0089699A" w:rsidRPr="0089699A" w:rsidRDefault="0089699A" w:rsidP="0089699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2C3E717C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7EDBBC8B" w14:textId="77777777" w:rsid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112E67F4" w14:textId="77777777" w:rsid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66C4E9D5" w14:textId="77777777" w:rsid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0ABA6F8A" w14:textId="77777777" w:rsid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4E181E29" w14:textId="77777777" w:rsid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232A52B2" w14:textId="77777777" w:rsid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72946076" w14:textId="4924C870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9699A">
        <w:rPr>
          <w:rFonts w:ascii="Times New Roman" w:eastAsia="Calibri" w:hAnsi="Times New Roman"/>
          <w:b/>
          <w:sz w:val="24"/>
          <w:szCs w:val="24"/>
          <w:lang w:val="ru-RU"/>
        </w:rPr>
        <w:t>РАБОЧАЯ ПРОГРАММА</w:t>
      </w:r>
    </w:p>
    <w:p w14:paraId="41457478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14:paraId="20920520" w14:textId="23200D2A" w:rsidR="0089699A" w:rsidRPr="00F72D96" w:rsidRDefault="0089699A" w:rsidP="0089699A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F72D96">
        <w:rPr>
          <w:rFonts w:ascii="Times New Roman" w:eastAsia="Calibri" w:hAnsi="Times New Roman"/>
          <w:sz w:val="24"/>
          <w:szCs w:val="24"/>
          <w:lang w:val="ru-RU"/>
        </w:rPr>
        <w:t xml:space="preserve">По технологии      </w:t>
      </w:r>
      <w:r w:rsidRPr="00F72D96">
        <w:rPr>
          <w:rFonts w:ascii="Times New Roman" w:eastAsia="Calibri" w:hAnsi="Times New Roman"/>
          <w:i/>
          <w:sz w:val="24"/>
          <w:szCs w:val="24"/>
          <w:lang w:val="ru-RU"/>
        </w:rPr>
        <w:t xml:space="preserve"> </w:t>
      </w:r>
      <w:r w:rsidRPr="00F72D96">
        <w:rPr>
          <w:rFonts w:ascii="Times New Roman" w:eastAsia="Calibri" w:hAnsi="Times New Roman"/>
          <w:sz w:val="24"/>
          <w:szCs w:val="24"/>
          <w:u w:val="single"/>
          <w:lang w:val="ru-RU"/>
        </w:rPr>
        <w:t>5</w:t>
      </w:r>
      <w:r w:rsidR="005D62B8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- </w:t>
      </w:r>
      <w:proofErr w:type="gramStart"/>
      <w:r w:rsidR="005D62B8">
        <w:rPr>
          <w:rFonts w:ascii="Times New Roman" w:eastAsia="Calibri" w:hAnsi="Times New Roman"/>
          <w:sz w:val="24"/>
          <w:szCs w:val="24"/>
          <w:u w:val="single"/>
          <w:lang w:val="ru-RU"/>
        </w:rPr>
        <w:t>6</w:t>
      </w:r>
      <w:r w:rsidRPr="00F72D96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 класс</w:t>
      </w:r>
      <w:r w:rsidR="005D62B8">
        <w:rPr>
          <w:rFonts w:ascii="Times New Roman" w:eastAsia="Calibri" w:hAnsi="Times New Roman"/>
          <w:sz w:val="24"/>
          <w:szCs w:val="24"/>
          <w:u w:val="single"/>
          <w:lang w:val="ru-RU"/>
        </w:rPr>
        <w:t>ы</w:t>
      </w:r>
      <w:proofErr w:type="gramEnd"/>
    </w:p>
    <w:p w14:paraId="2551DEF9" w14:textId="2D902897" w:rsidR="0089699A" w:rsidRPr="00F72D96" w:rsidRDefault="0089699A" w:rsidP="0089699A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F72D96">
        <w:rPr>
          <w:rFonts w:ascii="Times New Roman" w:eastAsia="Calibri" w:hAnsi="Times New Roman"/>
          <w:sz w:val="24"/>
          <w:szCs w:val="24"/>
          <w:lang w:val="ru-RU"/>
        </w:rPr>
        <w:t xml:space="preserve">Уровень образования: </w:t>
      </w:r>
      <w:r w:rsidRPr="00F72D96">
        <w:rPr>
          <w:rFonts w:ascii="Times New Roman" w:eastAsia="Calibri" w:hAnsi="Times New Roman"/>
          <w:sz w:val="24"/>
          <w:szCs w:val="24"/>
          <w:u w:val="single"/>
          <w:lang w:val="ru-RU"/>
        </w:rPr>
        <w:t>основное общее</w:t>
      </w:r>
    </w:p>
    <w:p w14:paraId="668E5000" w14:textId="77777777" w:rsidR="00F72D96" w:rsidRPr="00F72D96" w:rsidRDefault="0089699A" w:rsidP="0089699A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F72D96">
        <w:rPr>
          <w:rFonts w:ascii="Times New Roman" w:eastAsia="Calibri" w:hAnsi="Times New Roman"/>
          <w:sz w:val="24"/>
          <w:szCs w:val="24"/>
          <w:lang w:val="ru-RU"/>
        </w:rPr>
        <w:t xml:space="preserve">Количество часов: </w:t>
      </w:r>
      <w:r w:rsidRPr="00F72D96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68 часов </w:t>
      </w:r>
    </w:p>
    <w:p w14:paraId="50E3B266" w14:textId="7C9FEF88" w:rsidR="0089699A" w:rsidRPr="00F72D96" w:rsidRDefault="0089699A" w:rsidP="0089699A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F72D96">
        <w:rPr>
          <w:rFonts w:ascii="Times New Roman" w:eastAsia="Calibri" w:hAnsi="Times New Roman"/>
          <w:sz w:val="24"/>
          <w:szCs w:val="24"/>
          <w:lang w:val="ru-RU"/>
        </w:rPr>
        <w:t xml:space="preserve">Уровень </w:t>
      </w:r>
      <w:r w:rsidRPr="00F72D96">
        <w:rPr>
          <w:rFonts w:ascii="Times New Roman" w:eastAsia="Calibri" w:hAnsi="Times New Roman"/>
          <w:sz w:val="24"/>
          <w:szCs w:val="24"/>
          <w:u w:val="single"/>
          <w:lang w:val="ru-RU"/>
        </w:rPr>
        <w:t>базовый</w:t>
      </w:r>
    </w:p>
    <w:p w14:paraId="4A3FD8E2" w14:textId="19EE6F88" w:rsidR="0089699A" w:rsidRPr="00F72D96" w:rsidRDefault="0089699A" w:rsidP="0089699A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F72D96">
        <w:rPr>
          <w:rFonts w:ascii="Times New Roman" w:eastAsia="Calibri" w:hAnsi="Times New Roman"/>
          <w:sz w:val="24"/>
          <w:szCs w:val="24"/>
          <w:lang w:val="ru-RU"/>
        </w:rPr>
        <w:t xml:space="preserve">Учитель: </w:t>
      </w:r>
      <w:proofErr w:type="spellStart"/>
      <w:r w:rsidR="009D2F60">
        <w:rPr>
          <w:rFonts w:ascii="Times New Roman" w:eastAsia="Calibri" w:hAnsi="Times New Roman"/>
          <w:sz w:val="24"/>
          <w:szCs w:val="24"/>
          <w:u w:val="single"/>
          <w:lang w:val="ru-RU"/>
        </w:rPr>
        <w:t>Назын-оол</w:t>
      </w:r>
      <w:proofErr w:type="spellEnd"/>
      <w:r w:rsidR="009D2F60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D2F60">
        <w:rPr>
          <w:rFonts w:ascii="Times New Roman" w:eastAsia="Calibri" w:hAnsi="Times New Roman"/>
          <w:sz w:val="24"/>
          <w:szCs w:val="24"/>
          <w:u w:val="single"/>
          <w:lang w:val="ru-RU"/>
        </w:rPr>
        <w:t>Адыгжы</w:t>
      </w:r>
      <w:proofErr w:type="spellEnd"/>
      <w:r w:rsidR="009D2F60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D2F60">
        <w:rPr>
          <w:rFonts w:ascii="Times New Roman" w:eastAsia="Calibri" w:hAnsi="Times New Roman"/>
          <w:sz w:val="24"/>
          <w:szCs w:val="24"/>
          <w:u w:val="single"/>
          <w:lang w:val="ru-RU"/>
        </w:rPr>
        <w:t>Окур-оолович</w:t>
      </w:r>
      <w:proofErr w:type="spellEnd"/>
    </w:p>
    <w:p w14:paraId="0E702A2D" w14:textId="5B9B62B6" w:rsidR="0089699A" w:rsidRPr="00F72D96" w:rsidRDefault="0089699A" w:rsidP="0089699A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F72D96">
        <w:rPr>
          <w:rFonts w:ascii="Times New Roman" w:eastAsia="Calibri" w:hAnsi="Times New Roman"/>
          <w:sz w:val="24"/>
          <w:szCs w:val="24"/>
          <w:lang w:val="ru-RU"/>
        </w:rPr>
        <w:t>Программа</w:t>
      </w:r>
      <w:r w:rsidR="00E945C4">
        <w:rPr>
          <w:rFonts w:ascii="Times New Roman" w:eastAsia="Calibri" w:hAnsi="Times New Roman"/>
          <w:sz w:val="24"/>
          <w:szCs w:val="24"/>
          <w:lang w:val="ru-RU"/>
        </w:rPr>
        <w:t xml:space="preserve"> разработана на основе программы основного </w:t>
      </w:r>
      <w:r w:rsidRPr="00F72D96">
        <w:rPr>
          <w:rFonts w:ascii="Times New Roman" w:eastAsia="Calibri" w:hAnsi="Times New Roman"/>
          <w:sz w:val="24"/>
          <w:szCs w:val="24"/>
          <w:lang w:val="ru-RU"/>
        </w:rPr>
        <w:t>общего образования по предмету «Технология» (базовый уровень).</w:t>
      </w:r>
    </w:p>
    <w:p w14:paraId="10C202FE" w14:textId="2E1A821A" w:rsidR="0089699A" w:rsidRDefault="0089699A" w:rsidP="008969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72D96">
        <w:rPr>
          <w:rFonts w:ascii="Times New Roman" w:eastAsia="Calibri" w:hAnsi="Times New Roman"/>
          <w:sz w:val="24"/>
          <w:szCs w:val="24"/>
          <w:lang w:val="ru-RU"/>
        </w:rPr>
        <w:t>УМК:</w:t>
      </w:r>
      <w:r w:rsidRPr="00F72D9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Технология :</w:t>
      </w:r>
      <w:proofErr w:type="gramEnd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5-й класс : учебник / Е.С. </w:t>
      </w:r>
      <w:proofErr w:type="spellStart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О.А. Кожина, Ю.Л. </w:t>
      </w:r>
      <w:proofErr w:type="spellStart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5D62B8" w:rsidRP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[</w:t>
      </w:r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др.</w:t>
      </w:r>
      <w:r w:rsidR="005D62B8" w:rsidRP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]</w:t>
      </w:r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– 4-е изд., </w:t>
      </w:r>
      <w:proofErr w:type="spellStart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Москва :</w:t>
      </w:r>
      <w:proofErr w:type="gramEnd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Просвещение, 2023. -272</w:t>
      </w:r>
      <w:proofErr w:type="gramStart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 :</w:t>
      </w:r>
      <w:proofErr w:type="gramEnd"/>
      <w:r w:rsid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ил.</w:t>
      </w:r>
    </w:p>
    <w:p w14:paraId="593BF837" w14:textId="527A7B58" w:rsidR="005D62B8" w:rsidRDefault="005D62B8" w:rsidP="008969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Технология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6-й класс : учебник / Е.С.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О.А. Кожина, Ю.Л.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[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др.</w:t>
      </w:r>
      <w:r w:rsidRPr="005D62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]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– 4-е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Москва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Просвещение, 2023. -272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ил.</w:t>
      </w:r>
    </w:p>
    <w:p w14:paraId="336C9A22" w14:textId="77777777" w:rsidR="005D62B8" w:rsidRPr="005D62B8" w:rsidRDefault="005D62B8" w:rsidP="0089699A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14:paraId="7DF97CFF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673D41B7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340EE5B8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3A8F8E53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3053CEC2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1A2FC2B1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354CCE74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5E98FCEC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2E2BE033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6444BEAB" w14:textId="77777777" w:rsidR="0089699A" w:rsidRPr="0089699A" w:rsidRDefault="0089699A" w:rsidP="005D62B8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14:paraId="3C53A487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6FDB92ED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0901CE6F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25592C7A" w14:textId="77777777" w:rsidR="0089699A" w:rsidRP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690C07FA" w14:textId="77777777" w:rsidR="0089699A" w:rsidRPr="0089699A" w:rsidRDefault="0089699A" w:rsidP="0089699A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14:paraId="5CC2D1F3" w14:textId="77777777" w:rsidR="0089699A" w:rsidRDefault="0089699A" w:rsidP="008969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42204648" w14:textId="6D6D347F" w:rsidR="00164277" w:rsidRPr="00F72D96" w:rsidRDefault="00164277" w:rsidP="005D62B8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14:paraId="59B42796" w14:textId="51C0EFD3" w:rsidR="00076A95" w:rsidRDefault="00F6627E" w:rsidP="0042492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Кызыл, 2023</w:t>
      </w:r>
    </w:p>
    <w:p w14:paraId="2B66F979" w14:textId="09F25B41" w:rsidR="007D581E" w:rsidRPr="0042492E" w:rsidRDefault="00076A95" w:rsidP="00076A95">
      <w:pPr>
        <w:spacing w:after="160" w:line="259" w:lineRule="auto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br w:type="page"/>
      </w:r>
    </w:p>
    <w:p w14:paraId="1E0391B0" w14:textId="1601ACA5" w:rsidR="007D581E" w:rsidRDefault="00802343" w:rsidP="00447D4F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Hlk116310024"/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39077D33" w14:textId="663434BF" w:rsidR="00447D4F" w:rsidRDefault="00447D4F" w:rsidP="00447D4F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14:paraId="58B9AC26" w14:textId="42576F8D" w:rsidR="00447D4F" w:rsidRPr="00A54597" w:rsidRDefault="00447D4F" w:rsidP="00447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A545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Рабочая программа по предмету «Технология» для обучающихся 5-го </w:t>
      </w:r>
      <w:r w:rsidR="005D62B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 6-го </w:t>
      </w:r>
      <w:r w:rsidRPr="00A545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класса</w:t>
      </w:r>
      <w:r w:rsidRPr="00A54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545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МБОУ «Кызылский центр образования «</w:t>
      </w:r>
      <w:proofErr w:type="spellStart"/>
      <w:r w:rsidRPr="00A545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Аныяк</w:t>
      </w:r>
      <w:proofErr w:type="spellEnd"/>
      <w:r w:rsidRPr="00A5459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 разработана в соответствии с требованиями следующих документов:</w:t>
      </w:r>
    </w:p>
    <w:p w14:paraId="660E0000" w14:textId="6F36D4F1" w:rsidR="00447D4F" w:rsidRPr="00802343" w:rsidRDefault="00E945C4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5" w:history="1"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Федеральный закон от 29.12.2012 № 273-ФЗ</w:t>
        </w:r>
      </w:hyperlink>
      <w:r w:rsidR="00447D4F" w:rsidRPr="0080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47D4F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«Об образовании в Российской Федерации»</w:t>
      </w:r>
      <w:r w:rsidR="0036420A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79FD9D8B" w14:textId="3D89AA2D" w:rsidR="002E1264" w:rsidRPr="00802343" w:rsidRDefault="00E945C4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6" w:history="1">
        <w:r w:rsidR="002E1264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Приказ </w:t>
        </w:r>
        <w:proofErr w:type="spellStart"/>
        <w:r w:rsidR="002E1264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Минобрнауки</w:t>
        </w:r>
        <w:proofErr w:type="spellEnd"/>
        <w:r w:rsidR="002E1264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от</w:t>
        </w:r>
        <w:r w:rsidR="002E1264" w:rsidRPr="00802343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</w:hyperlink>
      <w:r w:rsidR="002E1264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31.05.2021 № 287</w:t>
      </w:r>
      <w:r w:rsidR="002E1264" w:rsidRPr="0080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E1264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«Об утверждении федерального государственного образовательного стандарта основного общего образования»;</w:t>
      </w:r>
    </w:p>
    <w:p w14:paraId="4F8A2D94" w14:textId="220A643E" w:rsidR="00447D4F" w:rsidRPr="00802343" w:rsidRDefault="00E945C4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7" w:history="1"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Приказ </w:t>
        </w:r>
        <w:proofErr w:type="spellStart"/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Минпросвещения</w:t>
        </w:r>
        <w:proofErr w:type="spellEnd"/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от 2</w:t>
        </w:r>
      </w:hyperlink>
      <w:r w:rsidR="00447D4F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2027 года)</w:t>
      </w:r>
      <w:r w:rsidR="0036420A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03035525" w14:textId="3AEDD6D1" w:rsidR="00447D4F" w:rsidRPr="00802343" w:rsidRDefault="00E945C4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" w:history="1"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СП 2.4.3648-20</w:t>
        </w:r>
      </w:hyperlink>
      <w:r w:rsidR="00447D4F" w:rsidRPr="0080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47D4F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</w:t>
      </w:r>
      <w:r w:rsidR="00447D4F" w:rsidRPr="0080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9" w:history="1"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постановлением главного государственного санитарного врача России от 28.09.2020 № 28</w:t>
        </w:r>
      </w:hyperlink>
      <w:r w:rsidR="003775A9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31E61FC5" w14:textId="0AB81F64" w:rsidR="00447D4F" w:rsidRPr="00802343" w:rsidRDefault="00E945C4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10" w:history="1"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СанПиН 1.2.3685-21</w:t>
        </w:r>
      </w:hyperlink>
      <w:r w:rsidR="00447D4F" w:rsidRPr="0080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47D4F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 w:rsidR="00447D4F" w:rsidRPr="0080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1" w:history="1">
        <w:r w:rsidR="00447D4F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постановлением главного санитарного врача от 28.01.2021 № 2</w:t>
        </w:r>
      </w:hyperlink>
      <w:r w:rsidR="003775A9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3A065CD8" w14:textId="0D5C5B58" w:rsidR="003775A9" w:rsidRPr="00802343" w:rsidRDefault="00E945C4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12" w:history="1">
        <w:r w:rsidR="003775A9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Приказ </w:t>
        </w:r>
        <w:proofErr w:type="spellStart"/>
        <w:r w:rsidR="003775A9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Минпросвещения</w:t>
        </w:r>
        <w:proofErr w:type="spellEnd"/>
        <w:r w:rsidR="003775A9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от 20.05.2020 № 254</w:t>
        </w:r>
      </w:hyperlink>
      <w:r w:rsidR="003775A9" w:rsidRPr="008023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775A9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и дополнениями)</w:t>
      </w:r>
      <w:r w:rsidR="0036420A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2124AC8D" w14:textId="5D7C6A7D" w:rsidR="003775A9" w:rsidRPr="00522138" w:rsidRDefault="00E945C4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13" w:history="1">
        <w:r w:rsidR="003775A9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Концепция</w:t>
        </w:r>
        <w:r w:rsidR="003775A9" w:rsidRPr="00802343">
          <w:rPr>
            <w:rFonts w:ascii="Times New Roman" w:eastAsia="Times New Roman" w:hAnsi="Times New Roman"/>
            <w:sz w:val="24"/>
            <w:szCs w:val="24"/>
            <w:lang w:eastAsia="ru-RU"/>
          </w:rPr>
          <w:t> </w:t>
        </w:r>
        <w:r w:rsidR="003775A9" w:rsidRPr="0080234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преподавания учебного предмета «Технология»</w:t>
        </w:r>
      </w:hyperlink>
      <w:r w:rsidR="003775A9" w:rsidRPr="0080234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протокол от 24 декабря </w:t>
      </w:r>
      <w:r w:rsidR="003775A9" w:rsidRPr="00522138">
        <w:rPr>
          <w:rFonts w:ascii="Times New Roman" w:eastAsia="Times New Roman" w:hAnsi="Times New Roman"/>
          <w:sz w:val="24"/>
          <w:szCs w:val="24"/>
          <w:lang w:val="ru-RU" w:eastAsia="ru-RU"/>
        </w:rPr>
        <w:t>2018 №ПК1вн</w:t>
      </w:r>
      <w:r w:rsidR="0036420A" w:rsidRPr="00522138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26880DFD" w14:textId="70598FFD" w:rsidR="0036420A" w:rsidRPr="00522138" w:rsidRDefault="00802343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213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</w:t>
      </w:r>
      <w:r w:rsidR="0036420A" w:rsidRPr="0052213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вторская программа </w:t>
      </w:r>
      <w:r w:rsidR="00522138" w:rsidRPr="00522138">
        <w:rPr>
          <w:rFonts w:ascii="Times New Roman" w:hAnsi="Times New Roman"/>
          <w:color w:val="000000"/>
          <w:sz w:val="24"/>
          <w:szCs w:val="24"/>
          <w:lang w:val="ru-RU"/>
        </w:rPr>
        <w:t xml:space="preserve">Е. С. </w:t>
      </w:r>
      <w:proofErr w:type="spellStart"/>
      <w:r w:rsidR="00522138" w:rsidRPr="00522138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="00522138" w:rsidRPr="00522138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="00522138" w:rsidRPr="00522138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="00522138" w:rsidRPr="00522138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Н. </w:t>
      </w:r>
      <w:proofErr w:type="spellStart"/>
      <w:r w:rsidR="00522138" w:rsidRPr="00522138">
        <w:rPr>
          <w:rFonts w:ascii="Times New Roman" w:hAnsi="Times New Roman"/>
          <w:color w:val="000000"/>
          <w:sz w:val="24"/>
          <w:szCs w:val="24"/>
          <w:lang w:val="ru-RU"/>
        </w:rPr>
        <w:t>Кудакова</w:t>
      </w:r>
      <w:proofErr w:type="spellEnd"/>
      <w:r w:rsidR="00522138" w:rsidRPr="0052213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др.;</w:t>
      </w:r>
    </w:p>
    <w:p w14:paraId="16FC6E26" w14:textId="52C9859E" w:rsidR="003775A9" w:rsidRPr="00802343" w:rsidRDefault="003775A9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Основная образовательная программа основного общего образования МБОУ КЦО «Аныяк» на 2022-2027 годы</w:t>
      </w:r>
      <w:r w:rsidR="0036420A"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14:paraId="3178A96A" w14:textId="6584B131" w:rsidR="00CB1D2F" w:rsidRPr="00802343" w:rsidRDefault="00CB1D2F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Учебный план основного общего образования</w:t>
      </w:r>
      <w:r w:rsidRPr="00802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МБОУ КЦО «Аныяк»</w:t>
      </w:r>
      <w:r w:rsidR="0036420A"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14:paraId="6D1A61DF" w14:textId="301AF785" w:rsidR="003775A9" w:rsidRPr="00802343" w:rsidRDefault="003775A9" w:rsidP="00802343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Программа воспитания </w:t>
      </w:r>
      <w:bookmarkStart w:id="1" w:name="_Hlk115084266"/>
      <w:r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МБОУ КЦО «Аныяк»</w:t>
      </w:r>
      <w:r w:rsidRPr="00802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 2022-2027 учебные годы</w:t>
      </w:r>
      <w:r w:rsidR="0036420A" w:rsidRPr="008023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bookmarkEnd w:id="1"/>
    <w:p w14:paraId="737A6876" w14:textId="77777777" w:rsidR="003775A9" w:rsidRDefault="003775A9" w:rsidP="00377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3848364" w14:textId="77777777" w:rsidR="00CB1D2F" w:rsidRDefault="00CB1D2F" w:rsidP="00CB1D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0F077A6B" w14:textId="0AB1DBA0" w:rsidR="00CB1D2F" w:rsidRPr="00CB1D2F" w:rsidRDefault="00F72D96" w:rsidP="00CB1D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B1D2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2CF0055B" w14:textId="77777777" w:rsidR="00CB1D2F" w:rsidRPr="00CB1D2F" w:rsidRDefault="00CB1D2F" w:rsidP="00CB1D2F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14:paraId="0F0A4D87" w14:textId="77777777" w:rsidR="00CB1D2F" w:rsidRPr="00CB1D2F" w:rsidRDefault="00CB1D2F" w:rsidP="00802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B1D2F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программы используются пособия из УМК для педагога и обучающихся.</w:t>
      </w:r>
    </w:p>
    <w:p w14:paraId="194CE2E0" w14:textId="77777777" w:rsidR="00CB1D2F" w:rsidRPr="00CB1D2F" w:rsidRDefault="00CB1D2F" w:rsidP="008023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B1D2F">
        <w:rPr>
          <w:rFonts w:ascii="Times New Roman" w:eastAsia="Times New Roman" w:hAnsi="Times New Roman"/>
          <w:b/>
          <w:color w:val="000000"/>
          <w:sz w:val="24"/>
          <w:lang w:val="ru-RU"/>
        </w:rPr>
        <w:t>Для учащихся:</w:t>
      </w:r>
    </w:p>
    <w:p w14:paraId="08244587" w14:textId="77777777" w:rsidR="00F66214" w:rsidRDefault="00F66214" w:rsidP="00F66214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Технология :</w:t>
      </w:r>
      <w:proofErr w:type="gram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5-й класс : учебник / Е.С. </w:t>
      </w:r>
      <w:proofErr w:type="spell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О.А. Кожина, Ю.Л. </w:t>
      </w:r>
      <w:proofErr w:type="spell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[и др.]. – 4-е изд., </w:t>
      </w:r>
      <w:proofErr w:type="spell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Москва :</w:t>
      </w:r>
      <w:proofErr w:type="gram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Просвещение, 2023. -272</w:t>
      </w:r>
      <w:proofErr w:type="gram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 :</w:t>
      </w:r>
      <w:proofErr w:type="gram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ил.</w:t>
      </w:r>
    </w:p>
    <w:p w14:paraId="3E655A2A" w14:textId="52725B45" w:rsidR="00F66214" w:rsidRPr="00F66214" w:rsidRDefault="00F66214" w:rsidP="00F66214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Технология :</w:t>
      </w:r>
      <w:proofErr w:type="gram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6-й класс : учебник / Е.С. </w:t>
      </w:r>
      <w:proofErr w:type="spell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О.А. Кожина, Ю.Л. </w:t>
      </w:r>
      <w:proofErr w:type="spell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[и др.]. – 4-е изд., </w:t>
      </w:r>
      <w:proofErr w:type="spell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Москва :</w:t>
      </w:r>
      <w:proofErr w:type="gram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Просвещение, 2023. -272</w:t>
      </w:r>
      <w:proofErr w:type="gramStart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 :</w:t>
      </w:r>
      <w:proofErr w:type="gramEnd"/>
      <w:r w:rsidRPr="00F6621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ил.</w:t>
      </w:r>
    </w:p>
    <w:p w14:paraId="5C35C2EF" w14:textId="77777777" w:rsidR="00CB1D2F" w:rsidRPr="00F66214" w:rsidRDefault="00CB1D2F" w:rsidP="0080234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 w:eastAsia="ja-JP"/>
        </w:rPr>
      </w:pPr>
    </w:p>
    <w:p w14:paraId="1ACF0404" w14:textId="77777777" w:rsidR="00F66214" w:rsidRDefault="00CB1D2F" w:rsidP="008023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Для учителя:</w:t>
      </w:r>
    </w:p>
    <w:p w14:paraId="15842AA9" w14:textId="7CA5D7F3" w:rsidR="00CB1D2F" w:rsidRPr="00F66214" w:rsidRDefault="00F66214" w:rsidP="00F66214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662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66214">
        <w:rPr>
          <w:rFonts w:ascii="Times New Roman" w:hAnsi="Times New Roman"/>
          <w:sz w:val="24"/>
          <w:szCs w:val="24"/>
          <w:lang w:val="ru-RU"/>
        </w:rPr>
        <w:t>Технология :</w:t>
      </w:r>
      <w:proofErr w:type="gramEnd"/>
      <w:r w:rsidRPr="00F66214">
        <w:rPr>
          <w:rFonts w:ascii="Times New Roman" w:hAnsi="Times New Roman"/>
          <w:sz w:val="24"/>
          <w:szCs w:val="24"/>
          <w:lang w:val="ru-RU"/>
        </w:rPr>
        <w:t xml:space="preserve"> 5–9-е классы : методическое пособие к предметной линии Е. С. </w:t>
      </w:r>
      <w:proofErr w:type="spellStart"/>
      <w:r w:rsidRPr="00F66214">
        <w:rPr>
          <w:rFonts w:ascii="Times New Roman" w:hAnsi="Times New Roman"/>
          <w:sz w:val="24"/>
          <w:szCs w:val="24"/>
          <w:lang w:val="ru-RU"/>
        </w:rPr>
        <w:t>Глозман</w:t>
      </w:r>
      <w:proofErr w:type="spellEnd"/>
      <w:r w:rsidRPr="00F66214">
        <w:rPr>
          <w:rFonts w:ascii="Times New Roman" w:hAnsi="Times New Roman"/>
          <w:sz w:val="24"/>
          <w:szCs w:val="24"/>
          <w:lang w:val="ru-RU"/>
        </w:rPr>
        <w:t xml:space="preserve"> и др. / Е. С. </w:t>
      </w:r>
      <w:proofErr w:type="spellStart"/>
      <w:r w:rsidRPr="00F66214">
        <w:rPr>
          <w:rFonts w:ascii="Times New Roman" w:hAnsi="Times New Roman"/>
          <w:sz w:val="24"/>
          <w:szCs w:val="24"/>
          <w:lang w:val="ru-RU"/>
        </w:rPr>
        <w:t>Глозман</w:t>
      </w:r>
      <w:proofErr w:type="spellEnd"/>
      <w:r w:rsidRPr="00F66214">
        <w:rPr>
          <w:rFonts w:ascii="Times New Roman" w:hAnsi="Times New Roman"/>
          <w:sz w:val="24"/>
          <w:szCs w:val="24"/>
          <w:lang w:val="ru-RU"/>
        </w:rPr>
        <w:t xml:space="preserve">, Е. Н. </w:t>
      </w:r>
      <w:proofErr w:type="spellStart"/>
      <w:r w:rsidRPr="00F66214">
        <w:rPr>
          <w:rFonts w:ascii="Times New Roman" w:hAnsi="Times New Roman"/>
          <w:sz w:val="24"/>
          <w:szCs w:val="24"/>
          <w:lang w:val="ru-RU"/>
        </w:rPr>
        <w:t>Кудакова</w:t>
      </w:r>
      <w:proofErr w:type="spellEnd"/>
      <w:r w:rsidRPr="00F66214">
        <w:rPr>
          <w:rFonts w:ascii="Times New Roman" w:hAnsi="Times New Roman"/>
          <w:sz w:val="24"/>
          <w:szCs w:val="24"/>
          <w:lang w:val="ru-RU"/>
        </w:rPr>
        <w:t xml:space="preserve">. — </w:t>
      </w:r>
      <w:proofErr w:type="gramStart"/>
      <w:r w:rsidRPr="00F66214">
        <w:rPr>
          <w:rFonts w:ascii="Times New Roman" w:hAnsi="Times New Roman"/>
          <w:sz w:val="24"/>
          <w:szCs w:val="24"/>
          <w:lang w:val="ru-RU"/>
        </w:rPr>
        <w:t>Москва :</w:t>
      </w:r>
      <w:proofErr w:type="gramEnd"/>
      <w:r w:rsidRPr="00F66214">
        <w:rPr>
          <w:rFonts w:ascii="Times New Roman" w:hAnsi="Times New Roman"/>
          <w:sz w:val="24"/>
          <w:szCs w:val="24"/>
          <w:lang w:val="ru-RU"/>
        </w:rPr>
        <w:t xml:space="preserve"> Просвещение, 2023. — 207, [1] с.</w:t>
      </w:r>
    </w:p>
    <w:p w14:paraId="121ED885" w14:textId="77777777" w:rsidR="00CB1D2F" w:rsidRPr="00A54597" w:rsidRDefault="00CB1D2F" w:rsidP="00447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1DCF8B7" w14:textId="52D7389C" w:rsidR="001612DE" w:rsidRPr="00802343" w:rsidRDefault="001612DE" w:rsidP="001612D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802343">
        <w:rPr>
          <w:rFonts w:ascii="Times New Roman" w:eastAsia="Calibri" w:hAnsi="Times New Roman"/>
          <w:b/>
          <w:sz w:val="24"/>
          <w:szCs w:val="24"/>
          <w:lang w:val="ru-RU"/>
        </w:rPr>
        <w:t>Электронные</w:t>
      </w:r>
      <w:r w:rsidR="0080234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802343">
        <w:rPr>
          <w:rFonts w:ascii="Times New Roman" w:eastAsia="Calibri" w:hAnsi="Times New Roman"/>
          <w:b/>
          <w:sz w:val="24"/>
          <w:szCs w:val="24"/>
          <w:lang w:val="ru-RU"/>
        </w:rPr>
        <w:t>образовательные ресурсы</w:t>
      </w:r>
      <w:r w:rsidR="00802343">
        <w:rPr>
          <w:rFonts w:ascii="Times New Roman" w:eastAsia="Calibri" w:hAnsi="Times New Roman"/>
          <w:b/>
          <w:sz w:val="24"/>
          <w:szCs w:val="24"/>
          <w:lang w:val="ru-RU"/>
        </w:rPr>
        <w:t>. Цифровые образовательные ресурсы</w:t>
      </w:r>
    </w:p>
    <w:p w14:paraId="453E6BBB" w14:textId="77777777" w:rsidR="001612DE" w:rsidRPr="001612DE" w:rsidRDefault="001612DE" w:rsidP="001612DE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1612DE">
        <w:rPr>
          <w:rFonts w:ascii="Times New Roman" w:eastAsia="Calibri" w:hAnsi="Times New Roman"/>
          <w:sz w:val="24"/>
          <w:szCs w:val="24"/>
          <w:lang w:val="ru-RU"/>
        </w:rPr>
        <w:t xml:space="preserve">Российская электронная школа </w:t>
      </w:r>
      <w:hyperlink r:id="rId14" w:history="1"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https</w:t>
        </w:r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://</w:t>
        </w:r>
        <w:proofErr w:type="spellStart"/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resh</w:t>
        </w:r>
        <w:proofErr w:type="spellEnd"/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edu</w:t>
        </w:r>
        <w:proofErr w:type="spellEnd"/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14:paraId="06B7CA77" w14:textId="77777777" w:rsidR="001612DE" w:rsidRPr="001612DE" w:rsidRDefault="001612DE" w:rsidP="001612DE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1612DE">
        <w:rPr>
          <w:rFonts w:ascii="Times New Roman" w:eastAsia="Calibri" w:hAnsi="Times New Roman"/>
          <w:sz w:val="24"/>
          <w:szCs w:val="24"/>
          <w:lang w:val="ru-RU"/>
        </w:rPr>
        <w:t xml:space="preserve">Единая коллекция цифровых образовательных ресурсов </w:t>
      </w:r>
      <w:hyperlink r:id="rId15" w:history="1"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http</w:t>
        </w:r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://</w:t>
        </w:r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school</w:t>
        </w:r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-</w:t>
        </w:r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collection</w:t>
        </w:r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edu</w:t>
        </w:r>
        <w:proofErr w:type="spellEnd"/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Pr="00FF3553">
          <w:rPr>
            <w:rStyle w:val="aff8"/>
            <w:rFonts w:ascii="Times New Roman" w:eastAsia="Calibri" w:hAnsi="Times New Roman"/>
            <w:sz w:val="24"/>
            <w:szCs w:val="24"/>
          </w:rPr>
          <w:t>ru</w:t>
        </w:r>
        <w:proofErr w:type="spellEnd"/>
        <w:r w:rsidRPr="001612DE">
          <w:rPr>
            <w:rStyle w:val="aff8"/>
            <w:rFonts w:ascii="Times New Roman" w:eastAsia="Calibri" w:hAnsi="Times New Roman"/>
            <w:sz w:val="24"/>
            <w:szCs w:val="24"/>
            <w:lang w:val="ru-RU"/>
          </w:rPr>
          <w:t>/</w:t>
        </w:r>
      </w:hyperlink>
    </w:p>
    <w:p w14:paraId="53DEEF6D" w14:textId="77777777" w:rsidR="001612DE" w:rsidRPr="00FF3553" w:rsidRDefault="001612DE" w:rsidP="001612DE">
      <w:pPr>
        <w:pStyle w:val="ae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FF3553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FF3553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FF3553">
          <w:rPr>
            <w:rStyle w:val="aff8"/>
            <w:rFonts w:ascii="Times New Roman" w:hAnsi="Times New Roman"/>
            <w:sz w:val="24"/>
            <w:szCs w:val="24"/>
          </w:rPr>
          <w:t>http://infourok.ru/</w:t>
        </w:r>
      </w:hyperlink>
    </w:p>
    <w:p w14:paraId="0A4AD12F" w14:textId="74192288" w:rsidR="00A65B61" w:rsidRPr="00164277" w:rsidRDefault="001612DE" w:rsidP="00164277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612DE">
        <w:rPr>
          <w:rFonts w:ascii="Times New Roman" w:hAnsi="Times New Roman"/>
          <w:sz w:val="24"/>
          <w:szCs w:val="24"/>
          <w:lang w:val="ru-RU"/>
        </w:rPr>
        <w:t>Видеоуроки</w:t>
      </w:r>
      <w:proofErr w:type="spellEnd"/>
      <w:r w:rsidRPr="001612DE">
        <w:rPr>
          <w:rFonts w:ascii="Times New Roman" w:hAnsi="Times New Roman"/>
          <w:sz w:val="24"/>
          <w:szCs w:val="24"/>
          <w:lang w:val="ru-RU"/>
        </w:rPr>
        <w:t xml:space="preserve"> по технологии </w:t>
      </w:r>
      <w:hyperlink r:id="rId17" w:history="1">
        <w:r w:rsidRPr="00FF3553">
          <w:rPr>
            <w:rStyle w:val="aff8"/>
            <w:rFonts w:ascii="Times New Roman" w:hAnsi="Times New Roman"/>
            <w:sz w:val="24"/>
            <w:szCs w:val="24"/>
          </w:rPr>
          <w:t>http</w:t>
        </w:r>
        <w:r w:rsidRPr="001612DE">
          <w:rPr>
            <w:rStyle w:val="aff8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FF3553">
          <w:rPr>
            <w:rStyle w:val="aff8"/>
            <w:rFonts w:ascii="Times New Roman" w:hAnsi="Times New Roman"/>
            <w:sz w:val="24"/>
            <w:szCs w:val="24"/>
          </w:rPr>
          <w:t>videouroki</w:t>
        </w:r>
        <w:proofErr w:type="spellEnd"/>
        <w:r w:rsidRPr="001612DE">
          <w:rPr>
            <w:rStyle w:val="aff8"/>
            <w:rFonts w:ascii="Times New Roman" w:hAnsi="Times New Roman"/>
            <w:sz w:val="24"/>
            <w:szCs w:val="24"/>
            <w:lang w:val="ru-RU"/>
          </w:rPr>
          <w:t>.</w:t>
        </w:r>
        <w:r w:rsidRPr="00FF3553">
          <w:rPr>
            <w:rStyle w:val="aff8"/>
            <w:rFonts w:ascii="Times New Roman" w:hAnsi="Times New Roman"/>
            <w:sz w:val="24"/>
            <w:szCs w:val="24"/>
          </w:rPr>
          <w:t>net</w:t>
        </w:r>
        <w:r w:rsidRPr="001612DE">
          <w:rPr>
            <w:rStyle w:val="aff8"/>
            <w:rFonts w:ascii="Times New Roman" w:hAnsi="Times New Roman"/>
            <w:sz w:val="24"/>
            <w:szCs w:val="24"/>
            <w:lang w:val="ru-RU"/>
          </w:rPr>
          <w:t>|</w:t>
        </w:r>
      </w:hyperlink>
      <w:bookmarkEnd w:id="0"/>
    </w:p>
    <w:p w14:paraId="4CF74C1B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62F8385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 </w:t>
      </w:r>
      <w:r>
        <w:rPr>
          <w:color w:val="333333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7D56BBF" w14:textId="624C2572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1933D7A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конкретизирует содержание, предметные, метапредметные и личностные результаты.</w:t>
      </w:r>
    </w:p>
    <w:p w14:paraId="48AA48E9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47BBF972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15D6C59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Задачами курса технологии являются:</w:t>
      </w:r>
    </w:p>
    <w:p w14:paraId="48125551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знаниями, умениями и опытом деятельности в предметной области «Технология»;</w:t>
      </w:r>
    </w:p>
    <w:p w14:paraId="025FED1B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517CEC5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D642A9E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6C3D214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15F2BA6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>
        <w:rPr>
          <w:color w:val="333333"/>
          <w:spacing w:val="-2"/>
        </w:rPr>
        <w:t>эстетической, правовой, экологической, технологической и других ее проявлениях),</w:t>
      </w:r>
      <w:r>
        <w:rPr>
          <w:color w:val="333333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0B1A45BE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</w:t>
      </w:r>
      <w:r>
        <w:rPr>
          <w:color w:val="333333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>
        <w:rPr>
          <w:color w:val="333333"/>
        </w:rPr>
        <w:t> связано с освоением процесса познания – построения и анализа разнообразных моделей.</w:t>
      </w:r>
    </w:p>
    <w:p w14:paraId="09F2339D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построена по модульному принципу.</w:t>
      </w:r>
    </w:p>
    <w:p w14:paraId="2BB2BA3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29FBCC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включает инвариантные (обязательные) модули и вариативные.</w:t>
      </w:r>
    </w:p>
    <w:p w14:paraId="5FBF7B39" w14:textId="77777777" w:rsidR="00164277" w:rsidRDefault="00164277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3AE7F77E" w14:textId="7C583A3F" w:rsidR="00D962A8" w:rsidRDefault="00D962A8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rFonts w:eastAsia="MS Gothic"/>
          <w:color w:val="333333"/>
        </w:rPr>
        <w:lastRenderedPageBreak/>
        <w:t>ИНВАРИАНТНЫЕ МОДУЛИ ПРОГРАММЫ ПО ТЕХНОЛОГИИ</w:t>
      </w:r>
    </w:p>
    <w:p w14:paraId="700E7BDB" w14:textId="2A58D2D6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76B26DA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rFonts w:eastAsia="MS Gothic"/>
          <w:color w:val="333333"/>
        </w:rPr>
        <w:t>Модуль «Производство и технологии»</w:t>
      </w:r>
    </w:p>
    <w:p w14:paraId="36258B7E" w14:textId="081B14B5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="0016508D">
        <w:rPr>
          <w:color w:val="333333"/>
        </w:rPr>
        <w:t xml:space="preserve"> </w:t>
      </w:r>
      <w:r>
        <w:rPr>
          <w:color w:val="333333"/>
        </w:rPr>
        <w:t>в системном виде, что позволяет осваивать их на практике в рамках других инвариантных и вариативных модулей.</w:t>
      </w:r>
    </w:p>
    <w:p w14:paraId="596522EF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799154BE" w14:textId="576CF3A2" w:rsidR="0016508D" w:rsidRPr="0016508D" w:rsidRDefault="00D962A8" w:rsidP="0016508D">
      <w:pPr>
        <w:pStyle w:val="aff9"/>
        <w:spacing w:before="0" w:beforeAutospacing="0" w:after="0" w:afterAutospacing="0" w:line="242" w:lineRule="atLeast"/>
        <w:ind w:firstLine="567"/>
        <w:jc w:val="both"/>
      </w:pPr>
      <w: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44260898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rFonts w:eastAsia="MS Gothic"/>
          <w:color w:val="333333"/>
        </w:rPr>
        <w:t>Модуль «Технологии обработки материалов и пищевых продуктов»</w:t>
      </w:r>
    </w:p>
    <w:p w14:paraId="4C99EDEB" w14:textId="5E6F1F47" w:rsidR="00D962A8" w:rsidRDefault="00D962A8" w:rsidP="0016508D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84920C5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rFonts w:eastAsia="MS Gothic"/>
          <w:color w:val="333333"/>
        </w:rPr>
        <w:t>Модуль «Компьютерная графика. Черчение»</w:t>
      </w:r>
    </w:p>
    <w:p w14:paraId="387B1296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484E958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3725AC8A" w14:textId="41520205" w:rsidR="00D962A8" w:rsidRDefault="00D962A8" w:rsidP="0016508D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B590911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rStyle w:val="af6"/>
          <w:rFonts w:eastAsia="MS Gothic"/>
          <w:color w:val="333333"/>
        </w:rPr>
        <w:t>Модуль «Робототехника»</w:t>
      </w:r>
    </w:p>
    <w:p w14:paraId="61BDB055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C852540" w14:textId="485F120C" w:rsidR="00D962A8" w:rsidRDefault="00D962A8" w:rsidP="0016508D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B05D3B5" w14:textId="77777777" w:rsidR="0016508D" w:rsidRDefault="0016508D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rStyle w:val="af6"/>
          <w:rFonts w:eastAsia="MS Gothic"/>
          <w:color w:val="333333"/>
        </w:rPr>
      </w:pPr>
    </w:p>
    <w:p w14:paraId="45C594BE" w14:textId="77777777" w:rsidR="0016508D" w:rsidRDefault="0016508D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rStyle w:val="af6"/>
          <w:rFonts w:eastAsia="MS Gothic"/>
          <w:color w:val="333333"/>
        </w:rPr>
      </w:pPr>
    </w:p>
    <w:p w14:paraId="2D99AFC5" w14:textId="77777777" w:rsidR="0016508D" w:rsidRDefault="0016508D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rStyle w:val="af6"/>
          <w:rFonts w:eastAsia="MS Gothic"/>
          <w:color w:val="333333"/>
        </w:rPr>
      </w:pPr>
    </w:p>
    <w:p w14:paraId="14ECF350" w14:textId="70B75E94" w:rsidR="00D962A8" w:rsidRDefault="00D962A8" w:rsidP="00164277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 курсе технологии осуществляется реализация межпредметных связей:</w:t>
      </w:r>
    </w:p>
    <w:p w14:paraId="613F0014" w14:textId="484D16D8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алгеброй и геометрией при изучении модулей «Компьютерная графика. Черчение», «Технологии обработки материалов и пищевых продуктов»;</w:t>
      </w:r>
    </w:p>
    <w:p w14:paraId="48F2EC10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химией при освоении разделов, связанных с технологиями химической промышленности в инвариантных модулях;</w:t>
      </w:r>
    </w:p>
    <w:p w14:paraId="2A56F1C3" w14:textId="717C530D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биологией при изучении современных биотехнологий в инвариантных модулях</w:t>
      </w:r>
      <w:r w:rsidR="0016508D">
        <w:t>;</w:t>
      </w:r>
    </w:p>
    <w:p w14:paraId="64859869" w14:textId="3B986EFA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физикой при освоении моделей машин и механизмов, модуля «Робототехника»,</w:t>
      </w:r>
      <w:r w:rsidR="0016508D">
        <w:t xml:space="preserve"> «</w:t>
      </w:r>
      <w:r>
        <w:t>Технологии обработки материалов и пищевых продуктов»;</w:t>
      </w:r>
    </w:p>
    <w:p w14:paraId="7434D46D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29C64319" w14:textId="77777777" w:rsidR="00D962A8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A319311" w14:textId="510AC923" w:rsidR="0016508D" w:rsidRPr="00F83FF9" w:rsidRDefault="00D962A8" w:rsidP="00F83FF9">
      <w:pPr>
        <w:pStyle w:val="aff9"/>
        <w:spacing w:before="0" w:beforeAutospacing="0" w:after="0" w:afterAutospacing="0" w:line="242" w:lineRule="atLeast"/>
        <w:ind w:firstLine="567"/>
        <w:jc w:val="both"/>
        <w:rPr>
          <w:sz w:val="21"/>
          <w:szCs w:val="21"/>
        </w:rPr>
      </w:pPr>
      <w:r>
        <w:t xml:space="preserve">с обществознанием при освоении темы «Технология и мир. Современная техносфера» в </w:t>
      </w:r>
      <w:r w:rsidRPr="00F83FF9">
        <w:t>инвариантном модуле «Производство и технологии».</w:t>
      </w:r>
    </w:p>
    <w:p w14:paraId="0E7912F7" w14:textId="1CE052BA" w:rsidR="00D962A8" w:rsidRPr="00F83FF9" w:rsidRDefault="00D962A8" w:rsidP="00D962A8">
      <w:pPr>
        <w:pStyle w:val="aff9"/>
        <w:spacing w:before="0" w:beforeAutospacing="0" w:after="0" w:afterAutospacing="0" w:line="242" w:lineRule="atLeast"/>
        <w:ind w:firstLine="567"/>
        <w:jc w:val="both"/>
        <w:rPr>
          <w:sz w:val="21"/>
          <w:szCs w:val="21"/>
        </w:rPr>
      </w:pPr>
      <w:r w:rsidRPr="00F83FF9">
        <w:t>Общее число часов, рекомендованных для изучения технологии</w:t>
      </w:r>
      <w:r w:rsidR="0016508D" w:rsidRPr="00F83FF9">
        <w:t xml:space="preserve"> в 5-6 классах</w:t>
      </w:r>
      <w:r w:rsidRPr="00F83FF9">
        <w:t xml:space="preserve">, – </w:t>
      </w:r>
      <w:r w:rsidR="0016508D" w:rsidRPr="00F83FF9">
        <w:t>136</w:t>
      </w:r>
      <w:r w:rsidRPr="00F83FF9">
        <w:t xml:space="preserve"> час</w:t>
      </w:r>
      <w:r w:rsidR="00F83FF9">
        <w:t>ов</w:t>
      </w:r>
      <w:r w:rsidRPr="00F83FF9">
        <w:t>: в 5 классе – 68 часов (2 часа в неделю), в 6 классе – 68 часов (2 часа в неделю)</w:t>
      </w:r>
      <w:r w:rsidR="0016508D" w:rsidRPr="00F83FF9">
        <w:t>.</w:t>
      </w:r>
    </w:p>
    <w:p w14:paraId="584643C9" w14:textId="77777777" w:rsidR="0016508D" w:rsidRDefault="0016508D" w:rsidP="00D962A8">
      <w:pPr>
        <w:pStyle w:val="aff9"/>
        <w:spacing w:before="0" w:beforeAutospacing="0" w:after="0" w:afterAutospacing="0"/>
        <w:jc w:val="both"/>
        <w:rPr>
          <w:rStyle w:val="af6"/>
          <w:rFonts w:eastAsia="MS Gothic"/>
        </w:rPr>
      </w:pPr>
    </w:p>
    <w:p w14:paraId="3BD010B5" w14:textId="374B7523" w:rsidR="00D962A8" w:rsidRDefault="00D962A8" w:rsidP="0016508D">
      <w:pPr>
        <w:pStyle w:val="aff9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t>ПЛАНИРУЕМЫЕ РЕЗУЛЬТАТЫ ОСВОЕНИЯ ПРОГРАММЫ ПО ТЕХНОЛОГИИ НА УРОВНЕ ОСНОВНОГО ОБЩЕГО ОБРАЗОВАНИЯ</w:t>
      </w:r>
    </w:p>
    <w:p w14:paraId="482D6D39" w14:textId="77777777" w:rsidR="00C85F15" w:rsidRDefault="00C85F15" w:rsidP="00D962A8">
      <w:pPr>
        <w:pStyle w:val="aff9"/>
        <w:spacing w:before="0" w:beforeAutospacing="0" w:after="0" w:afterAutospacing="0"/>
        <w:jc w:val="both"/>
        <w:rPr>
          <w:rStyle w:val="af6"/>
          <w:rFonts w:eastAsia="MS Gothic"/>
        </w:rPr>
      </w:pPr>
      <w:bookmarkStart w:id="2" w:name="_Toc141791749"/>
      <w:bookmarkEnd w:id="2"/>
    </w:p>
    <w:p w14:paraId="66872386" w14:textId="1F9F9540" w:rsidR="00D962A8" w:rsidRDefault="00D962A8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3" w:name="_Hlk144974398"/>
      <w:r>
        <w:rPr>
          <w:rStyle w:val="af6"/>
          <w:rFonts w:eastAsia="MS Gothic"/>
        </w:rPr>
        <w:t>ЛИЧНОСТНЫЕ РЕЗУЛЬТАТЫ</w:t>
      </w:r>
    </w:p>
    <w:p w14:paraId="696AAF08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CC9C090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  <w:color w:val="333333"/>
        </w:rPr>
        <w:t>1) патриотического воспитания</w:t>
      </w:r>
      <w:r w:rsidRPr="00164277">
        <w:rPr>
          <w:b/>
          <w:bCs/>
          <w:color w:val="333333"/>
        </w:rPr>
        <w:t>:</w:t>
      </w:r>
    </w:p>
    <w:p w14:paraId="22ED3B6A" w14:textId="5941839E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1.1 </w:t>
      </w:r>
      <w:r w:rsidR="00D962A8">
        <w:t>проявление интереса к истории и современному состоянию российской науки и технологии;</w:t>
      </w:r>
    </w:p>
    <w:p w14:paraId="020D28F4" w14:textId="59650225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1.2 </w:t>
      </w:r>
      <w:r w:rsidR="00D962A8">
        <w:t>ценностное отношение к достижениям российских инженеров и учёных.</w:t>
      </w:r>
    </w:p>
    <w:p w14:paraId="4DE8CB24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  <w:color w:val="333333"/>
        </w:rPr>
        <w:t>2)</w:t>
      </w:r>
      <w:r w:rsidRPr="00164277">
        <w:rPr>
          <w:b/>
          <w:bCs/>
          <w:color w:val="333333"/>
        </w:rPr>
        <w:t> </w:t>
      </w:r>
      <w:r w:rsidRPr="00164277">
        <w:rPr>
          <w:rStyle w:val="af6"/>
          <w:rFonts w:eastAsia="MS Gothic"/>
          <w:b w:val="0"/>
          <w:bCs w:val="0"/>
          <w:color w:val="333333"/>
        </w:rPr>
        <w:t>гражданского и духовно-нравственного воспитания</w:t>
      </w:r>
      <w:r w:rsidRPr="00164277">
        <w:rPr>
          <w:b/>
          <w:bCs/>
          <w:color w:val="333333"/>
        </w:rPr>
        <w:t>:</w:t>
      </w:r>
    </w:p>
    <w:p w14:paraId="76C60E40" w14:textId="3C9DE391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2.1 </w:t>
      </w:r>
      <w:r w:rsidR="00D962A8"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71DACDB" w14:textId="061C8F86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2.2 </w:t>
      </w:r>
      <w:r w:rsidR="00D962A8">
        <w:t>осознание важности морально-этических принципов в деятельности, связанной с реализацией технологий;</w:t>
      </w:r>
    </w:p>
    <w:p w14:paraId="387D0DEC" w14:textId="5B8E4E50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2.3 </w:t>
      </w:r>
      <w:r w:rsidR="00D962A8"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08BF1B3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  <w:color w:val="333333"/>
        </w:rPr>
        <w:t>3)</w:t>
      </w:r>
      <w:r w:rsidRPr="00164277">
        <w:rPr>
          <w:b/>
          <w:bCs/>
          <w:color w:val="333333"/>
        </w:rPr>
        <w:t> </w:t>
      </w:r>
      <w:r w:rsidRPr="00164277">
        <w:rPr>
          <w:rStyle w:val="af6"/>
          <w:rFonts w:eastAsia="MS Gothic"/>
          <w:b w:val="0"/>
          <w:bCs w:val="0"/>
          <w:color w:val="333333"/>
        </w:rPr>
        <w:t>эстетического воспитания</w:t>
      </w:r>
      <w:r w:rsidRPr="00164277">
        <w:rPr>
          <w:b/>
          <w:bCs/>
          <w:color w:val="333333"/>
        </w:rPr>
        <w:t>:</w:t>
      </w:r>
    </w:p>
    <w:p w14:paraId="03C42723" w14:textId="76B259EF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3.1 </w:t>
      </w:r>
      <w:r w:rsidR="00D962A8">
        <w:t>восприятие эстетических качеств предметов труда;</w:t>
      </w:r>
    </w:p>
    <w:p w14:paraId="171E2BA8" w14:textId="25369929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3.2 </w:t>
      </w:r>
      <w:r w:rsidR="00D962A8">
        <w:t>умение создавать эстетически значимые изделия из различных материалов;</w:t>
      </w:r>
    </w:p>
    <w:p w14:paraId="7B7D7982" w14:textId="7CE06034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3.3 </w:t>
      </w:r>
      <w:r w:rsidR="00D962A8"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7AB7A3F" w14:textId="2188FA87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3.4 </w:t>
      </w:r>
      <w:r w:rsidR="00D962A8">
        <w:t>осознание роли художественной культуры как средства коммуникации и самовыражения в современном обществе.</w:t>
      </w:r>
    </w:p>
    <w:p w14:paraId="287D8CD8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  <w:color w:val="333333"/>
        </w:rPr>
        <w:t>4) ценности научного познания и практической деятельности</w:t>
      </w:r>
      <w:r w:rsidRPr="00164277">
        <w:rPr>
          <w:b/>
          <w:bCs/>
          <w:color w:val="333333"/>
        </w:rPr>
        <w:t>:</w:t>
      </w:r>
    </w:p>
    <w:p w14:paraId="7390F8A8" w14:textId="11C64374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4.1 </w:t>
      </w:r>
      <w:r w:rsidR="00D962A8">
        <w:t>осознание ценности науки как фундамента технологий;</w:t>
      </w:r>
    </w:p>
    <w:p w14:paraId="1BA03C18" w14:textId="172B3EE4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4.2 </w:t>
      </w:r>
      <w:r w:rsidR="00D962A8">
        <w:t>развитие интереса к исследовательской деятельности, реализации на практике достижений науки.</w:t>
      </w:r>
    </w:p>
    <w:p w14:paraId="6D2E3052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  <w:color w:val="333333"/>
        </w:rPr>
        <w:t>5) формирования культуры здоровья и эмоционального благополучия</w:t>
      </w:r>
      <w:r w:rsidRPr="00164277">
        <w:rPr>
          <w:b/>
          <w:bCs/>
          <w:color w:val="333333"/>
        </w:rPr>
        <w:t>:</w:t>
      </w:r>
    </w:p>
    <w:p w14:paraId="20009E32" w14:textId="5254BE5C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5.1 </w:t>
      </w:r>
      <w:r w:rsidR="00D962A8"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2C1A6ED" w14:textId="59627895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5.2 </w:t>
      </w:r>
      <w:r w:rsidR="00D962A8">
        <w:t>умение распознавать информационные угрозы и осуществлять защиту личности от этих угроз.</w:t>
      </w:r>
    </w:p>
    <w:p w14:paraId="6A2DA5DE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  <w:color w:val="333333"/>
        </w:rPr>
        <w:t>6)</w:t>
      </w:r>
      <w:r w:rsidRPr="00164277">
        <w:rPr>
          <w:b/>
          <w:bCs/>
          <w:color w:val="333333"/>
        </w:rPr>
        <w:t> </w:t>
      </w:r>
      <w:r w:rsidRPr="00164277">
        <w:rPr>
          <w:rStyle w:val="af6"/>
          <w:rFonts w:eastAsia="MS Gothic"/>
          <w:b w:val="0"/>
          <w:bCs w:val="0"/>
          <w:color w:val="333333"/>
        </w:rPr>
        <w:t>трудового воспитания</w:t>
      </w:r>
      <w:r w:rsidRPr="00164277">
        <w:rPr>
          <w:b/>
          <w:bCs/>
          <w:color w:val="333333"/>
        </w:rPr>
        <w:t>:</w:t>
      </w:r>
    </w:p>
    <w:p w14:paraId="74411255" w14:textId="07644AD9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lastRenderedPageBreak/>
        <w:t xml:space="preserve">6.1 </w:t>
      </w:r>
      <w:r w:rsidR="00D962A8">
        <w:t>уважение к труду, трудящимся, результатам труда (своего и других людей);</w:t>
      </w:r>
    </w:p>
    <w:p w14:paraId="7F693B2A" w14:textId="0AC7504A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6.2 </w:t>
      </w:r>
      <w:r w:rsidR="00D962A8"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30FB6DE" w14:textId="131E2034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6.3 </w:t>
      </w:r>
      <w:r w:rsidR="00D962A8"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CE718D3" w14:textId="0D0570DC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6.4 </w:t>
      </w:r>
      <w:r w:rsidR="00D962A8">
        <w:t>умение ориентироваться в мире современных профессий;</w:t>
      </w:r>
    </w:p>
    <w:p w14:paraId="18B016A5" w14:textId="04BFE312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 xml:space="preserve">6.5 </w:t>
      </w:r>
      <w:r w:rsidR="00D962A8"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661870F" w14:textId="431DE713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6.6 </w:t>
      </w:r>
      <w:r w:rsidR="00D962A8">
        <w:t>ориентация на достижение выдающихся результатов в профессиональной деятельности.</w:t>
      </w:r>
    </w:p>
    <w:p w14:paraId="56870DD9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  <w:color w:val="333333"/>
        </w:rPr>
        <w:t>7)</w:t>
      </w:r>
      <w:r w:rsidRPr="00164277">
        <w:rPr>
          <w:b/>
          <w:bCs/>
          <w:color w:val="333333"/>
        </w:rPr>
        <w:t> </w:t>
      </w:r>
      <w:r w:rsidRPr="00164277">
        <w:rPr>
          <w:rStyle w:val="af6"/>
          <w:rFonts w:eastAsia="MS Gothic"/>
          <w:b w:val="0"/>
          <w:bCs w:val="0"/>
          <w:color w:val="333333"/>
        </w:rPr>
        <w:t>экологического воспитания</w:t>
      </w:r>
      <w:r w:rsidRPr="00164277">
        <w:rPr>
          <w:b/>
          <w:bCs/>
          <w:color w:val="333333"/>
        </w:rPr>
        <w:t>:</w:t>
      </w:r>
    </w:p>
    <w:p w14:paraId="162B1341" w14:textId="18D15821" w:rsidR="00D962A8" w:rsidRDefault="00F83FF9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 xml:space="preserve">7.1 </w:t>
      </w:r>
      <w:r w:rsidR="00D962A8"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DF02420" w14:textId="45B44415" w:rsidR="0048044A" w:rsidRPr="00164277" w:rsidRDefault="00F83FF9" w:rsidP="00164277">
      <w:pPr>
        <w:pStyle w:val="aff9"/>
        <w:spacing w:before="0" w:beforeAutospacing="0" w:after="0" w:afterAutospacing="0"/>
        <w:ind w:firstLine="567"/>
        <w:jc w:val="both"/>
        <w:rPr>
          <w:rStyle w:val="af6"/>
          <w:b w:val="0"/>
          <w:bCs w:val="0"/>
          <w:color w:val="333333"/>
          <w:sz w:val="21"/>
          <w:szCs w:val="21"/>
        </w:rPr>
      </w:pPr>
      <w:r>
        <w:rPr>
          <w:color w:val="333333"/>
        </w:rPr>
        <w:t xml:space="preserve">7.2 </w:t>
      </w:r>
      <w:r w:rsidR="00D962A8">
        <w:rPr>
          <w:color w:val="333333"/>
        </w:rPr>
        <w:t>осознание пределов преобразовательной деятельности человека.</w:t>
      </w:r>
      <w:bookmarkStart w:id="4" w:name="_Toc141791750"/>
      <w:bookmarkEnd w:id="4"/>
    </w:p>
    <w:p w14:paraId="34EF9561" w14:textId="77777777" w:rsidR="0048044A" w:rsidRDefault="0048044A" w:rsidP="00D962A8">
      <w:pPr>
        <w:pStyle w:val="aff9"/>
        <w:spacing w:before="0" w:beforeAutospacing="0" w:after="0" w:afterAutospacing="0"/>
        <w:jc w:val="both"/>
        <w:rPr>
          <w:rStyle w:val="af6"/>
          <w:rFonts w:eastAsia="MS Gothic"/>
        </w:rPr>
      </w:pPr>
    </w:p>
    <w:bookmarkEnd w:id="3"/>
    <w:p w14:paraId="74773359" w14:textId="20A6AAB5" w:rsidR="00D962A8" w:rsidRDefault="00D962A8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rFonts w:eastAsia="MS Gothic"/>
        </w:rPr>
        <w:t>МЕТАПРЕДМЕТНЫЕ РЕЗУЛЬТАТЫ</w:t>
      </w:r>
    </w:p>
    <w:p w14:paraId="57D7CF01" w14:textId="36503108" w:rsidR="00D962A8" w:rsidRDefault="00D962A8" w:rsidP="00F83FF9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 результате изучения технологии на уровне основного общего образования</w:t>
      </w:r>
      <w: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AC73B6B" w14:textId="7AC821D6" w:rsidR="00D962A8" w:rsidRPr="00C85F15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  <w:color w:val="333333"/>
        </w:rPr>
        <w:t>Универсальные познавательные учебные действия</w:t>
      </w:r>
    </w:p>
    <w:p w14:paraId="683F33D0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</w:rPr>
        <w:t>Базовые логические действия</w:t>
      </w:r>
      <w:r w:rsidRPr="00164277">
        <w:rPr>
          <w:rStyle w:val="af6"/>
          <w:rFonts w:eastAsia="MS Gothic"/>
          <w:b w:val="0"/>
          <w:bCs w:val="0"/>
        </w:rPr>
        <w:t>:</w:t>
      </w:r>
    </w:p>
    <w:p w14:paraId="5BB3986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выявлять и характеризовать существенные признаки природных и рукотворных объектов;</w:t>
      </w:r>
    </w:p>
    <w:p w14:paraId="13EA086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устанавливать существенный признак классификации, основание для обобщения и сравнения;</w:t>
      </w:r>
    </w:p>
    <w:p w14:paraId="14510341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2F6920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29C6564" w14:textId="6E3F7225" w:rsidR="00D962A8" w:rsidRDefault="00D962A8" w:rsidP="0016508D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4EA9E04" w14:textId="77777777" w:rsidR="00D962A8" w:rsidRPr="00C85F15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</w:rPr>
        <w:t>Базовые исследовательские действия</w:t>
      </w:r>
      <w:r w:rsidRPr="00C85F15">
        <w:rPr>
          <w:b/>
          <w:bCs/>
          <w:i/>
          <w:iCs/>
        </w:rPr>
        <w:t>:</w:t>
      </w:r>
    </w:p>
    <w:p w14:paraId="67BD06D9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использовать вопросы как исследовательский инструмент познания;</w:t>
      </w:r>
    </w:p>
    <w:p w14:paraId="59BC955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формировать запросы к информационной системе с целью получения необходимой информации;</w:t>
      </w:r>
    </w:p>
    <w:p w14:paraId="32BAE528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оценивать полноту, достоверность и актуальность полученной информации;</w:t>
      </w:r>
    </w:p>
    <w:p w14:paraId="46F5F73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опытным путём изучать свойства различных материалов;</w:t>
      </w:r>
    </w:p>
    <w:p w14:paraId="651AB27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C3DF1EC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строить и оценивать модели объектов, явлений и процессов;</w:t>
      </w:r>
    </w:p>
    <w:p w14:paraId="7F76D162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C4B96F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оценивать правильность выполнения учебной задачи, собственные возможности её решения;</w:t>
      </w:r>
    </w:p>
    <w:p w14:paraId="3A375D04" w14:textId="223A3DD6" w:rsidR="00D962A8" w:rsidRDefault="00D962A8" w:rsidP="0016508D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прогнозировать поведение технической системы, в том числе с учётом синергетических эффектов.</w:t>
      </w:r>
    </w:p>
    <w:p w14:paraId="78F835B2" w14:textId="77777777" w:rsidR="00D962A8" w:rsidRPr="00C85F15" w:rsidRDefault="00D962A8" w:rsidP="00D962A8">
      <w:pPr>
        <w:pStyle w:val="aff9"/>
        <w:spacing w:before="0" w:beforeAutospacing="0" w:after="0" w:afterAutospacing="0"/>
        <w:jc w:val="both"/>
        <w:rPr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</w:rPr>
        <w:t>Работа с информацией</w:t>
      </w:r>
      <w:r w:rsidRPr="00C85F15">
        <w:rPr>
          <w:i/>
          <w:iCs/>
        </w:rPr>
        <w:t>:</w:t>
      </w:r>
    </w:p>
    <w:p w14:paraId="6530E64C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выбирать форму представления информации в зависимости от поставленной задачи;</w:t>
      </w:r>
    </w:p>
    <w:p w14:paraId="1FFFDC89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понимать различие между данными, информацией и знаниями;</w:t>
      </w:r>
    </w:p>
    <w:p w14:paraId="35BC2EF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2"/>
        </w:rPr>
        <w:t>владеть начальными навыками работы с «большими данными»;</w:t>
      </w:r>
    </w:p>
    <w:p w14:paraId="564802E9" w14:textId="32AE2214" w:rsidR="00F83FF9" w:rsidRPr="0048044A" w:rsidRDefault="00D962A8" w:rsidP="0048044A">
      <w:pPr>
        <w:pStyle w:val="aff9"/>
        <w:spacing w:before="0" w:beforeAutospacing="0" w:after="0" w:afterAutospacing="0"/>
        <w:ind w:firstLine="567"/>
        <w:jc w:val="both"/>
        <w:rPr>
          <w:rStyle w:val="af6"/>
          <w:b w:val="0"/>
          <w:bCs w:val="0"/>
          <w:color w:val="333333"/>
          <w:sz w:val="21"/>
          <w:szCs w:val="21"/>
        </w:rPr>
      </w:pPr>
      <w:r>
        <w:t>владеть технологией трансформации данных в информацию, информации в знания.</w:t>
      </w:r>
    </w:p>
    <w:p w14:paraId="5E23C1A4" w14:textId="77777777" w:rsidR="00164277" w:rsidRDefault="00164277" w:rsidP="00D962A8">
      <w:pPr>
        <w:pStyle w:val="aff9"/>
        <w:spacing w:before="0" w:beforeAutospacing="0" w:after="0" w:afterAutospacing="0"/>
        <w:jc w:val="both"/>
        <w:rPr>
          <w:rStyle w:val="af6"/>
          <w:rFonts w:eastAsia="MS Gothic"/>
          <w:color w:val="333333"/>
        </w:rPr>
      </w:pPr>
    </w:p>
    <w:p w14:paraId="576F9A24" w14:textId="77777777" w:rsidR="00164277" w:rsidRDefault="00164277" w:rsidP="00D962A8">
      <w:pPr>
        <w:pStyle w:val="aff9"/>
        <w:spacing w:before="0" w:beforeAutospacing="0" w:after="0" w:afterAutospacing="0"/>
        <w:jc w:val="both"/>
        <w:rPr>
          <w:rStyle w:val="af6"/>
          <w:rFonts w:eastAsia="MS Gothic"/>
          <w:color w:val="333333"/>
        </w:rPr>
      </w:pPr>
    </w:p>
    <w:p w14:paraId="4CD15923" w14:textId="1CC89E5A" w:rsidR="00D962A8" w:rsidRPr="00C85F15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  <w:color w:val="333333"/>
        </w:rPr>
        <w:t>Регулятивные универсальные учебные действия</w:t>
      </w:r>
    </w:p>
    <w:p w14:paraId="165579B3" w14:textId="77777777" w:rsidR="00D962A8" w:rsidRPr="00C85F15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  <w:color w:val="333333"/>
        </w:rPr>
        <w:t>Самоорганизация:</w:t>
      </w:r>
    </w:p>
    <w:p w14:paraId="682A744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FBCE1F3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A3359A8" w14:textId="1CAC1C9B" w:rsidR="00D962A8" w:rsidRDefault="00D962A8" w:rsidP="0016508D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делать выбор и брать ответственность за решение.</w:t>
      </w:r>
    </w:p>
    <w:p w14:paraId="0F034698" w14:textId="77777777" w:rsidR="00D962A8" w:rsidRPr="00C85F15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</w:rPr>
        <w:t>Самоконтроль (рефлексия):</w:t>
      </w:r>
    </w:p>
    <w:p w14:paraId="0BB7F06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давать адекватную оценку ситуации и предлагать план её изменения;</w:t>
      </w:r>
    </w:p>
    <w:p w14:paraId="2A8ED90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объяснять причины достижения (недостижения) результатов преобразовательной деятельности;</w:t>
      </w:r>
    </w:p>
    <w:p w14:paraId="4528455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вносить необходимые коррективы в деятельность по решению задачи или по осуществлению проекта;</w:t>
      </w:r>
    </w:p>
    <w:p w14:paraId="7A0F8D05" w14:textId="4824F84C" w:rsidR="00D962A8" w:rsidRDefault="00D962A8" w:rsidP="0016508D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1A20528" w14:textId="77777777" w:rsidR="00D962A8" w:rsidRPr="00164277" w:rsidRDefault="00D962A8" w:rsidP="00D962A8">
      <w:pPr>
        <w:pStyle w:val="aff9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164277">
        <w:rPr>
          <w:rStyle w:val="af6"/>
          <w:rFonts w:eastAsia="MS Gothic"/>
          <w:b w:val="0"/>
          <w:bCs w:val="0"/>
        </w:rPr>
        <w:t>Умения принятия себя и других:</w:t>
      </w:r>
    </w:p>
    <w:p w14:paraId="23473C03" w14:textId="77777777" w:rsidR="00F83FF9" w:rsidRDefault="00D962A8" w:rsidP="00F83FF9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0F638C3" w14:textId="0D557A73" w:rsidR="00D962A8" w:rsidRPr="00C85F15" w:rsidRDefault="00D962A8" w:rsidP="00F83FF9">
      <w:pPr>
        <w:pStyle w:val="aff9"/>
        <w:spacing w:before="0" w:beforeAutospacing="0" w:after="0" w:afterAutospacing="0"/>
        <w:jc w:val="both"/>
        <w:rPr>
          <w:b/>
          <w:bCs/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  <w:color w:val="333333"/>
        </w:rPr>
        <w:t>Коммуникативные универсальные учебные действия</w:t>
      </w:r>
    </w:p>
    <w:p w14:paraId="70EC58D8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умения </w:t>
      </w:r>
      <w:r w:rsidRPr="00164277">
        <w:rPr>
          <w:rStyle w:val="af7"/>
          <w:rFonts w:eastAsia="MS Gothic"/>
          <w:color w:val="333333"/>
        </w:rPr>
        <w:t>общения</w:t>
      </w:r>
      <w:r>
        <w:rPr>
          <w:color w:val="333333"/>
        </w:rPr>
        <w:t> как часть коммуникативных универсальных учебных действий:</w:t>
      </w:r>
    </w:p>
    <w:p w14:paraId="361945A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обсуждения учебного материала, планирования и осуществления учебного проекта;</w:t>
      </w:r>
    </w:p>
    <w:p w14:paraId="0292538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 рамках публичного представления результатов проектной деятельности;</w:t>
      </w:r>
    </w:p>
    <w:p w14:paraId="429AB0B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совместного решения задачи с использованием облачных сервисов;</w:t>
      </w:r>
    </w:p>
    <w:p w14:paraId="67C4635C" w14:textId="7EC77E8E" w:rsidR="00D962A8" w:rsidRDefault="00D962A8" w:rsidP="0016508D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 ходе общения с представителями других культур, в частности в социальных сетях.</w:t>
      </w:r>
    </w:p>
    <w:p w14:paraId="7424A6C5" w14:textId="77777777" w:rsidR="00D962A8" w:rsidRPr="00C85F15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b/>
          <w:bCs/>
          <w:i/>
          <w:iCs/>
          <w:color w:val="333333"/>
          <w:sz w:val="21"/>
          <w:szCs w:val="21"/>
        </w:rPr>
      </w:pPr>
      <w:r w:rsidRPr="00C85F15">
        <w:rPr>
          <w:rStyle w:val="af6"/>
          <w:rFonts w:eastAsia="MS Gothic"/>
          <w:b w:val="0"/>
          <w:bCs w:val="0"/>
          <w:i/>
          <w:iCs/>
          <w:color w:val="333333"/>
        </w:rPr>
        <w:t>Совместная деятельность:</w:t>
      </w:r>
    </w:p>
    <w:p w14:paraId="3D1ED86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работы при реализации учебного проекта;</w:t>
      </w:r>
    </w:p>
    <w:p w14:paraId="6361364B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36CC8A5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адекватно интерпретировать высказывания собеседника – участника совместной деятельности;</w:t>
      </w:r>
    </w:p>
    <w:p w14:paraId="1F5A1CE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владеть навыками отстаивания своей точки зрения, используя при этом законы логики;</w:t>
      </w:r>
    </w:p>
    <w:p w14:paraId="1AB5B9F4" w14:textId="63FE770A" w:rsidR="00D962A8" w:rsidRDefault="00D962A8" w:rsidP="0016508D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распознавать некорректную аргументацию.</w:t>
      </w:r>
    </w:p>
    <w:p w14:paraId="294CB9BA" w14:textId="77777777" w:rsidR="00C85F15" w:rsidRDefault="00C85F15" w:rsidP="00D962A8">
      <w:pPr>
        <w:pStyle w:val="aff9"/>
        <w:spacing w:before="0" w:beforeAutospacing="0" w:after="0" w:afterAutospacing="0"/>
        <w:jc w:val="both"/>
        <w:rPr>
          <w:rStyle w:val="af6"/>
          <w:rFonts w:eastAsia="MS Gothic"/>
        </w:rPr>
      </w:pPr>
      <w:bookmarkStart w:id="5" w:name="_Toc141791751"/>
      <w:bookmarkEnd w:id="5"/>
    </w:p>
    <w:p w14:paraId="7931F8F3" w14:textId="11C40DA9" w:rsidR="00D962A8" w:rsidRDefault="00D962A8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6"/>
          <w:rFonts w:eastAsia="MS Gothic"/>
        </w:rPr>
        <w:t>ПРЕДМЕТНЫЕ РЕЗУЛЬТАТЫ</w:t>
      </w:r>
    </w:p>
    <w:p w14:paraId="0D287FB6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Для всех модулей обязательные предметные результаты:</w:t>
      </w:r>
    </w:p>
    <w:p w14:paraId="65B81F4A" w14:textId="77777777" w:rsidR="00D962A8" w:rsidRDefault="00D962A8" w:rsidP="00F83FF9">
      <w:pPr>
        <w:pStyle w:val="aff9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организовывать рабочее место в соответствии с изучаемой технологией;</w:t>
      </w:r>
    </w:p>
    <w:p w14:paraId="6395403C" w14:textId="77777777" w:rsidR="00D962A8" w:rsidRDefault="00D962A8" w:rsidP="00F83FF9">
      <w:pPr>
        <w:pStyle w:val="aff9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соблюдать правила безопасного использования ручных и электрифицированных инструментов и оборудования;</w:t>
      </w:r>
    </w:p>
    <w:p w14:paraId="511FD1DE" w14:textId="10179C3C" w:rsidR="00D962A8" w:rsidRDefault="00D962A8" w:rsidP="00F83FF9">
      <w:pPr>
        <w:pStyle w:val="aff9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Fonts w:ascii="Symbol" w:hAnsi="Symbol"/>
        </w:rPr>
        <w:t></w:t>
      </w:r>
      <w:r>
        <w:rPr>
          <w:sz w:val="14"/>
          <w:szCs w:val="14"/>
        </w:rPr>
        <w:t> </w:t>
      </w:r>
      <w:r>
        <w:t>грамотно и осознанно выполнять технологические операции в соответствии с изучаемой технологией.</w:t>
      </w:r>
    </w:p>
    <w:p w14:paraId="737F765A" w14:textId="1FA65016" w:rsidR="00D962A8" w:rsidRDefault="00D962A8" w:rsidP="0016508D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7"/>
          <w:rFonts w:eastAsia="MS Gothic"/>
          <w:color w:val="333333"/>
        </w:rPr>
        <w:t>Предметные результаты освоения содержания </w:t>
      </w:r>
      <w:r>
        <w:rPr>
          <w:rStyle w:val="af7"/>
          <w:rFonts w:eastAsia="MS Gothic"/>
          <w:b/>
          <w:bCs/>
          <w:color w:val="333333"/>
        </w:rPr>
        <w:t>модуля «Производство и технологии»</w:t>
      </w:r>
    </w:p>
    <w:p w14:paraId="7BEC58A5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f7"/>
          <w:rFonts w:eastAsia="MS Gothic"/>
          <w:b/>
          <w:bCs/>
          <w:color w:val="333333"/>
        </w:rPr>
        <w:t>в 5 классе:</w:t>
      </w:r>
    </w:p>
    <w:p w14:paraId="3511BF2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технологии;</w:t>
      </w:r>
    </w:p>
    <w:p w14:paraId="04E030B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потребности человека;</w:t>
      </w:r>
    </w:p>
    <w:p w14:paraId="27B895C6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естественные (природные) и искусственные материалы;</w:t>
      </w:r>
    </w:p>
    <w:p w14:paraId="6F568B7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сравнивать и анализировать свойства материалов;</w:t>
      </w:r>
    </w:p>
    <w:p w14:paraId="6632545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классифицировать технику, описывать назначение техники;</w:t>
      </w:r>
    </w:p>
    <w:p w14:paraId="33D95E8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5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350B1B62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характеризовать предметы труда в различных видах материального производства;</w:t>
      </w:r>
    </w:p>
    <w:p w14:paraId="0626520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использовать метод мозгового штурма, метод интеллект-карт, метод фокальных объектов и другие методы;</w:t>
      </w:r>
    </w:p>
    <w:p w14:paraId="072483D9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использовать метод учебного проектирования, выполнять учебные проекты;</w:t>
      </w:r>
    </w:p>
    <w:p w14:paraId="7F854C5E" w14:textId="24502A8A" w:rsidR="00D962A8" w:rsidRDefault="00D962A8" w:rsidP="0016508D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назвать и характеризовать профессии.</w:t>
      </w:r>
    </w:p>
    <w:p w14:paraId="37CFA038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 концу обучения </w:t>
      </w:r>
      <w:r>
        <w:rPr>
          <w:rStyle w:val="af7"/>
          <w:rFonts w:eastAsia="MS Gothic"/>
          <w:b/>
          <w:bCs/>
        </w:rPr>
        <w:t>в</w:t>
      </w:r>
      <w:r>
        <w:rPr>
          <w:rStyle w:val="af6"/>
          <w:rFonts w:eastAsia="MS Gothic"/>
        </w:rPr>
        <w:t> </w:t>
      </w:r>
      <w:r>
        <w:rPr>
          <w:rStyle w:val="af7"/>
          <w:rFonts w:eastAsia="MS Gothic"/>
          <w:b/>
          <w:bCs/>
        </w:rPr>
        <w:t>6 классе:</w:t>
      </w:r>
    </w:p>
    <w:p w14:paraId="334257B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машины и механизмы;</w:t>
      </w:r>
    </w:p>
    <w:p w14:paraId="132CCDD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конструировать, оценивать и использовать модели в познавательной и практической деятельности;</w:t>
      </w:r>
    </w:p>
    <w:p w14:paraId="38E2A02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spacing w:val="-4"/>
        </w:rPr>
        <w:t>разрабатывать несложную технологическую, конструкторскую </w:t>
      </w:r>
      <w:r>
        <w:rPr>
          <w:spacing w:val="-2"/>
        </w:rPr>
        <w:t>документацию для выполнения творческих проектных задач;</w:t>
      </w:r>
    </w:p>
    <w:p w14:paraId="6927D91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38BFC256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предлагать варианты усовершенствования конструкций;</w:t>
      </w:r>
    </w:p>
    <w:p w14:paraId="2F8F309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характеризовать предметы труда в различных видах материального производства;</w:t>
      </w:r>
    </w:p>
    <w:p w14:paraId="2346DD8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характеризовать виды современных технологий и определять перспективы их развития.</w:t>
      </w:r>
    </w:p>
    <w:p w14:paraId="46B923D4" w14:textId="7806EB01" w:rsidR="00D962A8" w:rsidRDefault="00D962A8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7"/>
          <w:rFonts w:eastAsia="MS Gothic"/>
          <w:color w:val="333333"/>
        </w:rPr>
        <w:t>Предметные результаты освоения содержания </w:t>
      </w:r>
      <w:r>
        <w:rPr>
          <w:rStyle w:val="af7"/>
          <w:rFonts w:eastAsia="MS Gothic"/>
          <w:b/>
          <w:bCs/>
          <w:color w:val="333333"/>
        </w:rPr>
        <w:t>модуля «Технологии обработки материалов и пищевых продуктов»</w:t>
      </w:r>
    </w:p>
    <w:p w14:paraId="47A0575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f7"/>
          <w:rFonts w:eastAsia="MS Gothic"/>
          <w:b/>
          <w:bCs/>
          <w:color w:val="333333"/>
        </w:rPr>
        <w:t>в 5 классе</w:t>
      </w:r>
      <w:r>
        <w:rPr>
          <w:rStyle w:val="af7"/>
          <w:rFonts w:eastAsia="MS Gothic"/>
          <w:color w:val="333333"/>
        </w:rPr>
        <w:t>:</w:t>
      </w:r>
    </w:p>
    <w:p w14:paraId="6D4401A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4FFEAA2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48D94502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бумаги, её свойства, получение и применение;</w:t>
      </w:r>
    </w:p>
    <w:p w14:paraId="523936B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народные промыслы по обработке древесины;</w:t>
      </w:r>
    </w:p>
    <w:p w14:paraId="77F5E8C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характеризовать свойства конструкционных материалов;</w:t>
      </w:r>
    </w:p>
    <w:p w14:paraId="2FEFADE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8F0275B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древесины, пиломатериалов;</w:t>
      </w:r>
    </w:p>
    <w:p w14:paraId="502281C2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56D8D60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исследовать, анализировать и сравнивать свойства древесины разных пород деревьев;</w:t>
      </w:r>
    </w:p>
    <w:p w14:paraId="5798A41C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яиц, круп, овощей;</w:t>
      </w:r>
    </w:p>
    <w:p w14:paraId="15DCBBE3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приводить примеры обработки пищевых продуктов, позволяющие максимально сохранять их пищевую ценность;</w:t>
      </w:r>
    </w:p>
    <w:p w14:paraId="5020B4A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первичной обработки овощей, круп;</w:t>
      </w:r>
    </w:p>
    <w:p w14:paraId="11BF458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яиц, овощей, круп;</w:t>
      </w:r>
    </w:p>
    <w:p w14:paraId="71DC3F16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виды планировки кухни; способы рационального размещения мебели;</w:t>
      </w:r>
    </w:p>
    <w:p w14:paraId="296D1B6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текстильные материалы, классифицировать их, описывать основные этапы производства;</w:t>
      </w:r>
    </w:p>
    <w:p w14:paraId="59C1850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анализировать и сравнивать свойства текстильных материалов;</w:t>
      </w:r>
    </w:p>
    <w:p w14:paraId="701A31D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выбирать материалы, инструменты и оборудование для выполнения швейных работ;</w:t>
      </w:r>
    </w:p>
    <w:p w14:paraId="37F7EBF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использовать ручные инструменты для выполнения швейных работ;</w:t>
      </w:r>
    </w:p>
    <w:p w14:paraId="3D232B62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944163D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выполнять последовательность изготовления швейных изделий, осуществлять контроль качества;</w:t>
      </w:r>
    </w:p>
    <w:p w14:paraId="22AC372B" w14:textId="4DC17505" w:rsidR="00D962A8" w:rsidRDefault="00D962A8" w:rsidP="005618CA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lastRenderedPageBreak/>
        <w:t>характеризовать группы профессий, описывать тенденции их развития, объяснять социальное значение групп профессий.</w:t>
      </w:r>
    </w:p>
    <w:p w14:paraId="43CD2C89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</w:t>
      </w:r>
      <w:r>
        <w:rPr>
          <w:rStyle w:val="af6"/>
          <w:rFonts w:eastAsia="MS Gothic"/>
          <w:color w:val="333333"/>
        </w:rPr>
        <w:t> </w:t>
      </w:r>
      <w:r>
        <w:rPr>
          <w:rStyle w:val="af7"/>
          <w:rFonts w:eastAsia="MS Gothic"/>
          <w:b/>
          <w:bCs/>
          <w:color w:val="333333"/>
        </w:rPr>
        <w:t>в 6 классе</w:t>
      </w:r>
      <w:r>
        <w:rPr>
          <w:rStyle w:val="af7"/>
          <w:rFonts w:eastAsia="MS Gothic"/>
          <w:color w:val="333333"/>
        </w:rPr>
        <w:t>:</w:t>
      </w:r>
    </w:p>
    <w:p w14:paraId="31325B49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характеризовать свойства конструкционных материалов;</w:t>
      </w:r>
    </w:p>
    <w:p w14:paraId="73E4DF5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народные промыслы по обработке металла;</w:t>
      </w:r>
    </w:p>
    <w:p w14:paraId="2E5965C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виды металлов и их сплавов;</w:t>
      </w:r>
    </w:p>
    <w:p w14:paraId="36A13983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исследовать, анализировать и сравнивать свойства металлов и их сплавов;</w:t>
      </w:r>
    </w:p>
    <w:p w14:paraId="62282A5C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классифицировать и характеризовать инструменты, приспособления и технологическое оборудование;</w:t>
      </w:r>
    </w:p>
    <w:p w14:paraId="39EDE81C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76EE4818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2E50BD53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обрабатывать металлы и их сплавы слесарным инструментом;</w:t>
      </w:r>
    </w:p>
    <w:p w14:paraId="6A7BF5B0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знать и называть пищевую ценность молока и молочных продуктов;</w:t>
      </w:r>
    </w:p>
    <w:p w14:paraId="308D474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определять качество молочных продуктов, называть правила хранения продуктов;</w:t>
      </w:r>
    </w:p>
    <w:p w14:paraId="36F4C05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выполнять технологии приготовления блюд из молока и молочных продуктов;</w:t>
      </w:r>
    </w:p>
    <w:p w14:paraId="6684B1DC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виды теста, технологии приготовления разных видов теста;</w:t>
      </w:r>
    </w:p>
    <w:p w14:paraId="0BA82B5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национальные блюда из разных видов теста;</w:t>
      </w:r>
    </w:p>
    <w:p w14:paraId="4D93DAC9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виды одежды, характеризовать стили одежды;</w:t>
      </w:r>
    </w:p>
    <w:p w14:paraId="3C3D289C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характеризовать современные текстильные материалы, их получение и свойства;</w:t>
      </w:r>
    </w:p>
    <w:p w14:paraId="114BCF7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выбирать текстильные материалы для изделий с учётом их свойств;</w:t>
      </w:r>
    </w:p>
    <w:p w14:paraId="246336E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самостоятельно выполнять чертёж выкроек швейного изделия;</w:t>
      </w:r>
    </w:p>
    <w:p w14:paraId="0D3D8BD1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соблюдать последовательность технологических операций по раскрою, пошиву и отделке изделия;</w:t>
      </w:r>
    </w:p>
    <w:p w14:paraId="0D29933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выполнять учебные проекты, соблюдая этапы и технологии изготовления проектных изделий.</w:t>
      </w:r>
    </w:p>
    <w:p w14:paraId="170F277D" w14:textId="20B61DD3" w:rsidR="00D962A8" w:rsidRDefault="00D962A8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7"/>
          <w:rFonts w:eastAsia="MS Gothic"/>
          <w:color w:val="333333"/>
        </w:rPr>
        <w:t>Предметные результаты освоения содержания </w:t>
      </w:r>
      <w:r>
        <w:rPr>
          <w:rStyle w:val="af7"/>
          <w:rFonts w:eastAsia="MS Gothic"/>
          <w:b/>
          <w:bCs/>
          <w:color w:val="333333"/>
        </w:rPr>
        <w:t>модуля «Робототехника»</w:t>
      </w:r>
    </w:p>
    <w:p w14:paraId="3B6A9371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f7"/>
          <w:rFonts w:eastAsia="MS Gothic"/>
          <w:b/>
          <w:bCs/>
          <w:color w:val="333333"/>
        </w:rPr>
        <w:t>в 5 классе</w:t>
      </w:r>
      <w:r>
        <w:rPr>
          <w:rStyle w:val="af7"/>
          <w:rFonts w:eastAsia="MS Gothic"/>
          <w:color w:val="333333"/>
        </w:rPr>
        <w:t>:</w:t>
      </w:r>
    </w:p>
    <w:p w14:paraId="02A73643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и характеризовать роботов по видам и назначению;</w:t>
      </w:r>
    </w:p>
    <w:p w14:paraId="63D96481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знать основные законы робототехники;</w:t>
      </w:r>
    </w:p>
    <w:p w14:paraId="25F1A39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назначение деталей робототехнического конструктора;</w:t>
      </w:r>
    </w:p>
    <w:p w14:paraId="32044202" w14:textId="77777777" w:rsidR="00F83FF9" w:rsidRDefault="00D962A8" w:rsidP="00F83FF9">
      <w:pPr>
        <w:pStyle w:val="aff9"/>
        <w:spacing w:before="0" w:beforeAutospacing="0" w:after="0" w:afterAutospacing="0"/>
        <w:ind w:firstLine="567"/>
        <w:jc w:val="both"/>
      </w:pPr>
      <w:r>
        <w:t>характеризовать составные части роботов, датчики в современных робототехнических системах</w:t>
      </w:r>
      <w:r w:rsidR="00F83FF9">
        <w:t>.</w:t>
      </w:r>
    </w:p>
    <w:p w14:paraId="5556CBE8" w14:textId="5BB10B1D" w:rsidR="00D962A8" w:rsidRDefault="00D962A8" w:rsidP="00F83FF9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f7"/>
          <w:rFonts w:eastAsia="MS Gothic"/>
          <w:b/>
          <w:bCs/>
          <w:color w:val="333333"/>
        </w:rPr>
        <w:t>в 6 классе</w:t>
      </w:r>
      <w:r>
        <w:rPr>
          <w:color w:val="333333"/>
        </w:rPr>
        <w:t>:</w:t>
      </w:r>
    </w:p>
    <w:p w14:paraId="7DD96AE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виды транспортных роботов, описывать их назначение;</w:t>
      </w:r>
    </w:p>
    <w:p w14:paraId="18E7282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конструировать мобильного робота по схеме; усовершенствовать конструкцию;</w:t>
      </w:r>
    </w:p>
    <w:p w14:paraId="76FBA93E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программировать мобильного робота;</w:t>
      </w:r>
    </w:p>
    <w:p w14:paraId="2F98AA42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управлять мобильными роботами в компьютерно-управляемых средах;</w:t>
      </w:r>
    </w:p>
    <w:p w14:paraId="0EC86DD6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характеризовать датчики, использованные при проектировании мобильного робота;</w:t>
      </w:r>
    </w:p>
    <w:p w14:paraId="3A2A65A3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уметь осуществлять робототехнические проекты;</w:t>
      </w:r>
    </w:p>
    <w:p w14:paraId="0789EF3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презентовать изделие.</w:t>
      </w:r>
    </w:p>
    <w:p w14:paraId="76D610A8" w14:textId="58412AE0" w:rsidR="00D962A8" w:rsidRDefault="00D962A8" w:rsidP="00D962A8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f7"/>
          <w:rFonts w:eastAsia="MS Gothic"/>
          <w:color w:val="333333"/>
        </w:rPr>
        <w:t>Предметные результаты освоения содержания </w:t>
      </w:r>
      <w:r>
        <w:rPr>
          <w:rStyle w:val="af7"/>
          <w:rFonts w:eastAsia="MS Gothic"/>
          <w:b/>
          <w:bCs/>
          <w:color w:val="333333"/>
        </w:rPr>
        <w:t>модуля «Компьютерная графика. Черчение»</w:t>
      </w:r>
    </w:p>
    <w:p w14:paraId="0D49E26A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 </w:t>
      </w:r>
      <w:r>
        <w:rPr>
          <w:rStyle w:val="af7"/>
          <w:rFonts w:eastAsia="MS Gothic"/>
          <w:b/>
          <w:bCs/>
          <w:color w:val="333333"/>
        </w:rPr>
        <w:t>в 5 классе</w:t>
      </w:r>
      <w:r>
        <w:rPr>
          <w:rStyle w:val="af7"/>
          <w:rFonts w:eastAsia="MS Gothic"/>
          <w:color w:val="333333"/>
        </w:rPr>
        <w:t>:</w:t>
      </w:r>
    </w:p>
    <w:p w14:paraId="667FA6D7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виды и области применения графической информации;</w:t>
      </w:r>
    </w:p>
    <w:p w14:paraId="4A3077FF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40784F13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основные элементы графических изображений (точка, линия, контур, буквы и цифры, условные знаки);</w:t>
      </w:r>
    </w:p>
    <w:p w14:paraId="627E52C8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называть и применять чертёжные инструменты;</w:t>
      </w:r>
    </w:p>
    <w:p w14:paraId="1F5B0EB8" w14:textId="1DCBD3F6" w:rsidR="00D962A8" w:rsidRDefault="00D962A8" w:rsidP="005618CA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читать и выполнять чертежи на листе А4 (рамка, основная надпись, масштаб, виды, нанесение размеров).</w:t>
      </w:r>
    </w:p>
    <w:p w14:paraId="1C91EAEF" w14:textId="77777777" w:rsidR="00C85F15" w:rsidRDefault="00C85F15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</w:rPr>
      </w:pPr>
    </w:p>
    <w:p w14:paraId="03506504" w14:textId="7F7DEA49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К концу обучения </w:t>
      </w:r>
      <w:r>
        <w:rPr>
          <w:rStyle w:val="af7"/>
          <w:rFonts w:eastAsia="MS Gothic"/>
          <w:b/>
          <w:bCs/>
          <w:color w:val="333333"/>
        </w:rPr>
        <w:t>в 6 классе</w:t>
      </w:r>
      <w:r>
        <w:rPr>
          <w:rStyle w:val="af7"/>
          <w:rFonts w:eastAsia="MS Gothic"/>
          <w:color w:val="333333"/>
        </w:rPr>
        <w:t>:</w:t>
      </w:r>
    </w:p>
    <w:p w14:paraId="3E3FF876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знать и выполнять основные правила выполнения чертежей с использованием чертёжных инструментов;</w:t>
      </w:r>
    </w:p>
    <w:p w14:paraId="372B8E94" w14:textId="77777777" w:rsidR="00D962A8" w:rsidRDefault="00D962A8" w:rsidP="00D962A8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знать и использовать для выполнения чертежей инструменты графического редактора;</w:t>
      </w:r>
    </w:p>
    <w:p w14:paraId="16EDE703" w14:textId="11F56C54" w:rsidR="005618CA" w:rsidRPr="00B020C3" w:rsidRDefault="00D962A8" w:rsidP="00B020C3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понимать смысл условных графических обозначений, создавать с их помощью графические тексты;</w:t>
      </w:r>
      <w:r w:rsidR="00F83FF9">
        <w:rPr>
          <w:color w:val="333333"/>
          <w:sz w:val="21"/>
          <w:szCs w:val="21"/>
        </w:rPr>
        <w:t xml:space="preserve"> </w:t>
      </w:r>
      <w:r>
        <w:t>создавать тексты, рисунки в графическом редакторе.</w:t>
      </w:r>
    </w:p>
    <w:p w14:paraId="3FC41B28" w14:textId="77777777" w:rsidR="005618CA" w:rsidRPr="0048257C" w:rsidRDefault="005618CA" w:rsidP="005618CA">
      <w:pPr>
        <w:pStyle w:val="aff9"/>
        <w:spacing w:before="0" w:beforeAutospacing="0" w:after="0" w:afterAutospacing="0"/>
        <w:jc w:val="both"/>
        <w:rPr>
          <w:color w:val="333333"/>
          <w:sz w:val="21"/>
          <w:szCs w:val="21"/>
          <w:highlight w:val="yellow"/>
        </w:rPr>
      </w:pPr>
    </w:p>
    <w:p w14:paraId="4B338C82" w14:textId="0E062151" w:rsidR="00F66214" w:rsidRPr="00F66214" w:rsidRDefault="00F66214" w:rsidP="00F662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bookmarkStart w:id="6" w:name="_Toc141791714"/>
      <w:bookmarkEnd w:id="6"/>
      <w:r w:rsidRPr="00F6621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С</w:t>
      </w:r>
      <w:r w:rsidR="002D2572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ОДЕРЖАНИЕ УЧЕБНОГО ПРЕДМЕТА</w:t>
      </w:r>
      <w:r w:rsidR="0048257C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 (5 класс)</w:t>
      </w:r>
    </w:p>
    <w:p w14:paraId="094D1007" w14:textId="77777777" w:rsidR="00C85F15" w:rsidRDefault="00F66214" w:rsidP="00C85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 xml:space="preserve">Раздел 1. </w:t>
      </w:r>
      <w:r w:rsidR="00EE108A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>Производство и технологии</w:t>
      </w:r>
      <w:r w:rsidRPr="00F66214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 xml:space="preserve"> (6 ч)</w:t>
      </w:r>
    </w:p>
    <w:p w14:paraId="5357A748" w14:textId="2CD1D7B5" w:rsidR="00F66214" w:rsidRPr="00C85F15" w:rsidRDefault="00F66214" w:rsidP="00C85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Преобразующая деятельность человека и технологии</w:t>
      </w:r>
    </w:p>
    <w:p w14:paraId="78B67024" w14:textId="77777777" w:rsidR="005F7AFC" w:rsidRDefault="005F7AFC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09F9021A" w14:textId="77777777" w:rsidR="005F7AFC" w:rsidRDefault="005F7AFC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Материальный мир и потребности человека. Свойства вещей.</w:t>
      </w:r>
    </w:p>
    <w:p w14:paraId="30D25E03" w14:textId="77777777" w:rsidR="005F7AFC" w:rsidRDefault="005F7AFC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Материалы и сырьё. Естественные (природные) и искусственные материалы.</w:t>
      </w:r>
    </w:p>
    <w:p w14:paraId="116D6645" w14:textId="77777777" w:rsidR="005F7AFC" w:rsidRDefault="005F7AFC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Материальные технологии. Технологический процесс.</w:t>
      </w:r>
    </w:p>
    <w:p w14:paraId="2CF91BFE" w14:textId="77777777" w:rsidR="005F7AFC" w:rsidRDefault="005F7AFC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Производство и техника. Роль техники в производственной деятельности человека.</w:t>
      </w:r>
    </w:p>
    <w:p w14:paraId="3FE4AC17" w14:textId="77777777" w:rsidR="00C85F15" w:rsidRDefault="005F7AFC" w:rsidP="00C85F15">
      <w:pPr>
        <w:pStyle w:val="aff9"/>
        <w:spacing w:before="0" w:beforeAutospacing="0" w:after="0" w:afterAutospacing="0"/>
        <w:ind w:firstLine="709"/>
        <w:contextualSpacing/>
        <w:jc w:val="both"/>
      </w:pPr>
      <w:r>
        <w:t>Когнитивные технологии: мозговой штурм, метод интеллект-карт, метод фокальных объектов и другие.</w:t>
      </w:r>
    </w:p>
    <w:p w14:paraId="36AAA0B2" w14:textId="3952FDF0" w:rsidR="00F66214" w:rsidRPr="00C85F15" w:rsidRDefault="00F66214" w:rsidP="00C85F15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 w:rsidRPr="00F66214">
        <w:rPr>
          <w:b/>
          <w:i/>
        </w:rPr>
        <w:t>Проектная деятельность и проектная культура</w:t>
      </w:r>
    </w:p>
    <w:p w14:paraId="0E900F3F" w14:textId="77777777" w:rsidR="00C85F15" w:rsidRDefault="005F7AFC" w:rsidP="00C85F15">
      <w:pPr>
        <w:pStyle w:val="aff9"/>
        <w:spacing w:before="0" w:beforeAutospacing="0" w:after="0" w:afterAutospacing="0"/>
        <w:ind w:firstLine="709"/>
        <w:contextualSpacing/>
        <w:jc w:val="both"/>
      </w:pPr>
      <w:r>
        <w:t>Проекты и ресурсы в производственной деятельности человека. Проект</w:t>
      </w:r>
      <w:r>
        <w:br/>
        <w:t>как форма организации деятельности. Виды проектов. Этапы проектной деятельности. Проектная документация.</w:t>
      </w:r>
    </w:p>
    <w:p w14:paraId="16F3BD04" w14:textId="09B8B8A4" w:rsidR="00F66214" w:rsidRPr="00C85F15" w:rsidRDefault="00F66214" w:rsidP="00C85F15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 w:rsidRPr="00F66214">
        <w:rPr>
          <w:b/>
          <w:i/>
        </w:rPr>
        <w:t>Основы графической грамоты</w:t>
      </w:r>
    </w:p>
    <w:p w14:paraId="5A135B36" w14:textId="77777777" w:rsidR="00EE108A" w:rsidRDefault="00EE108A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339F1117" w14:textId="77777777" w:rsidR="00EE108A" w:rsidRDefault="00EE108A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Основы графической грамоты. Графические материалы и инструменты.</w:t>
      </w:r>
    </w:p>
    <w:p w14:paraId="785F7D76" w14:textId="77777777" w:rsidR="00EE108A" w:rsidRDefault="00EE108A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25D1D78" w14:textId="77777777" w:rsidR="00EE108A" w:rsidRDefault="00EE108A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Основные элементы графических изображений (точка, линия, контур, буквы и цифры, условные знаки).</w:t>
      </w:r>
    </w:p>
    <w:p w14:paraId="7B13DCF6" w14:textId="4E0D2AC7" w:rsidR="00EE108A" w:rsidRPr="0048257C" w:rsidRDefault="00EE108A" w:rsidP="0048257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Правила построения чертежей (рамка, основная надпись, масштаб, виды, нанесение размеров).</w:t>
      </w:r>
      <w:r w:rsidR="005F7AFC">
        <w:rPr>
          <w:color w:val="333333"/>
          <w:sz w:val="21"/>
          <w:szCs w:val="21"/>
        </w:rPr>
        <w:t xml:space="preserve"> </w:t>
      </w:r>
      <w:r>
        <w:t>Чтение чертежа.</w:t>
      </w:r>
    </w:p>
    <w:p w14:paraId="1D2AEAD0" w14:textId="77777777" w:rsidR="0023662F" w:rsidRDefault="0023662F" w:rsidP="0023662F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7B2E9A3" w14:textId="40B648F3" w:rsidR="0023662F" w:rsidRPr="0023662F" w:rsidRDefault="002C51A3" w:rsidP="0023662F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Раздел 2</w:t>
      </w:r>
      <w:r w:rsidR="0023662F" w:rsidRPr="0023662F">
        <w:rPr>
          <w:rFonts w:ascii="Times New Roman" w:hAnsi="Times New Roman"/>
          <w:b/>
          <w:i/>
          <w:sz w:val="24"/>
          <w:szCs w:val="24"/>
          <w:lang w:val="ru-RU"/>
        </w:rPr>
        <w:t xml:space="preserve">.  </w:t>
      </w:r>
      <w:r w:rsidR="0023662F" w:rsidRPr="0023662F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="0023662F" w:rsidRPr="0023662F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14:paraId="65B9DE7D" w14:textId="77777777" w:rsidR="0023662F" w:rsidRPr="0023662F" w:rsidRDefault="0023662F" w:rsidP="0023662F">
      <w:pPr>
        <w:pStyle w:val="aff9"/>
        <w:spacing w:before="0" w:beforeAutospacing="0" w:after="0" w:afterAutospacing="0"/>
        <w:ind w:firstLine="567"/>
        <w:jc w:val="both"/>
        <w:rPr>
          <w:color w:val="333333"/>
        </w:rPr>
      </w:pPr>
      <w:r w:rsidRPr="0023662F">
        <w:rPr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26995E2B" w14:textId="77777777" w:rsidR="0023662F" w:rsidRPr="0023662F" w:rsidRDefault="0023662F" w:rsidP="0023662F">
      <w:pPr>
        <w:pStyle w:val="aff9"/>
        <w:spacing w:before="0" w:beforeAutospacing="0" w:after="0" w:afterAutospacing="0"/>
        <w:ind w:firstLine="567"/>
        <w:jc w:val="both"/>
        <w:rPr>
          <w:color w:val="333333"/>
        </w:rPr>
      </w:pPr>
      <w:r w:rsidRPr="0023662F">
        <w:t>Бумага и её свойства. Производство бумаги, история и современные технологии.</w:t>
      </w:r>
    </w:p>
    <w:p w14:paraId="37EA9BD1" w14:textId="77777777" w:rsidR="0023662F" w:rsidRDefault="0023662F" w:rsidP="005F7AFC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DBB99F8" w14:textId="055AD680" w:rsidR="005F7AFC" w:rsidRDefault="00F66214" w:rsidP="005F7AFC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 xml:space="preserve">Раздел </w:t>
      </w:r>
      <w:r w:rsidR="002C51A3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>. Современные и перспективные технологии (4ч)</w:t>
      </w: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ab/>
      </w:r>
    </w:p>
    <w:p w14:paraId="4C68DBA9" w14:textId="384FF01F" w:rsidR="00F66214" w:rsidRPr="005F7AFC" w:rsidRDefault="00F66214" w:rsidP="005F7AFC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F66214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Промышленные и производственные технологии</w:t>
      </w:r>
    </w:p>
    <w:p w14:paraId="04019DEF" w14:textId="77777777" w:rsidR="005F7AFC" w:rsidRDefault="00F66214" w:rsidP="005F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>Промышленные технологии. Технологии металлургии. Машиностроительные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 технологии.</w:t>
      </w:r>
    </w:p>
    <w:p w14:paraId="6E85A866" w14:textId="3B4C951F" w:rsidR="00F66214" w:rsidRPr="005F7AFC" w:rsidRDefault="00F66214" w:rsidP="005F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Технологии машиностроения и технологии получения материалов с заданными свойствами</w:t>
      </w:r>
    </w:p>
    <w:p w14:paraId="71A5344F" w14:textId="6FAFBF30" w:rsidR="00F66214" w:rsidRPr="00F66214" w:rsidRDefault="00F66214" w:rsidP="005F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>Технологии машиностроения. Технологии прототипирования. Лазерные технологии. Материалы с заранее заданными свойствами и технологии получения материалов с заданными свойствами. Композиционный материал.</w:t>
      </w:r>
    </w:p>
    <w:p w14:paraId="341BC1AB" w14:textId="77777777" w:rsidR="00C85F15" w:rsidRDefault="00C85F15" w:rsidP="005F7AFC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D129639" w14:textId="30D53582" w:rsidR="005F7AFC" w:rsidRDefault="00F66214" w:rsidP="005F7AFC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 xml:space="preserve">Раздел </w:t>
      </w:r>
      <w:r w:rsidR="002C51A3">
        <w:rPr>
          <w:rFonts w:ascii="Times New Roman" w:hAnsi="Times New Roman"/>
          <w:b/>
          <w:i/>
          <w:sz w:val="24"/>
          <w:szCs w:val="24"/>
          <w:lang w:val="ru-RU"/>
        </w:rPr>
        <w:t>4</w:t>
      </w: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 xml:space="preserve">. Электротехнические работы. </w:t>
      </w:r>
      <w:r w:rsidR="00B735BB">
        <w:rPr>
          <w:rFonts w:ascii="Times New Roman" w:hAnsi="Times New Roman"/>
          <w:b/>
          <w:i/>
          <w:sz w:val="24"/>
          <w:szCs w:val="24"/>
          <w:lang w:val="ru-RU"/>
        </w:rPr>
        <w:t xml:space="preserve">Робототехника </w:t>
      </w: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r w:rsidR="00EE108A">
        <w:rPr>
          <w:rFonts w:ascii="Times New Roman" w:hAnsi="Times New Roman"/>
          <w:b/>
          <w:i/>
          <w:sz w:val="24"/>
          <w:szCs w:val="24"/>
          <w:lang w:val="ru-RU"/>
        </w:rPr>
        <w:t>4</w:t>
      </w: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 xml:space="preserve"> ч)</w:t>
      </w:r>
    </w:p>
    <w:p w14:paraId="1FCE305B" w14:textId="25BA7476" w:rsidR="00F66214" w:rsidRPr="005F7AFC" w:rsidRDefault="00F66214" w:rsidP="005F7AFC">
      <w:pPr>
        <w:tabs>
          <w:tab w:val="left" w:pos="642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F66214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Источники и потребители электрической энергии. Понятие об электрическом токе</w:t>
      </w:r>
    </w:p>
    <w:p w14:paraId="4421D957" w14:textId="77777777" w:rsidR="00F66214" w:rsidRDefault="00F66214" w:rsidP="005F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Электрическая энергия. Источники тока. Виды электростанций. Электрогенераторы. Потребители. Электрический ток. Проводники и диэлектрики.</w:t>
      </w:r>
    </w:p>
    <w:p w14:paraId="449283EC" w14:textId="77777777" w:rsidR="00EE108A" w:rsidRDefault="00EE108A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t>Автоматизация и роботизация. Принципы работы робота.</w:t>
      </w:r>
    </w:p>
    <w:p w14:paraId="563EC60C" w14:textId="77777777" w:rsidR="005F7AFC" w:rsidRDefault="00EE108A" w:rsidP="005F7AFC">
      <w:pPr>
        <w:pStyle w:val="aff9"/>
        <w:spacing w:before="0" w:beforeAutospacing="0" w:after="0" w:afterAutospacing="0"/>
        <w:ind w:firstLine="709"/>
        <w:contextualSpacing/>
        <w:jc w:val="both"/>
      </w:pPr>
      <w:r>
        <w:t>Классификация современных роботов. Виды роботов, их функции и назначение.</w:t>
      </w:r>
    </w:p>
    <w:p w14:paraId="619BC6FB" w14:textId="7C86B0EF" w:rsidR="00F66214" w:rsidRPr="005F7AFC" w:rsidRDefault="00F66214" w:rsidP="005F7AFC">
      <w:pPr>
        <w:pStyle w:val="aff9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 w:rsidRPr="00F66214">
        <w:rPr>
          <w:b/>
          <w:i/>
        </w:rPr>
        <w:t>Электрическая цепь</w:t>
      </w:r>
    </w:p>
    <w:p w14:paraId="58AEC72B" w14:textId="548D3BC3" w:rsidR="00F66214" w:rsidRPr="002B0860" w:rsidRDefault="00F66214" w:rsidP="005F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Электрическая цепь. Электрическая схема. Элементы электрической цепи. Провода. </w:t>
      </w:r>
      <w:proofErr w:type="spellStart"/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>Оконцевание</w:t>
      </w:r>
      <w:proofErr w:type="spellEnd"/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проводов. Правила безопасной работы при выполнении электромонтажных работ.</w:t>
      </w:r>
    </w:p>
    <w:p w14:paraId="139A365B" w14:textId="328F4C59" w:rsidR="00C85F15" w:rsidRDefault="0023662F" w:rsidP="005F7AFC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Робототехника</w:t>
      </w:r>
    </w:p>
    <w:p w14:paraId="2FE8A102" w14:textId="77777777" w:rsidR="0023662F" w:rsidRDefault="0023662F" w:rsidP="0023662F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Автоматизация и роботизация. Принципы работы робота.</w:t>
      </w:r>
    </w:p>
    <w:p w14:paraId="0A75A4AF" w14:textId="77777777" w:rsidR="0023662F" w:rsidRDefault="0023662F" w:rsidP="0023662F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Классификация современных роботов. Виды роботов, их функции и назначение.</w:t>
      </w:r>
    </w:p>
    <w:p w14:paraId="5E3B856F" w14:textId="77777777" w:rsidR="0023662F" w:rsidRDefault="0023662F" w:rsidP="0023662F">
      <w:pPr>
        <w:pStyle w:val="aff9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t>Взаимосвязь конструкции робота и выполняемой им функции.</w:t>
      </w:r>
    </w:p>
    <w:p w14:paraId="0CF99B98" w14:textId="77777777" w:rsidR="0023662F" w:rsidRDefault="0023662F" w:rsidP="005F7AFC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4CEF75A" w14:textId="29E438F7" w:rsidR="00F66214" w:rsidRPr="005F7AFC" w:rsidRDefault="00F66214" w:rsidP="005F7AFC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 xml:space="preserve">Раздел </w:t>
      </w:r>
      <w:r w:rsidR="002C51A3">
        <w:rPr>
          <w:rFonts w:ascii="Times New Roman" w:hAnsi="Times New Roman"/>
          <w:b/>
          <w:i/>
          <w:sz w:val="24"/>
          <w:szCs w:val="24"/>
          <w:lang w:val="ru-RU"/>
        </w:rPr>
        <w:t>5</w:t>
      </w:r>
      <w:r w:rsidR="002B0860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 xml:space="preserve"> Технологии получения и преобразования текстильных материалов (24 ч)</w:t>
      </w:r>
      <w:r w:rsidR="005F7AF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F66214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Текстильные волокна</w:t>
      </w:r>
    </w:p>
    <w:p w14:paraId="28828D7C" w14:textId="2000EFDE" w:rsidR="00C85F15" w:rsidRPr="00B735BB" w:rsidRDefault="00F66214" w:rsidP="00B735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>Текстильные волокна: натуральные и химические. Хлопчатник. Лён. Признаки определения хлопчатобумажных и льняных тканей.</w:t>
      </w:r>
    </w:p>
    <w:p w14:paraId="2AD84958" w14:textId="7FC0F4F6" w:rsidR="00F66214" w:rsidRPr="005F7AFC" w:rsidRDefault="00F66214" w:rsidP="005F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Производство ткани</w:t>
      </w:r>
    </w:p>
    <w:p w14:paraId="093E9022" w14:textId="77777777" w:rsidR="005F7AFC" w:rsidRDefault="00F66214" w:rsidP="005F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Пряжа и её получение. Нити основы и утка, кромка ткани. Ткацкие переплетения. Полотняное переплетение нитей. Технология производства тканей. Ткачество. Гладкокрашеная и </w:t>
      </w:r>
      <w:proofErr w:type="spellStart"/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>пёстротканая</w:t>
      </w:r>
      <w:proofErr w:type="spellEnd"/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ткань. Отделка тканей.</w:t>
      </w:r>
    </w:p>
    <w:p w14:paraId="2F234BFD" w14:textId="0FE55C38" w:rsidR="005F7AFC" w:rsidRDefault="00F66214" w:rsidP="005F7AFC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 xml:space="preserve">Раздел </w:t>
      </w:r>
      <w:r w:rsidR="0023662F">
        <w:rPr>
          <w:rFonts w:ascii="Times New Roman" w:hAnsi="Times New Roman"/>
          <w:b/>
          <w:i/>
          <w:sz w:val="24"/>
          <w:szCs w:val="24"/>
          <w:lang w:val="ru-RU"/>
        </w:rPr>
        <w:t>7</w:t>
      </w:r>
      <w:r w:rsidRPr="00F66214">
        <w:rPr>
          <w:rFonts w:ascii="Times New Roman" w:hAnsi="Times New Roman"/>
          <w:b/>
          <w:i/>
          <w:sz w:val="24"/>
          <w:szCs w:val="24"/>
          <w:lang w:val="ru-RU"/>
        </w:rPr>
        <w:t>. Технологии художественно-прикладной обработки материалов (8 ч)</w:t>
      </w:r>
    </w:p>
    <w:p w14:paraId="4F879808" w14:textId="546483DB" w:rsidR="00F66214" w:rsidRPr="005F7AFC" w:rsidRDefault="00F66214" w:rsidP="005F7AFC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F66214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Значение цвета в изделиях декоративно-прикладного творчества. Композиция. Орнамент</w:t>
      </w:r>
    </w:p>
    <w:p w14:paraId="5ACD0EA1" w14:textId="64D41F89" w:rsidR="005F7AFC" w:rsidRDefault="00F66214" w:rsidP="005F7AF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Композиция. Цветовое решение. </w:t>
      </w:r>
      <w:r w:rsidRPr="005F7AFC">
        <w:rPr>
          <w:rFonts w:ascii="Times New Roman" w:eastAsia="Times New Roman" w:hAnsi="Times New Roman"/>
          <w:sz w:val="24"/>
          <w:szCs w:val="24"/>
          <w:lang w:val="ru-RU" w:eastAsia="ru-RU"/>
        </w:rPr>
        <w:t>Контраст. Значение цвета</w:t>
      </w:r>
      <w:r w:rsidR="005F7AF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r w:rsidRPr="00F662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изделиях декоративно-прикладного творчества. Цветовой круг. </w:t>
      </w:r>
      <w:r w:rsidRPr="00F83FF9">
        <w:rPr>
          <w:rFonts w:ascii="Times New Roman" w:eastAsia="Times New Roman" w:hAnsi="Times New Roman"/>
          <w:sz w:val="24"/>
          <w:szCs w:val="24"/>
          <w:lang w:val="ru-RU" w:eastAsia="ru-RU"/>
        </w:rPr>
        <w:t>Орнамент. Стилизация.</w:t>
      </w:r>
    </w:p>
    <w:p w14:paraId="38CAB864" w14:textId="77777777" w:rsidR="0095543D" w:rsidRPr="00F83FF9" w:rsidRDefault="0095543D" w:rsidP="005F7AF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C2C7647" w14:textId="15F6CB35" w:rsidR="00F66214" w:rsidRDefault="00F66214" w:rsidP="003464C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66214">
        <w:rPr>
          <w:rFonts w:ascii="Times New Roman" w:hAnsi="Times New Roman"/>
          <w:b/>
          <w:bCs/>
          <w:sz w:val="24"/>
          <w:szCs w:val="24"/>
          <w:lang w:val="ru-RU"/>
        </w:rPr>
        <w:t>Тематическое планирование</w:t>
      </w:r>
      <w:r w:rsidR="00C14C62">
        <w:rPr>
          <w:rFonts w:ascii="Times New Roman" w:hAnsi="Times New Roman"/>
          <w:b/>
          <w:bCs/>
          <w:sz w:val="24"/>
          <w:szCs w:val="24"/>
          <w:lang w:val="ru-RU"/>
        </w:rPr>
        <w:t xml:space="preserve"> (5 класс)</w:t>
      </w:r>
    </w:p>
    <w:p w14:paraId="7C405FF6" w14:textId="77777777" w:rsidR="00B735BB" w:rsidRPr="003464C2" w:rsidRDefault="00B735BB" w:rsidP="003464C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844" w:type="dxa"/>
        <w:tblInd w:w="2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24"/>
        <w:gridCol w:w="1134"/>
        <w:gridCol w:w="1701"/>
        <w:gridCol w:w="1985"/>
      </w:tblGrid>
      <w:tr w:rsidR="009D747E" w:rsidRPr="00E945C4" w14:paraId="78870545" w14:textId="49948EE9" w:rsidTr="00B020C3">
        <w:trPr>
          <w:trHeight w:val="39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5F9B" w14:textId="77777777" w:rsidR="009D747E" w:rsidRPr="00C85F15" w:rsidRDefault="009D747E" w:rsidP="00C8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bookmarkStart w:id="7" w:name="_Hlk144890259"/>
            <w:r w:rsidRPr="00C85F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Тема, входящая в данный раздел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80AC" w14:textId="77777777" w:rsidR="009D747E" w:rsidRPr="00C85F15" w:rsidRDefault="009D747E" w:rsidP="00C8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5F1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C85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F1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7EE1" w14:textId="3195F369" w:rsidR="009D747E" w:rsidRPr="00C85F15" w:rsidRDefault="009D747E" w:rsidP="00C8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F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ЭОР и ЦОР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ECB" w14:textId="041E2B30" w:rsidR="009D747E" w:rsidRPr="006C43F3" w:rsidRDefault="009D747E" w:rsidP="00C8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bookmarkEnd w:id="7"/>
      <w:tr w:rsidR="005F2EAF" w:rsidRPr="00E945C4" w14:paraId="766BE296" w14:textId="754AACE4" w:rsidTr="00C85F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9D4A" w14:textId="0B576D21" w:rsidR="005F2EAF" w:rsidRPr="00C14C62" w:rsidRDefault="005F2EAF" w:rsidP="00C14C6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C14C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Раздел 1. Производство и технологии- </w:t>
            </w:r>
            <w:r w:rsidR="005F7AFC" w:rsidRPr="00C14C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8</w:t>
            </w:r>
            <w:r w:rsidRPr="00C14C6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9D747E" w:rsidRPr="002D2572" w14:paraId="12FD1696" w14:textId="06BA0078" w:rsidTr="00B020C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7BF8" w14:textId="588D1EC3" w:rsidR="009D747E" w:rsidRPr="006C43F3" w:rsidRDefault="009D747E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1. Преобразующая деятельность человека и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AD16" w14:textId="666B5CC9" w:rsidR="009D747E" w:rsidRPr="006C43F3" w:rsidRDefault="009D747E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55A6A" w14:textId="3DF8029F" w:rsidR="009D747E" w:rsidRPr="006C43F3" w:rsidRDefault="009D747E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B43E" w14:textId="2220E710" w:rsidR="009D747E" w:rsidRPr="006C43F3" w:rsidRDefault="00325359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1.1, 1.2, 4.1, 7.2</w:t>
            </w:r>
          </w:p>
        </w:tc>
      </w:tr>
      <w:tr w:rsidR="009D747E" w:rsidRPr="006C43F3" w14:paraId="7742EE09" w14:textId="1DFF6E4A" w:rsidTr="00B020C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3A0F" w14:textId="77777777" w:rsidR="009D747E" w:rsidRPr="006C43F3" w:rsidRDefault="009D747E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Тема 2. Проектная деятельность и проектная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0273" w14:textId="77777777" w:rsidR="009D747E" w:rsidRPr="006C43F3" w:rsidRDefault="009D747E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238E6" w14:textId="77777777" w:rsidR="009D747E" w:rsidRPr="006C43F3" w:rsidRDefault="009D747E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D676" w14:textId="77F75259" w:rsidR="009D747E" w:rsidRPr="00325359" w:rsidRDefault="00325359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2.1, 4.2, 6.3, 6.6</w:t>
            </w:r>
          </w:p>
        </w:tc>
      </w:tr>
      <w:tr w:rsidR="009D747E" w:rsidRPr="006C43F3" w14:paraId="1EEFEC03" w14:textId="31CE54F2" w:rsidTr="00B020C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BD90" w14:textId="38E2015F" w:rsidR="009D747E" w:rsidRPr="006C43F3" w:rsidRDefault="009D747E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sz w:val="24"/>
                <w:szCs w:val="24"/>
              </w:rPr>
              <w:t>графической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258A" w14:textId="0CC0C4D0" w:rsidR="009D747E" w:rsidRPr="006C43F3" w:rsidRDefault="005F7AFC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9D747E" w:rsidRPr="006C43F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80FB" w14:textId="77777777" w:rsidR="009D747E" w:rsidRPr="006C43F3" w:rsidRDefault="009D747E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6EE" w14:textId="12AF7109" w:rsidR="009D747E" w:rsidRPr="00325359" w:rsidRDefault="00325359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3.1, 6.3</w:t>
            </w:r>
          </w:p>
        </w:tc>
      </w:tr>
      <w:tr w:rsidR="005F2EAF" w:rsidRPr="009D2F60" w14:paraId="64404E4B" w14:textId="5D4E2915" w:rsidTr="00C85F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F58E" w14:textId="06ED610F" w:rsidR="005F2EAF" w:rsidRPr="00C14C62" w:rsidRDefault="005F2EAF" w:rsidP="00C14C6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Р</w:t>
            </w:r>
            <w:r w:rsidR="002C51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аздел 2. Технология обработки бум</w:t>
            </w:r>
            <w:r w:rsidR="0095543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аги и картона. </w:t>
            </w:r>
            <w:r w:rsidR="00325B7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r w:rsidR="0095543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ч.</w:t>
            </w:r>
          </w:p>
        </w:tc>
      </w:tr>
      <w:tr w:rsidR="002C51A3" w:rsidRPr="002C51A3" w14:paraId="417F18B6" w14:textId="5FFB03C7" w:rsidTr="002C51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86D63" w14:textId="62AC1B0D" w:rsidR="002C51A3" w:rsidRPr="006C43F3" w:rsidRDefault="002C51A3" w:rsidP="002C5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1. Технология работы с бумагой и картоном.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9A363" w14:textId="732A5576" w:rsidR="002C51A3" w:rsidRPr="002C51A3" w:rsidRDefault="00325B7A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2C51A3" w:rsidRPr="002C51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</w:p>
          <w:p w14:paraId="68593625" w14:textId="09B8EA36" w:rsidR="002C51A3" w:rsidRPr="002C51A3" w:rsidRDefault="002C51A3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A8B51" w14:textId="39F5515E" w:rsidR="002C51A3" w:rsidRPr="006C43F3" w:rsidRDefault="002C51A3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D62A" w14:textId="2DEA024E" w:rsidR="002C51A3" w:rsidRPr="006C43F3" w:rsidRDefault="002C51A3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3.1, 3.3, 3.4, 7.1</w:t>
            </w:r>
          </w:p>
        </w:tc>
      </w:tr>
      <w:tr w:rsidR="002C51A3" w:rsidRPr="002C51A3" w14:paraId="1BD22600" w14:textId="3C40E02D" w:rsidTr="002C51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CDD7" w14:textId="32E3DD5A" w:rsidR="002C51A3" w:rsidRPr="002C51A3" w:rsidRDefault="002C51A3" w:rsidP="007811F6">
            <w:pPr>
              <w:tabs>
                <w:tab w:val="right" w:pos="64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9523" w14:textId="7F843B08" w:rsidR="002C51A3" w:rsidRPr="002C51A3" w:rsidRDefault="002C51A3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4B87" w14:textId="77777777" w:rsidR="002C51A3" w:rsidRPr="002C51A3" w:rsidRDefault="002C51A3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ECCD" w14:textId="61205EFE" w:rsidR="002C51A3" w:rsidRPr="005F5FDC" w:rsidRDefault="002C51A3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3.2, 6.1, 6.2, 6.3, 6.4, 6.6</w:t>
            </w:r>
          </w:p>
        </w:tc>
      </w:tr>
      <w:tr w:rsidR="00290475" w:rsidRPr="009D2F60" w14:paraId="3E927E15" w14:textId="77777777" w:rsidTr="00C85F15">
        <w:trPr>
          <w:trHeight w:val="283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E76DC" w14:textId="35DAECC5" w:rsidR="00290475" w:rsidRPr="00C14C62" w:rsidRDefault="0095543D" w:rsidP="00C14C6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Раздел 3. Техника и техническое творчество. 4ч</w:t>
            </w:r>
          </w:p>
        </w:tc>
      </w:tr>
      <w:tr w:rsidR="00290475" w:rsidRPr="0095543D" w14:paraId="333F317C" w14:textId="77777777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CD094" w14:textId="77777777" w:rsidR="00290475" w:rsidRDefault="00290475" w:rsidP="0029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9047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Тема 1</w:t>
            </w:r>
            <w:r w:rsidRPr="0029047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95543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Основные понятия о машинах, механизмах и деталях.</w:t>
            </w:r>
          </w:p>
          <w:p w14:paraId="545A730E" w14:textId="089C5750" w:rsidR="0095543D" w:rsidRPr="00290475" w:rsidRDefault="0095543D" w:rsidP="0029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Тема 2. Техническое конструирование и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C5F82" w14:textId="77777777" w:rsidR="00290475" w:rsidRDefault="00290475" w:rsidP="00290475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29047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2ч</w:t>
            </w:r>
          </w:p>
          <w:p w14:paraId="0E1A565E" w14:textId="77777777" w:rsidR="0095543D" w:rsidRDefault="0095543D" w:rsidP="00290475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  <w:p w14:paraId="1E489220" w14:textId="566E698D" w:rsidR="0095543D" w:rsidRDefault="0095543D" w:rsidP="00290475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2ч</w:t>
            </w:r>
          </w:p>
          <w:p w14:paraId="72B1A2EE" w14:textId="237017AA" w:rsidR="0095543D" w:rsidRPr="00290475" w:rsidRDefault="0095543D" w:rsidP="00955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46F89" w14:textId="013BB67D" w:rsidR="00290475" w:rsidRPr="006C43F3" w:rsidRDefault="00290475" w:rsidP="0023662F">
            <w:pPr>
              <w:spacing w:after="0" w:line="240" w:lineRule="auto"/>
              <w:ind w:left="-109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электронная  </w:t>
            </w: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версия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5F7C5" w14:textId="79AA9E6C" w:rsidR="00290475" w:rsidRPr="006C43F3" w:rsidRDefault="005F5FDC" w:rsidP="00290475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F5FDC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3.1, 3.2,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3.4,</w:t>
            </w:r>
            <w:r w:rsidRPr="005F5F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6.1, 6.2, 6.3</w:t>
            </w:r>
          </w:p>
        </w:tc>
      </w:tr>
      <w:tr w:rsidR="005F2EAF" w:rsidRPr="00E945C4" w14:paraId="7D7F960F" w14:textId="2C5D2EC5" w:rsidTr="00C85F15">
        <w:trPr>
          <w:trHeight w:val="283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7FB2F" w14:textId="3A0ED9EB" w:rsidR="005F2EAF" w:rsidRPr="00C14C62" w:rsidRDefault="005F2EAF" w:rsidP="00C14C6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Раздел </w:t>
            </w:r>
            <w:r w:rsidR="003464C2"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4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. Современн</w:t>
            </w:r>
            <w:r w:rsidR="00076A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ые и перспективные технологии (6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ч)</w:t>
            </w:r>
          </w:p>
        </w:tc>
      </w:tr>
      <w:tr w:rsidR="009D747E" w:rsidRPr="002D2572" w14:paraId="30FEC5F2" w14:textId="31CBF5B8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CB347" w14:textId="41CE62D3" w:rsidR="009D747E" w:rsidRPr="006C43F3" w:rsidRDefault="009D747E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1</w:t>
            </w:r>
            <w:r w:rsidRPr="006C43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Промышленные и производственные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6635D" w14:textId="77777777" w:rsidR="009D747E" w:rsidRPr="006C43F3" w:rsidRDefault="009D747E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2C19CA" w14:textId="256903C9" w:rsidR="009D747E" w:rsidRPr="006C43F3" w:rsidRDefault="009D747E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E5DCB" w14:textId="1C5BC327" w:rsidR="009D747E" w:rsidRPr="006C43F3" w:rsidRDefault="005F5FDC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1.1, 1.2, 4.1, 7.2</w:t>
            </w:r>
          </w:p>
        </w:tc>
      </w:tr>
      <w:tr w:rsidR="009D747E" w:rsidRPr="006C43F3" w14:paraId="7FAE3D1E" w14:textId="6E813FA9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CA29E" w14:textId="77777777" w:rsidR="009D747E" w:rsidRPr="006C43F3" w:rsidRDefault="009D747E" w:rsidP="007811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2. Технологии машиностроения и технологии получения материалов с заданными свойствами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748BC" w14:textId="7DBAD8A0" w:rsidR="009D747E" w:rsidRPr="006C43F3" w:rsidRDefault="00433514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D747E" w:rsidRPr="006C43F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80EA9" w14:textId="77777777" w:rsidR="009D747E" w:rsidRPr="006C43F3" w:rsidRDefault="009D747E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42D9A" w14:textId="075A668B" w:rsidR="009D747E" w:rsidRPr="006C43F3" w:rsidRDefault="005F5FDC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1.1, 1.2, 4.1, 7.2</w:t>
            </w:r>
          </w:p>
        </w:tc>
      </w:tr>
      <w:tr w:rsidR="005F2EAF" w:rsidRPr="00290475" w14:paraId="6FC657A2" w14:textId="57066CD9" w:rsidTr="00C85F15">
        <w:trPr>
          <w:trHeight w:val="283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A9D12" w14:textId="5864CE27" w:rsidR="005F2EAF" w:rsidRPr="00C14C62" w:rsidRDefault="005F2EAF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ab/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 w:rsidR="003464C2"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5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. Элементы энергетики и </w:t>
            </w:r>
            <w:r w:rsidR="00076A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электротехники. Робототехника (6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5F2EAF" w:rsidRPr="002D2572" w14:paraId="50CB04D7" w14:textId="5CB88604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CE295" w14:textId="1A245454" w:rsidR="005F2EAF" w:rsidRPr="006C43F3" w:rsidRDefault="005F2EAF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1. Источники и потребители электрической энергии. Понятие об электрическом токе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D2401" w14:textId="1DC450B2" w:rsidR="005F2EAF" w:rsidRPr="006C43F3" w:rsidRDefault="00433514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F2EAF" w:rsidRPr="006C43F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4ED7D3" w14:textId="2BB675FB" w:rsidR="005F2EAF" w:rsidRPr="006C43F3" w:rsidRDefault="005F2EAF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A366C" w14:textId="57800FAF" w:rsidR="005F2EAF" w:rsidRPr="006C43F3" w:rsidRDefault="005F5FDC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1.1, 1.2, 4.1, 6.4, 7.2</w:t>
            </w:r>
          </w:p>
        </w:tc>
      </w:tr>
      <w:tr w:rsidR="005F2EAF" w:rsidRPr="006C43F3" w14:paraId="1ED9253B" w14:textId="77777777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32598" w14:textId="68AA2D51" w:rsidR="005F2EAF" w:rsidRPr="006C43F3" w:rsidRDefault="005F2EAF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Тема 2. </w:t>
            </w:r>
            <w:r w:rsidR="0023662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Роботы. Принципы работы роботов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5DF8F" w14:textId="7BBB23C5" w:rsidR="005F2EAF" w:rsidRPr="006C43F3" w:rsidRDefault="00433514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5F2EAF" w:rsidRPr="006C43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E324A" w14:textId="77777777" w:rsidR="005F2EAF" w:rsidRPr="006C43F3" w:rsidRDefault="005F2EAF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C0358" w14:textId="31A87867" w:rsidR="005F2EAF" w:rsidRPr="006C43F3" w:rsidRDefault="005F5FDC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1.1, 1.2, 4.1, 6.4, 7.2</w:t>
            </w:r>
          </w:p>
        </w:tc>
      </w:tr>
      <w:tr w:rsidR="005F2EAF" w:rsidRPr="00E945C4" w14:paraId="7B9B021D" w14:textId="7306A772" w:rsidTr="00C85F15">
        <w:trPr>
          <w:trHeight w:val="283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2B4ED" w14:textId="55F8C89B" w:rsidR="005F2EAF" w:rsidRPr="00C14C62" w:rsidRDefault="005F2EAF" w:rsidP="00C14C6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 w:rsidR="003464C2"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6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. Технологии получения и преобраз</w:t>
            </w:r>
            <w:r w:rsidR="00076A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ования текстильных материалов (4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7811F6" w:rsidRPr="002D2572" w14:paraId="41AB2532" w14:textId="3CF3D352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D070D" w14:textId="77777777" w:rsidR="007811F6" w:rsidRPr="006C43F3" w:rsidRDefault="007811F6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Текстильные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волокна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44294" w14:textId="77777777" w:rsidR="007811F6" w:rsidRPr="006C43F3" w:rsidRDefault="007811F6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DCD0E3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7A46884D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8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6AC15C8B" w14:textId="7EE7EB21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технологии </w:t>
            </w:r>
            <w:hyperlink r:id="rId19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EC7DA" w14:textId="3BD1D30F" w:rsidR="007811F6" w:rsidRPr="006C43F3" w:rsidRDefault="008F1C85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3.3, 6.1, 6.4, 7.1, 7.2</w:t>
            </w:r>
          </w:p>
        </w:tc>
      </w:tr>
      <w:tr w:rsidR="007811F6" w:rsidRPr="006C43F3" w14:paraId="49ABFFB9" w14:textId="7945F8F1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ECBB3" w14:textId="54CA1BB7" w:rsidR="007811F6" w:rsidRPr="006C43F3" w:rsidRDefault="007811F6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2.</w:t>
            </w:r>
            <w:r w:rsidR="005F2EAF"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ткани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97860" w14:textId="5A438B76" w:rsidR="007811F6" w:rsidRPr="006C43F3" w:rsidRDefault="007811F6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17BFB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C3468" w14:textId="0DBBC9D8" w:rsidR="007811F6" w:rsidRPr="006C43F3" w:rsidRDefault="008F1C85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1.2, 4.1, 6.1, 6.4, 7.1, 7.2</w:t>
            </w:r>
          </w:p>
        </w:tc>
      </w:tr>
      <w:tr w:rsidR="0095543D" w:rsidRPr="006C43F3" w14:paraId="3EEE9974" w14:textId="2E234130" w:rsidTr="0095543D">
        <w:trPr>
          <w:trHeight w:val="1419"/>
        </w:trPr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6F8AC" w14:textId="2796A5D8" w:rsidR="0095543D" w:rsidRPr="006C43F3" w:rsidRDefault="0095543D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2F29A" w14:textId="77777777" w:rsidR="0095543D" w:rsidRPr="006C43F3" w:rsidRDefault="0095543D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88AC40" w14:textId="2904B5FA" w:rsidR="0095543D" w:rsidRPr="008F1C85" w:rsidRDefault="0095543D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F2EAF" w:rsidRPr="00E945C4" w14:paraId="78ADBE9F" w14:textId="4F73F05F" w:rsidTr="00C85F15">
        <w:trPr>
          <w:trHeight w:val="283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95B42" w14:textId="58E8D93A" w:rsidR="005F2EAF" w:rsidRPr="00C14C62" w:rsidRDefault="005F2EAF" w:rsidP="00C14C6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C14C6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Раздел </w:t>
            </w:r>
            <w:r w:rsidR="003464C2" w:rsidRPr="00C14C6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7</w:t>
            </w:r>
            <w:r w:rsidR="0095543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. Технологии обработки древесины и искусственных материалов</w:t>
            </w:r>
            <w:r w:rsidR="00076A9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12ч</w:t>
            </w:r>
          </w:p>
        </w:tc>
      </w:tr>
      <w:tr w:rsidR="007811F6" w:rsidRPr="002D2572" w14:paraId="1A316558" w14:textId="068EB84A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6D133" w14:textId="0410BC1F" w:rsidR="007811F6" w:rsidRPr="006C43F3" w:rsidRDefault="007811F6" w:rsidP="00B1278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1.</w:t>
            </w:r>
            <w:r w:rsid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127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Столярно-Механическая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459AF" w14:textId="77777777" w:rsidR="007811F6" w:rsidRPr="006C43F3" w:rsidRDefault="007811F6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99A602" w14:textId="26819339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0A309" w14:textId="3B2112D8" w:rsidR="007811F6" w:rsidRPr="006C43F3" w:rsidRDefault="008F1C85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3.1, 3.3, 3.4</w:t>
            </w:r>
          </w:p>
        </w:tc>
      </w:tr>
      <w:tr w:rsidR="007811F6" w:rsidRPr="006C43F3" w14:paraId="72DC3D5B" w14:textId="46BB53EE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9A17B" w14:textId="3F6120E7" w:rsidR="007811F6" w:rsidRPr="006C43F3" w:rsidRDefault="007811F6" w:rsidP="00B1278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Тема 2. </w:t>
            </w:r>
            <w:r w:rsidR="00B127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Характеристика дерева и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4D496" w14:textId="244AAD26" w:rsidR="007811F6" w:rsidRPr="006C43F3" w:rsidRDefault="00B12782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811F6" w:rsidRPr="006C43F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39E98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FAC20" w14:textId="6EEE7DCD" w:rsidR="007811F6" w:rsidRPr="008F1C85" w:rsidRDefault="008F1C85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3.1, 3.2,</w:t>
            </w:r>
            <w:r w:rsidR="003B34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5.1, 6.1,  6.3</w:t>
            </w:r>
          </w:p>
        </w:tc>
      </w:tr>
      <w:tr w:rsidR="007811F6" w:rsidRPr="00B12782" w14:paraId="60415401" w14:textId="71CB1938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AB51D" w14:textId="65A0475D" w:rsidR="007811F6" w:rsidRPr="006C43F3" w:rsidRDefault="00B12782" w:rsidP="00B12782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 w:rsidR="007811F6"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 Пиломатериалы и искусственные материалы</w:t>
            </w:r>
            <w:r w:rsidR="007811F6"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2C020" w14:textId="77777777" w:rsidR="007811F6" w:rsidRPr="00B12782" w:rsidRDefault="007811F6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7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71FA2" w14:textId="77777777" w:rsidR="007811F6" w:rsidRPr="00B12782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37222" w14:textId="4832F2F9" w:rsidR="007811F6" w:rsidRPr="00B12782" w:rsidRDefault="008F1C85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3.1, 3.2,</w:t>
            </w:r>
            <w:r w:rsidR="003B34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5.1, 6.1,  6.3</w:t>
            </w:r>
          </w:p>
        </w:tc>
      </w:tr>
      <w:tr w:rsidR="00B12782" w:rsidRPr="00B12782" w14:paraId="72B09468" w14:textId="77777777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AD9A5" w14:textId="1AA34EDF" w:rsidR="00B12782" w:rsidRPr="006C43F3" w:rsidRDefault="00B12782" w:rsidP="00B12782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4. Разметка пиление и отделка заготовок из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C55E6" w14:textId="1FFECC09" w:rsidR="00B12782" w:rsidRPr="00B12782" w:rsidRDefault="00433514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="00B127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832EC" w14:textId="77777777" w:rsidR="00B12782" w:rsidRPr="00B12782" w:rsidRDefault="00B12782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63D76" w14:textId="77777777" w:rsidR="00B12782" w:rsidRDefault="00B12782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F2EAF" w:rsidRPr="00E945C4" w14:paraId="146CB17B" w14:textId="0E8E2E56" w:rsidTr="00C85F15">
        <w:trPr>
          <w:trHeight w:val="283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649E" w14:textId="34F13DA9" w:rsidR="005F2EAF" w:rsidRPr="00C14C62" w:rsidRDefault="005F2EAF" w:rsidP="00B1278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4C6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Раздел </w:t>
            </w:r>
            <w:r w:rsidR="003464C2" w:rsidRPr="00C14C6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8</w:t>
            </w:r>
            <w:r w:rsidRPr="00C14C6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. </w:t>
            </w:r>
            <w:r w:rsidR="00B2598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Технологии обработки металлов и искусственных материалов</w:t>
            </w:r>
            <w:r w:rsidR="00076A9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18ч</w:t>
            </w:r>
          </w:p>
        </w:tc>
      </w:tr>
      <w:tr w:rsidR="007811F6" w:rsidRPr="002D2572" w14:paraId="1E523E0E" w14:textId="7AE4F742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5F50" w14:textId="3122A8C9" w:rsidR="007811F6" w:rsidRPr="006C43F3" w:rsidRDefault="007811F6" w:rsidP="00B25983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Тема 1.</w:t>
            </w:r>
            <w:r w:rsidR="00B25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Слесарно-механическая мастерская. Разметка заготовок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82CF" w14:textId="6D1FCD95" w:rsidR="007811F6" w:rsidRPr="00B25983" w:rsidRDefault="007811F6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59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 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266A6F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 </w:t>
            </w: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версия</w:t>
            </w:r>
            <w:proofErr w:type="gram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42CDF326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0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667714BA" w14:textId="71F5D5F0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технологии </w:t>
            </w:r>
            <w:hyperlink r:id="rId21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48A" w14:textId="1FCBA5B1" w:rsidR="007811F6" w:rsidRPr="006C43F3" w:rsidRDefault="008F1C85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5.1, </w:t>
            </w:r>
            <w:r w:rsidR="005E59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6.1</w:t>
            </w:r>
          </w:p>
        </w:tc>
      </w:tr>
      <w:tr w:rsidR="007811F6" w:rsidRPr="006C43F3" w14:paraId="104D7B7E" w14:textId="27C54BD3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4E5D" w14:textId="5B7C70E7" w:rsidR="007811F6" w:rsidRPr="00B25983" w:rsidRDefault="007811F6" w:rsidP="007811F6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9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</w:t>
            </w:r>
            <w:r w:rsidR="00B25983" w:rsidRPr="00B259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2. </w:t>
            </w:r>
            <w:r w:rsidR="00B259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Приёмы работы с проволокой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F332" w14:textId="5C188ED7" w:rsidR="007811F6" w:rsidRPr="006C43F3" w:rsidRDefault="00076A95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811F6" w:rsidRPr="006C43F3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FC8C7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A163" w14:textId="62247B25" w:rsidR="007811F6" w:rsidRPr="005E5964" w:rsidRDefault="005E5964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5.1, 5.2, 6.3, 7.1</w:t>
            </w:r>
          </w:p>
        </w:tc>
      </w:tr>
      <w:tr w:rsidR="007811F6" w:rsidRPr="006C43F3" w14:paraId="52D959F0" w14:textId="680E3498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1FE1" w14:textId="3ED0694B" w:rsidR="007811F6" w:rsidRPr="006C43F3" w:rsidRDefault="00B25983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Тема 3. Приёмы работы с тонколистовыми материалами</w:t>
            </w:r>
          </w:p>
          <w:p w14:paraId="3C530347" w14:textId="1CD40C92" w:rsidR="007811F6" w:rsidRPr="006C43F3" w:rsidRDefault="007811F6" w:rsidP="007811F6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9621" w14:textId="7608EA00" w:rsidR="007811F6" w:rsidRPr="006C43F3" w:rsidRDefault="00076A95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811F6" w:rsidRPr="006C43F3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0CA4E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9F10" w14:textId="504980BB" w:rsidR="007811F6" w:rsidRPr="006C43F3" w:rsidRDefault="005E5964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5.1, 6.3, 7.1</w:t>
            </w:r>
          </w:p>
        </w:tc>
      </w:tr>
      <w:tr w:rsidR="007811F6" w:rsidRPr="00B25983" w14:paraId="2BB6115D" w14:textId="4056D53F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DF27" w14:textId="51B5EB19" w:rsidR="007811F6" w:rsidRPr="006C43F3" w:rsidRDefault="007811F6" w:rsidP="00B2598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Тема 4.  </w:t>
            </w:r>
            <w:r w:rsidR="00B2598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Устройство сверлильных станков. Приемы работы на настольном сверлильном станке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E244" w14:textId="25268549" w:rsidR="007811F6" w:rsidRPr="00B25983" w:rsidRDefault="00076A95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7811F6" w:rsidRPr="00B259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4DF0C" w14:textId="77777777" w:rsidR="007811F6" w:rsidRPr="00B2598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A0B6" w14:textId="6AC40DAB" w:rsidR="007811F6" w:rsidRPr="00B25983" w:rsidRDefault="005E5964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5.1,  6.3, 7.1</w:t>
            </w:r>
          </w:p>
        </w:tc>
      </w:tr>
      <w:tr w:rsidR="007811F6" w:rsidRPr="006C43F3" w14:paraId="127F53BF" w14:textId="4A054341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81E1" w14:textId="2257EF4D" w:rsidR="00D564BA" w:rsidRPr="006C43F3" w:rsidRDefault="007811F6" w:rsidP="00D564B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Тема 5. </w:t>
            </w:r>
            <w:r w:rsidR="00D564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Технологический процесс сборки деталей</w:t>
            </w:r>
          </w:p>
          <w:p w14:paraId="567B6DEF" w14:textId="6EB271AF" w:rsidR="007811F6" w:rsidRPr="006C43F3" w:rsidRDefault="007811F6" w:rsidP="007811F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5EB6" w14:textId="69A44EF0" w:rsidR="007811F6" w:rsidRPr="006C43F3" w:rsidRDefault="00076A95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7811F6" w:rsidRPr="00B259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811F6" w:rsidRPr="006C43F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BDE4D" w14:textId="77777777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E5FC" w14:textId="0EABCE62" w:rsidR="007811F6" w:rsidRPr="005E5964" w:rsidRDefault="005E5964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5.1, 6.2, 6.3, 6.4, 7.1</w:t>
            </w:r>
          </w:p>
        </w:tc>
      </w:tr>
      <w:tr w:rsidR="00D564BA" w:rsidRPr="006C43F3" w14:paraId="730EA64E" w14:textId="4910D86D" w:rsidTr="00D564BA">
        <w:trPr>
          <w:trHeight w:val="20"/>
        </w:trPr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BCF5B" w14:textId="2284225C" w:rsidR="00D564BA" w:rsidRPr="006C43F3" w:rsidRDefault="00D564BA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A2DCBB" w14:textId="77777777" w:rsidR="00D564BA" w:rsidRPr="006C43F3" w:rsidRDefault="00D564BA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4BAC4F" w14:textId="16249B4F" w:rsidR="00D564BA" w:rsidRPr="006C43F3" w:rsidRDefault="00D564BA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F2EAF" w:rsidRPr="006C43F3" w14:paraId="3BE0C441" w14:textId="48275DF8" w:rsidTr="00C85F15">
        <w:trPr>
          <w:trHeight w:val="283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E976B0" w14:textId="59C4D308" w:rsidR="005F2EAF" w:rsidRPr="00C14C62" w:rsidRDefault="005F2EAF" w:rsidP="00C14C6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Раздел </w:t>
            </w:r>
            <w:r w:rsidR="003464C2"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9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. Технологии творческой, проектной и исследовательской деятельности</w:t>
            </w:r>
          </w:p>
          <w:p w14:paraId="294CC01F" w14:textId="776B0386" w:rsidR="005F2EAF" w:rsidRPr="006C43F3" w:rsidRDefault="005F2EAF" w:rsidP="00C14C62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6 </w:t>
            </w:r>
            <w:r w:rsidRPr="00C14C6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7811F6" w:rsidRPr="002D2572" w14:paraId="532DB4D8" w14:textId="0073349D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5B43A" w14:textId="77777777" w:rsidR="007811F6" w:rsidRPr="006C43F3" w:rsidRDefault="007811F6" w:rsidP="007811F6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Творческие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FDAE6" w14:textId="1C8E5AEF" w:rsidR="007811F6" w:rsidRPr="006C43F3" w:rsidRDefault="005F2EAF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7811F6" w:rsidRPr="006C43F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360F2A" w14:textId="53F681F0" w:rsidR="007811F6" w:rsidRPr="006C43F3" w:rsidRDefault="007811F6" w:rsidP="007811F6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62C39" w14:textId="377D5490" w:rsidR="007811F6" w:rsidRPr="006C43F3" w:rsidRDefault="005E5964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4.2, 6.3</w:t>
            </w:r>
          </w:p>
        </w:tc>
      </w:tr>
      <w:tr w:rsidR="007811F6" w:rsidRPr="006C43F3" w14:paraId="7BFBE449" w14:textId="0DCB6199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FB616" w14:textId="7169C15F" w:rsidR="007811F6" w:rsidRPr="006C43F3" w:rsidRDefault="007811F6" w:rsidP="007811F6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2.</w:t>
            </w:r>
            <w:r w:rsid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Защита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творческих</w:t>
            </w:r>
            <w:proofErr w:type="spellEnd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927E3" w14:textId="77777777" w:rsidR="007811F6" w:rsidRPr="006C43F3" w:rsidRDefault="007811F6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0412E" w14:textId="77777777" w:rsidR="007811F6" w:rsidRPr="006C43F3" w:rsidRDefault="007811F6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BF62F" w14:textId="313D1A26" w:rsidR="007811F6" w:rsidRPr="006C43F3" w:rsidRDefault="005E5964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4.2, 6.3</w:t>
            </w:r>
          </w:p>
        </w:tc>
      </w:tr>
      <w:tr w:rsidR="009D747E" w:rsidRPr="006C43F3" w14:paraId="1F6595F6" w14:textId="1ED04D7B" w:rsidTr="00B020C3">
        <w:trPr>
          <w:trHeight w:val="283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1C6E6" w14:textId="77777777" w:rsidR="009D747E" w:rsidRPr="006C43F3" w:rsidRDefault="009D747E" w:rsidP="007811F6">
            <w:pPr>
              <w:shd w:val="clear" w:color="auto" w:fill="FFFFFF"/>
              <w:tabs>
                <w:tab w:val="left" w:pos="26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C43F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81B20" w14:textId="77777777" w:rsidR="009D747E" w:rsidRPr="006C43F3" w:rsidRDefault="009D747E" w:rsidP="005F2EAF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F3">
              <w:rPr>
                <w:rFonts w:ascii="Times New Roman" w:hAnsi="Times New Roman"/>
                <w:b/>
                <w:bCs/>
                <w:sz w:val="24"/>
                <w:szCs w:val="24"/>
              </w:rPr>
              <w:t>68ч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D962F" w14:textId="77777777" w:rsidR="009D747E" w:rsidRPr="006C43F3" w:rsidRDefault="009D747E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92A72" w14:textId="77777777" w:rsidR="009D747E" w:rsidRPr="006C43F3" w:rsidRDefault="009D747E" w:rsidP="007811F6">
            <w:pPr>
              <w:spacing w:after="0" w:line="240" w:lineRule="auto"/>
              <w:ind w:left="221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5F8751E" w14:textId="77777777" w:rsidR="00FA7D5D" w:rsidRDefault="00FA7D5D" w:rsidP="00FA7D5D">
      <w:pPr>
        <w:tabs>
          <w:tab w:val="left" w:pos="6420"/>
        </w:tabs>
        <w:spacing w:after="0" w:line="360" w:lineRule="auto"/>
        <w:rPr>
          <w:rFonts w:ascii="Times New Roman" w:eastAsia="Times New Roman" w:hAnsi="Times New Roman" w:cs="Arial"/>
          <w:sz w:val="21"/>
          <w:szCs w:val="20"/>
          <w:lang w:eastAsia="ru-RU"/>
        </w:rPr>
      </w:pPr>
    </w:p>
    <w:p w14:paraId="250EA238" w14:textId="77777777" w:rsidR="00FA7D5D" w:rsidRDefault="00FA7D5D" w:rsidP="00FA7D5D">
      <w:pPr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5ABAEFE7" w14:textId="77777777" w:rsidR="00FA7D5D" w:rsidRDefault="00FA7D5D" w:rsidP="00FA7D5D">
      <w:pPr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1A6FA1F1" w14:textId="77777777" w:rsidR="00FA7D5D" w:rsidRDefault="00FA7D5D" w:rsidP="00FA7D5D">
      <w:pPr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04CDFA2B" w14:textId="77777777" w:rsidR="00FA7D5D" w:rsidRDefault="00FA7D5D" w:rsidP="00FA7D5D">
      <w:pPr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2566D069" w14:textId="77777777" w:rsidR="00FA7D5D" w:rsidRDefault="00FA7D5D" w:rsidP="00FA7D5D">
      <w:pPr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272D0F88" w14:textId="77777777" w:rsidR="00FA7D5D" w:rsidRDefault="00FA7D5D" w:rsidP="00FA7D5D">
      <w:pPr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1ACC0AAB" w14:textId="77777777" w:rsidR="00FA7D5D" w:rsidRDefault="00FA7D5D" w:rsidP="00FA7D5D">
      <w:pPr>
        <w:tabs>
          <w:tab w:val="left" w:pos="642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538C4C50" w14:textId="5F754B37" w:rsidR="00FA7D5D" w:rsidRDefault="00FA7D5D" w:rsidP="0023662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31D36AC0" w14:textId="16B32590" w:rsidR="00076A95" w:rsidRDefault="00076A95" w:rsidP="0023662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71B4C8AC" w14:textId="3F8353A3" w:rsidR="00076A95" w:rsidRDefault="00076A95" w:rsidP="0023662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2C2C7673" w14:textId="40C8D246" w:rsidR="00076A95" w:rsidRDefault="00076A95" w:rsidP="0023662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73379F9E" w14:textId="37F36896" w:rsidR="00076A95" w:rsidRDefault="00076A95" w:rsidP="0023662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10000375" w14:textId="77777777" w:rsidR="00076A95" w:rsidRDefault="00076A95" w:rsidP="0023662F">
      <w:pPr>
        <w:tabs>
          <w:tab w:val="left" w:pos="6420"/>
        </w:tabs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14:paraId="43EF38E9" w14:textId="505D3475" w:rsidR="00FA7D5D" w:rsidRDefault="00076A95" w:rsidP="00076A95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br w:type="page"/>
      </w:r>
    </w:p>
    <w:p w14:paraId="64D1DC40" w14:textId="48588961" w:rsidR="00F66214" w:rsidRPr="00FA7D5D" w:rsidRDefault="00FA7D5D" w:rsidP="00FA7D5D">
      <w:pPr>
        <w:tabs>
          <w:tab w:val="left" w:pos="64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A7D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Календарно-тематическое планирование, 5 класс.</w:t>
      </w:r>
    </w:p>
    <w:tbl>
      <w:tblPr>
        <w:tblStyle w:val="aff0"/>
        <w:tblpPr w:leftFromText="180" w:rightFromText="180" w:vertAnchor="page" w:horzAnchor="page" w:tblpX="1279" w:tblpY="2041"/>
        <w:tblW w:w="14855" w:type="dxa"/>
        <w:tblLayout w:type="fixed"/>
        <w:tblLook w:val="04A0" w:firstRow="1" w:lastRow="0" w:firstColumn="1" w:lastColumn="0" w:noHBand="0" w:noVBand="1"/>
      </w:tblPr>
      <w:tblGrid>
        <w:gridCol w:w="987"/>
        <w:gridCol w:w="7085"/>
        <w:gridCol w:w="992"/>
        <w:gridCol w:w="712"/>
        <w:gridCol w:w="55"/>
        <w:gridCol w:w="5024"/>
      </w:tblGrid>
      <w:tr w:rsidR="00FA7D5D" w:rsidRPr="00B91A80" w14:paraId="31C1F5A0" w14:textId="77777777" w:rsidTr="00F10426">
        <w:trPr>
          <w:gridAfter w:val="2"/>
          <w:wAfter w:w="5079" w:type="dxa"/>
          <w:trHeight w:val="277"/>
        </w:trPr>
        <w:tc>
          <w:tcPr>
            <w:tcW w:w="987" w:type="dxa"/>
            <w:vMerge w:val="restart"/>
          </w:tcPr>
          <w:p w14:paraId="63A4B293" w14:textId="77777777" w:rsidR="00FA7D5D" w:rsidRPr="00B91A80" w:rsidRDefault="00FA7D5D" w:rsidP="00FA7D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39C53" w14:textId="77777777" w:rsidR="00FA7D5D" w:rsidRPr="00B91A80" w:rsidRDefault="00FA7D5D" w:rsidP="00FA7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1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B91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704" w:type="dxa"/>
            <w:gridSpan w:val="2"/>
          </w:tcPr>
          <w:p w14:paraId="4870FDB5" w14:textId="77777777" w:rsidR="00FA7D5D" w:rsidRPr="00B91A80" w:rsidRDefault="00FA7D5D" w:rsidP="00FA7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Дата изучения</w:t>
            </w:r>
          </w:p>
        </w:tc>
      </w:tr>
      <w:tr w:rsidR="00FA7D5D" w:rsidRPr="00B91A80" w14:paraId="2F5207CC" w14:textId="77777777" w:rsidTr="00F10426">
        <w:trPr>
          <w:gridAfter w:val="2"/>
          <w:wAfter w:w="5079" w:type="dxa"/>
          <w:trHeight w:val="422"/>
        </w:trPr>
        <w:tc>
          <w:tcPr>
            <w:tcW w:w="987" w:type="dxa"/>
            <w:vMerge/>
          </w:tcPr>
          <w:p w14:paraId="78F8D20A" w14:textId="77777777" w:rsidR="00FA7D5D" w:rsidRPr="00B91A80" w:rsidRDefault="00FA7D5D" w:rsidP="002C51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EBE71" w14:textId="77777777" w:rsidR="00FA7D5D" w:rsidRPr="00B91A80" w:rsidRDefault="00FA7D5D" w:rsidP="002C51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FCFC25" w14:textId="77777777" w:rsidR="00FA7D5D" w:rsidRPr="00B91A80" w:rsidRDefault="00FA7D5D" w:rsidP="002C5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1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12" w:type="dxa"/>
          </w:tcPr>
          <w:p w14:paraId="34620477" w14:textId="77777777" w:rsidR="00FA7D5D" w:rsidRPr="00B91A80" w:rsidRDefault="00FA7D5D" w:rsidP="002C51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91A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факт</w:t>
            </w:r>
          </w:p>
        </w:tc>
      </w:tr>
      <w:tr w:rsidR="00FA7D5D" w:rsidRPr="00B91A80" w14:paraId="5985CFCE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EA48" w14:textId="77777777" w:rsidR="00FA7D5D" w:rsidRPr="00B91A80" w:rsidRDefault="00FA7D5D" w:rsidP="002C51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 Производство и технологии - 8 часов</w:t>
            </w:r>
          </w:p>
        </w:tc>
      </w:tr>
      <w:tr w:rsidR="00E945C4" w:rsidRPr="00B91A80" w14:paraId="4BD9731D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7D81F137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</w:rPr>
              <w:t>1</w:t>
            </w: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D3F2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Преобразующая деятельность человека и технологии</w:t>
            </w:r>
          </w:p>
        </w:tc>
        <w:tc>
          <w:tcPr>
            <w:tcW w:w="992" w:type="dxa"/>
          </w:tcPr>
          <w:p w14:paraId="6342EC9D" w14:textId="32654F0E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4-9.09</w:t>
            </w:r>
          </w:p>
        </w:tc>
        <w:tc>
          <w:tcPr>
            <w:tcW w:w="712" w:type="dxa"/>
          </w:tcPr>
          <w:p w14:paraId="197C2D10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5A49FB7C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7021F121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</w:rPr>
              <w:t>3</w:t>
            </w: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77C5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 и проектная культура</w:t>
            </w:r>
          </w:p>
        </w:tc>
        <w:tc>
          <w:tcPr>
            <w:tcW w:w="992" w:type="dxa"/>
          </w:tcPr>
          <w:p w14:paraId="01FBB948" w14:textId="7396A998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11-16.09</w:t>
            </w:r>
          </w:p>
        </w:tc>
        <w:tc>
          <w:tcPr>
            <w:tcW w:w="712" w:type="dxa"/>
          </w:tcPr>
          <w:p w14:paraId="30FFA42C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4456828A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6341AA2C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</w:rPr>
              <w:t>5</w:t>
            </w: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7085" w:type="dxa"/>
          </w:tcPr>
          <w:p w14:paraId="692A49ED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A80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B9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sz w:val="24"/>
                <w:szCs w:val="24"/>
              </w:rPr>
              <w:t>графической</w:t>
            </w:r>
            <w:proofErr w:type="spellEnd"/>
            <w:r w:rsidRPr="00B9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992" w:type="dxa"/>
          </w:tcPr>
          <w:p w14:paraId="1662F12D" w14:textId="75F5206E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A80">
              <w:rPr>
                <w:rFonts w:ascii="Times New Roman" w:hAnsi="Times New Roman"/>
              </w:rPr>
              <w:t>18-23.09</w:t>
            </w:r>
          </w:p>
        </w:tc>
        <w:tc>
          <w:tcPr>
            <w:tcW w:w="712" w:type="dxa"/>
          </w:tcPr>
          <w:p w14:paraId="6CCB0A49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5D" w:rsidRPr="00B91A80" w14:paraId="71C0DC9D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B0E3" w14:textId="232C101F" w:rsidR="00FA7D5D" w:rsidRPr="00B91A80" w:rsidRDefault="00076A95" w:rsidP="002C51A3">
            <w:pPr>
              <w:spacing w:after="0" w:line="240" w:lineRule="auto"/>
              <w:ind w:left="22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91A8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Раздел 2.</w:t>
            </w:r>
            <w:r w:rsidRPr="00B91A80">
              <w:rPr>
                <w:rFonts w:ascii="Times New Roman" w:hAnsi="Times New Roman"/>
                <w:lang w:val="ru-RU"/>
              </w:rPr>
              <w:t xml:space="preserve"> </w:t>
            </w: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Технология обработки бумаги и картона 4 ч</w:t>
            </w:r>
          </w:p>
        </w:tc>
      </w:tr>
      <w:tr w:rsidR="00E945C4" w:rsidRPr="00B91A80" w14:paraId="52F8768C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0EDC5F4F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7085" w:type="dxa"/>
          </w:tcPr>
          <w:p w14:paraId="37411F4F" w14:textId="2F065F6C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Тема 1. Технология работы с бумагой и картоном.</w:t>
            </w:r>
          </w:p>
        </w:tc>
        <w:tc>
          <w:tcPr>
            <w:tcW w:w="992" w:type="dxa"/>
          </w:tcPr>
          <w:p w14:paraId="585AE9B9" w14:textId="7F6CA5B1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26-30.09</w:t>
            </w:r>
          </w:p>
        </w:tc>
        <w:tc>
          <w:tcPr>
            <w:tcW w:w="712" w:type="dxa"/>
          </w:tcPr>
          <w:p w14:paraId="32C537BF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208840F4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20E8C2BC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7085" w:type="dxa"/>
          </w:tcPr>
          <w:p w14:paraId="1C837307" w14:textId="0D0FE5D8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Тема 1. Технология работы с бумагой и картоном.</w:t>
            </w:r>
          </w:p>
        </w:tc>
        <w:tc>
          <w:tcPr>
            <w:tcW w:w="992" w:type="dxa"/>
          </w:tcPr>
          <w:p w14:paraId="79E08704" w14:textId="061D769C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2-7.10</w:t>
            </w:r>
          </w:p>
        </w:tc>
        <w:tc>
          <w:tcPr>
            <w:tcW w:w="712" w:type="dxa"/>
          </w:tcPr>
          <w:p w14:paraId="35A89C7D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7D5D" w:rsidRPr="00B91A80" w14:paraId="2EA26090" w14:textId="77777777" w:rsidTr="00F10426">
        <w:trPr>
          <w:gridAfter w:val="2"/>
          <w:wAfter w:w="5079" w:type="dxa"/>
        </w:trPr>
        <w:tc>
          <w:tcPr>
            <w:tcW w:w="9776" w:type="dxa"/>
            <w:gridSpan w:val="4"/>
          </w:tcPr>
          <w:p w14:paraId="26308671" w14:textId="77777777" w:rsidR="00FA7D5D" w:rsidRPr="00B91A80" w:rsidRDefault="00FA7D5D" w:rsidP="002C5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3.  Технологии обработки конструкционных материалов</w:t>
            </w:r>
          </w:p>
        </w:tc>
      </w:tr>
      <w:tr w:rsidR="00FA7D5D" w:rsidRPr="00B91A80" w14:paraId="450193F7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265F410A" w14:textId="77777777" w:rsidR="00FA7D5D" w:rsidRPr="00B91A80" w:rsidRDefault="00FA7D5D" w:rsidP="002C51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7085" w:type="dxa"/>
          </w:tcPr>
          <w:p w14:paraId="2F4EF679" w14:textId="77777777" w:rsidR="00FA7D5D" w:rsidRPr="00B91A80" w:rsidRDefault="00FA7D5D" w:rsidP="002C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Технология работы с бумагой и картоном</w:t>
            </w:r>
          </w:p>
        </w:tc>
        <w:tc>
          <w:tcPr>
            <w:tcW w:w="992" w:type="dxa"/>
          </w:tcPr>
          <w:p w14:paraId="035251A2" w14:textId="767FEDDD" w:rsidR="00FA7D5D" w:rsidRPr="00B91A80" w:rsidRDefault="00E945C4" w:rsidP="002C51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9-14.10</w:t>
            </w:r>
          </w:p>
        </w:tc>
        <w:tc>
          <w:tcPr>
            <w:tcW w:w="712" w:type="dxa"/>
          </w:tcPr>
          <w:p w14:paraId="081266E2" w14:textId="77777777" w:rsidR="00FA7D5D" w:rsidRPr="00B91A80" w:rsidRDefault="00FA7D5D" w:rsidP="002C51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7D5D" w:rsidRPr="00B91A80" w14:paraId="69271B4F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64D79" w14:textId="77777777" w:rsidR="00FA7D5D" w:rsidRPr="00B91A80" w:rsidRDefault="00FA7D5D" w:rsidP="002C5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Раздел 4. Современные и перспективные технологии (4ч)</w:t>
            </w:r>
          </w:p>
        </w:tc>
      </w:tr>
      <w:tr w:rsidR="00E945C4" w:rsidRPr="00B91A80" w14:paraId="5E2CBBC6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1C4F854F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7085" w:type="dxa"/>
          </w:tcPr>
          <w:p w14:paraId="31B9F8D9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производственные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</w:tcPr>
          <w:p w14:paraId="468C6BCE" w14:textId="002F9486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A80">
              <w:rPr>
                <w:rFonts w:ascii="Times New Roman" w:hAnsi="Times New Roman"/>
              </w:rPr>
              <w:t>16-21.10</w:t>
            </w:r>
          </w:p>
        </w:tc>
        <w:tc>
          <w:tcPr>
            <w:tcW w:w="712" w:type="dxa"/>
          </w:tcPr>
          <w:p w14:paraId="1410A8E9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C4" w:rsidRPr="00B91A80" w14:paraId="36C0DF73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752C7F8E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7085" w:type="dxa"/>
          </w:tcPr>
          <w:p w14:paraId="4726689D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Технологии машиностроения и технологии получения материалов с заданными свойствами</w:t>
            </w:r>
          </w:p>
        </w:tc>
        <w:tc>
          <w:tcPr>
            <w:tcW w:w="992" w:type="dxa"/>
          </w:tcPr>
          <w:p w14:paraId="27883CF5" w14:textId="3C619645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23-28.10</w:t>
            </w:r>
          </w:p>
        </w:tc>
        <w:tc>
          <w:tcPr>
            <w:tcW w:w="712" w:type="dxa"/>
          </w:tcPr>
          <w:p w14:paraId="30974864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7D5D" w:rsidRPr="00B91A80" w14:paraId="2B514477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8FE52" w14:textId="77777777" w:rsidR="00FA7D5D" w:rsidRPr="00B91A80" w:rsidRDefault="00FA7D5D" w:rsidP="002C5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Раздел 5.  Элементы энергетики и электротехники. Робототехника </w:t>
            </w: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ч)</w:t>
            </w:r>
          </w:p>
        </w:tc>
      </w:tr>
      <w:tr w:rsidR="00E945C4" w:rsidRPr="00B91A80" w14:paraId="27995977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67BC574E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7085" w:type="dxa"/>
          </w:tcPr>
          <w:p w14:paraId="3F6E2F84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Источники и потребители электрической энергии. Понятие об электрическом токе</w:t>
            </w:r>
          </w:p>
        </w:tc>
        <w:tc>
          <w:tcPr>
            <w:tcW w:w="992" w:type="dxa"/>
          </w:tcPr>
          <w:p w14:paraId="0121AF2D" w14:textId="5DC0EBA1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6-11.11</w:t>
            </w:r>
          </w:p>
        </w:tc>
        <w:tc>
          <w:tcPr>
            <w:tcW w:w="712" w:type="dxa"/>
          </w:tcPr>
          <w:p w14:paraId="044A0B1F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1CAC8F9A" w14:textId="77777777" w:rsidTr="00F10426">
        <w:trPr>
          <w:gridAfter w:val="2"/>
          <w:wAfter w:w="5079" w:type="dxa"/>
        </w:trPr>
        <w:tc>
          <w:tcPr>
            <w:tcW w:w="987" w:type="dxa"/>
          </w:tcPr>
          <w:p w14:paraId="4109E7DB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7085" w:type="dxa"/>
          </w:tcPr>
          <w:p w14:paraId="34108AE6" w14:textId="6BD106A1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Роботы. Принципы работы роботов</w:t>
            </w:r>
          </w:p>
        </w:tc>
        <w:tc>
          <w:tcPr>
            <w:tcW w:w="992" w:type="dxa"/>
          </w:tcPr>
          <w:p w14:paraId="79AD5C8A" w14:textId="4D1C7A85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13-18.11</w:t>
            </w:r>
          </w:p>
        </w:tc>
        <w:tc>
          <w:tcPr>
            <w:tcW w:w="712" w:type="dxa"/>
          </w:tcPr>
          <w:p w14:paraId="0AC402D0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7D5D" w:rsidRPr="00B91A80" w14:paraId="6022F980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DB69A" w14:textId="368AFF49" w:rsidR="00FA7D5D" w:rsidRPr="00B91A80" w:rsidRDefault="00FA7D5D" w:rsidP="002C5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Раздел 6. Технологии получения и преобразо</w:t>
            </w:r>
            <w:r w:rsidR="00325B7A"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вания текстильных материалов (4</w:t>
            </w:r>
            <w:r w:rsidRPr="00B91A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ч)</w:t>
            </w:r>
          </w:p>
        </w:tc>
      </w:tr>
      <w:tr w:rsidR="00E945C4" w:rsidRPr="00B91A80" w14:paraId="249BB4EB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38CA8F3F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6455E" w14:textId="55F54839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Текстильные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волокна</w:t>
            </w:r>
            <w:proofErr w:type="spellEnd"/>
          </w:p>
        </w:tc>
        <w:tc>
          <w:tcPr>
            <w:tcW w:w="992" w:type="dxa"/>
          </w:tcPr>
          <w:p w14:paraId="16000D0E" w14:textId="0BEA736A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A80">
              <w:rPr>
                <w:rFonts w:ascii="Times New Roman" w:hAnsi="Times New Roman"/>
              </w:rPr>
              <w:t>20-25.11</w:t>
            </w:r>
          </w:p>
        </w:tc>
        <w:tc>
          <w:tcPr>
            <w:tcW w:w="767" w:type="dxa"/>
            <w:gridSpan w:val="2"/>
          </w:tcPr>
          <w:p w14:paraId="1B0186C3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C4" w:rsidRPr="00B91A80" w14:paraId="609A15C7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04785931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25AA9" w14:textId="3DE088F3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2.</w:t>
            </w: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ткани</w:t>
            </w:r>
            <w:proofErr w:type="spellEnd"/>
          </w:p>
        </w:tc>
        <w:tc>
          <w:tcPr>
            <w:tcW w:w="992" w:type="dxa"/>
          </w:tcPr>
          <w:p w14:paraId="2D5CBF2A" w14:textId="3C5A635A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A80">
              <w:rPr>
                <w:rFonts w:ascii="Times New Roman" w:hAnsi="Times New Roman"/>
              </w:rPr>
              <w:t>27.11-02.12</w:t>
            </w:r>
          </w:p>
        </w:tc>
        <w:tc>
          <w:tcPr>
            <w:tcW w:w="767" w:type="dxa"/>
            <w:gridSpan w:val="2"/>
          </w:tcPr>
          <w:p w14:paraId="5A1E89D2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426" w:rsidRPr="00B91A80" w14:paraId="773CE650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05300" w14:textId="1B232782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Раздел 7. Технологии обработки древесины и искусственных материалов 12ч</w:t>
            </w:r>
          </w:p>
        </w:tc>
      </w:tr>
      <w:tr w:rsidR="00E945C4" w:rsidRPr="00B91A80" w14:paraId="311F2BAE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7440A52E" w14:textId="141CC2E9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DBF35" w14:textId="76A8DDA0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Тема 1. Столярно-Механическая мастерская</w:t>
            </w:r>
          </w:p>
        </w:tc>
        <w:tc>
          <w:tcPr>
            <w:tcW w:w="992" w:type="dxa"/>
          </w:tcPr>
          <w:p w14:paraId="7D6D4ADD" w14:textId="4890813E" w:rsidR="00E945C4" w:rsidRPr="00B91A80" w:rsidRDefault="00727910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04-16</w:t>
            </w:r>
            <w:r w:rsidR="00E945C4" w:rsidRPr="00B91A80">
              <w:rPr>
                <w:rFonts w:ascii="Times New Roman" w:hAnsi="Times New Roman"/>
              </w:rPr>
              <w:t>.12</w:t>
            </w:r>
          </w:p>
        </w:tc>
        <w:tc>
          <w:tcPr>
            <w:tcW w:w="767" w:type="dxa"/>
            <w:gridSpan w:val="2"/>
          </w:tcPr>
          <w:p w14:paraId="64DDEECD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07738510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765C778E" w14:textId="144A1963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27-31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38363" w14:textId="474B3923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Тема 2. Характеристика дерева и древесины</w:t>
            </w:r>
          </w:p>
        </w:tc>
        <w:tc>
          <w:tcPr>
            <w:tcW w:w="992" w:type="dxa"/>
          </w:tcPr>
          <w:p w14:paraId="08B45019" w14:textId="063BA8DB" w:rsidR="00E945C4" w:rsidRPr="00B91A80" w:rsidRDefault="00727910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18-13.01</w:t>
            </w:r>
          </w:p>
        </w:tc>
        <w:tc>
          <w:tcPr>
            <w:tcW w:w="767" w:type="dxa"/>
            <w:gridSpan w:val="2"/>
          </w:tcPr>
          <w:p w14:paraId="08718E7A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6171BAA8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75C466C3" w14:textId="7F5DFBBA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32-36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750A3" w14:textId="2BDBD0DA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Тема 3. Пиломатериалы и искусственные материалы </w:t>
            </w:r>
          </w:p>
        </w:tc>
        <w:tc>
          <w:tcPr>
            <w:tcW w:w="992" w:type="dxa"/>
          </w:tcPr>
          <w:p w14:paraId="4FCD3230" w14:textId="4D480CD1" w:rsidR="00E945C4" w:rsidRPr="00B91A80" w:rsidRDefault="00727910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15.01-27.01</w:t>
            </w:r>
          </w:p>
        </w:tc>
        <w:tc>
          <w:tcPr>
            <w:tcW w:w="767" w:type="dxa"/>
            <w:gridSpan w:val="2"/>
          </w:tcPr>
          <w:p w14:paraId="0E0B4564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46854D63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6312BB1C" w14:textId="3851695B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37-41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11994" w14:textId="2AE80C92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Тема 4. Разметка пиление и отделка заготовок из древесины</w:t>
            </w:r>
          </w:p>
        </w:tc>
        <w:tc>
          <w:tcPr>
            <w:tcW w:w="992" w:type="dxa"/>
          </w:tcPr>
          <w:p w14:paraId="1F5F3F00" w14:textId="66CA0399" w:rsidR="00E945C4" w:rsidRPr="00B91A80" w:rsidRDefault="00727910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29.01-10.02</w:t>
            </w:r>
          </w:p>
        </w:tc>
        <w:tc>
          <w:tcPr>
            <w:tcW w:w="767" w:type="dxa"/>
            <w:gridSpan w:val="2"/>
          </w:tcPr>
          <w:p w14:paraId="24009C9F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426" w:rsidRPr="00B91A80" w14:paraId="7F9EDF1E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</w:tcPr>
          <w:p w14:paraId="12166149" w14:textId="72525619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Раздел 8. Технологии обработки металлов и искусственных материалов 18ч</w:t>
            </w:r>
          </w:p>
        </w:tc>
      </w:tr>
      <w:tr w:rsidR="00F10426" w:rsidRPr="00B91A80" w14:paraId="60792CD5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331894AC" w14:textId="1F413158" w:rsidR="00F10426" w:rsidRPr="00B91A80" w:rsidRDefault="000C6B6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42-46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59D5" w14:textId="50825395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 Слесарно-механическая мастерская. Разметка заготовок  </w:t>
            </w:r>
          </w:p>
        </w:tc>
        <w:tc>
          <w:tcPr>
            <w:tcW w:w="992" w:type="dxa"/>
          </w:tcPr>
          <w:p w14:paraId="61DF27EE" w14:textId="51D70455" w:rsidR="00F10426" w:rsidRPr="00B91A80" w:rsidRDefault="00727910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12.02</w:t>
            </w:r>
            <w:r w:rsidR="00864AE8" w:rsidRPr="00B91A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05611"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767" w:type="dxa"/>
            <w:gridSpan w:val="2"/>
          </w:tcPr>
          <w:p w14:paraId="490BB059" w14:textId="77777777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426" w:rsidRPr="00B91A80" w14:paraId="4E4F4C9F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0CE28B8C" w14:textId="08464B35" w:rsidR="00F10426" w:rsidRPr="00B91A80" w:rsidRDefault="000C6B6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47-51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20E5" w14:textId="32CD51AC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 Приёмы работы с проволокой</w:t>
            </w:r>
          </w:p>
        </w:tc>
        <w:tc>
          <w:tcPr>
            <w:tcW w:w="992" w:type="dxa"/>
          </w:tcPr>
          <w:p w14:paraId="07CAE363" w14:textId="44F93E31" w:rsidR="00F10426" w:rsidRPr="00B91A80" w:rsidRDefault="00F05611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  <w:r w:rsidR="00864AE8" w:rsidRPr="00B91A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767" w:type="dxa"/>
            <w:gridSpan w:val="2"/>
          </w:tcPr>
          <w:p w14:paraId="0D81F98D" w14:textId="77777777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426" w:rsidRPr="00B91A80" w14:paraId="2920D539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533B44A8" w14:textId="2E2B11DB" w:rsidR="00F10426" w:rsidRPr="00B91A80" w:rsidRDefault="000C6B6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52-56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0576" w14:textId="77777777" w:rsidR="00F10426" w:rsidRPr="00B91A80" w:rsidRDefault="00F10426" w:rsidP="00F104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Тема 3. Приёмы работы с тонколистовыми материалами</w:t>
            </w:r>
          </w:p>
          <w:p w14:paraId="23C5B328" w14:textId="1EEB5A5F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7276BC00" w14:textId="0269719D" w:rsidR="00F10426" w:rsidRPr="00B91A80" w:rsidRDefault="00864AE8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8.04-20.04</w:t>
            </w:r>
          </w:p>
        </w:tc>
        <w:tc>
          <w:tcPr>
            <w:tcW w:w="767" w:type="dxa"/>
            <w:gridSpan w:val="2"/>
          </w:tcPr>
          <w:p w14:paraId="50174E3A" w14:textId="77777777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426" w:rsidRPr="00B91A80" w14:paraId="6D4AED32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6BA0B07D" w14:textId="74C61797" w:rsidR="00F10426" w:rsidRPr="00B91A80" w:rsidRDefault="000C6B6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57-61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A1E0" w14:textId="19B52868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Тема 4.  Устройство сверлильных станков. Приемы работы на настольном сверлильном станке</w:t>
            </w:r>
          </w:p>
        </w:tc>
        <w:tc>
          <w:tcPr>
            <w:tcW w:w="992" w:type="dxa"/>
          </w:tcPr>
          <w:p w14:paraId="1D11C899" w14:textId="2389B8B2" w:rsidR="00F10426" w:rsidRPr="00B91A80" w:rsidRDefault="00864AE8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22.04-04.05</w:t>
            </w:r>
          </w:p>
        </w:tc>
        <w:tc>
          <w:tcPr>
            <w:tcW w:w="767" w:type="dxa"/>
            <w:gridSpan w:val="2"/>
          </w:tcPr>
          <w:p w14:paraId="4E494E3A" w14:textId="77777777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426" w:rsidRPr="00B91A80" w14:paraId="6D9DFF08" w14:textId="55DBDB85" w:rsidTr="00F10426"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C80C0" w14:textId="77777777" w:rsidR="00F10426" w:rsidRPr="00B91A80" w:rsidRDefault="00F10426" w:rsidP="00F10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Раздел 9. Технологии творческой, проектной и исследовательской деятельности</w:t>
            </w:r>
          </w:p>
          <w:p w14:paraId="6E7A871B" w14:textId="75F414DF" w:rsidR="00F10426" w:rsidRPr="00B91A80" w:rsidRDefault="00F10426" w:rsidP="00F10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B91A8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6 </w:t>
            </w:r>
            <w:r w:rsidRPr="00B91A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70EE" w14:textId="77777777" w:rsidR="00F10426" w:rsidRPr="00B91A80" w:rsidRDefault="00F10426" w:rsidP="00F10426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</w:p>
        </w:tc>
      </w:tr>
      <w:tr w:rsidR="00F10426" w:rsidRPr="00B91A80" w14:paraId="72F0A452" w14:textId="77777777" w:rsidTr="00F10426">
        <w:trPr>
          <w:gridAfter w:val="1"/>
          <w:wAfter w:w="5024" w:type="dxa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36CC5" w14:textId="77777777" w:rsidR="00F10426" w:rsidRPr="00B91A80" w:rsidRDefault="00F10426" w:rsidP="00F10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45C4" w:rsidRPr="00B91A80" w14:paraId="62C10AAD" w14:textId="77777777" w:rsidTr="0018019C">
        <w:trPr>
          <w:gridAfter w:val="1"/>
          <w:wAfter w:w="5024" w:type="dxa"/>
        </w:trPr>
        <w:tc>
          <w:tcPr>
            <w:tcW w:w="987" w:type="dxa"/>
          </w:tcPr>
          <w:p w14:paraId="614DC938" w14:textId="65153195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62-66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D582B" w14:textId="54BAE42B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Творческие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992" w:type="dxa"/>
          </w:tcPr>
          <w:p w14:paraId="669C0F88" w14:textId="4BD2154A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lang w:val="ru-RU"/>
              </w:rPr>
              <w:t>6</w:t>
            </w:r>
            <w:r w:rsidRPr="00B91A80">
              <w:rPr>
                <w:rFonts w:ascii="Times New Roman" w:hAnsi="Times New Roman"/>
              </w:rPr>
              <w:t>-18.05</w:t>
            </w:r>
          </w:p>
        </w:tc>
        <w:tc>
          <w:tcPr>
            <w:tcW w:w="767" w:type="dxa"/>
            <w:gridSpan w:val="2"/>
          </w:tcPr>
          <w:p w14:paraId="0C0CD12B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45C4" w:rsidRPr="00B91A80" w14:paraId="39D6326A" w14:textId="77777777" w:rsidTr="0018019C">
        <w:trPr>
          <w:gridAfter w:val="1"/>
          <w:wAfter w:w="5024" w:type="dxa"/>
        </w:trPr>
        <w:tc>
          <w:tcPr>
            <w:tcW w:w="987" w:type="dxa"/>
          </w:tcPr>
          <w:p w14:paraId="22C3878F" w14:textId="5AFD51A8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44454" w14:textId="20D01CB1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2.</w:t>
            </w:r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Защита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творческих</w:t>
            </w:r>
            <w:proofErr w:type="spellEnd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A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992" w:type="dxa"/>
          </w:tcPr>
          <w:p w14:paraId="6A2E1A03" w14:textId="28305232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</w:rPr>
              <w:t>20-25.05</w:t>
            </w:r>
          </w:p>
        </w:tc>
        <w:tc>
          <w:tcPr>
            <w:tcW w:w="767" w:type="dxa"/>
            <w:gridSpan w:val="2"/>
          </w:tcPr>
          <w:p w14:paraId="05A8DA95" w14:textId="77777777" w:rsidR="00E945C4" w:rsidRPr="00B91A80" w:rsidRDefault="00E945C4" w:rsidP="00E945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0426" w:rsidRPr="00B91A80" w14:paraId="64947CDC" w14:textId="77777777" w:rsidTr="00F10426">
        <w:trPr>
          <w:gridAfter w:val="1"/>
          <w:wAfter w:w="5024" w:type="dxa"/>
        </w:trPr>
        <w:tc>
          <w:tcPr>
            <w:tcW w:w="987" w:type="dxa"/>
          </w:tcPr>
          <w:p w14:paraId="1CA4C9B2" w14:textId="77777777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</w:tcPr>
          <w:p w14:paraId="78DA73D3" w14:textId="77777777" w:rsidR="00F10426" w:rsidRPr="00B91A80" w:rsidRDefault="00F10426" w:rsidP="00F104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A80">
              <w:rPr>
                <w:rFonts w:ascii="Times New Roman" w:hAnsi="Times New Roman"/>
                <w:b/>
                <w:sz w:val="24"/>
                <w:szCs w:val="24"/>
              </w:rPr>
              <w:t>ИТОГО: 68 ч.</w:t>
            </w:r>
          </w:p>
        </w:tc>
        <w:tc>
          <w:tcPr>
            <w:tcW w:w="992" w:type="dxa"/>
          </w:tcPr>
          <w:p w14:paraId="6F9A4E66" w14:textId="77777777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gridSpan w:val="2"/>
          </w:tcPr>
          <w:p w14:paraId="0DBE9CDD" w14:textId="77777777" w:rsidR="00F10426" w:rsidRPr="00B91A80" w:rsidRDefault="00F10426" w:rsidP="00F10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2AC98B0" w14:textId="77777777" w:rsidR="003464C2" w:rsidRPr="00FA7D5D" w:rsidRDefault="003464C2" w:rsidP="003464C2">
      <w:pPr>
        <w:tabs>
          <w:tab w:val="left" w:pos="64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E5B9427" w14:textId="4C465BE8" w:rsidR="000C6B66" w:rsidRDefault="000C6B66" w:rsidP="000C6B66">
      <w:pPr>
        <w:spacing w:after="160" w:line="259" w:lineRule="auto"/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</w:pPr>
    </w:p>
    <w:p w14:paraId="4240A374" w14:textId="44CB809E" w:rsidR="000C6B66" w:rsidRDefault="000C6B66" w:rsidP="000C6B66">
      <w:pPr>
        <w:spacing w:after="160" w:line="259" w:lineRule="auto"/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</w:pPr>
    </w:p>
    <w:p w14:paraId="632044EA" w14:textId="5678CD36" w:rsidR="000C6B66" w:rsidRDefault="000C6B66" w:rsidP="000C6B66">
      <w:pPr>
        <w:spacing w:after="160" w:line="259" w:lineRule="auto"/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  <w:br w:type="page"/>
      </w:r>
    </w:p>
    <w:p w14:paraId="1CE613ED" w14:textId="56B11931" w:rsidR="00C85F15" w:rsidRDefault="002D2572" w:rsidP="00FA7D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</w:pPr>
      <w:r w:rsidRPr="002D2572"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  <w:lastRenderedPageBreak/>
        <w:t>СОДЕРЖАНИЕ УЧЕБНОГО ПРЕДМЕТА</w:t>
      </w:r>
      <w:r w:rsidR="0048257C" w:rsidRPr="002D2572"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  <w:t xml:space="preserve"> (6 класс)</w:t>
      </w:r>
    </w:p>
    <w:p w14:paraId="1C261F25" w14:textId="77777777" w:rsidR="00FA7D5D" w:rsidRPr="00FA7D5D" w:rsidRDefault="00FA7D5D" w:rsidP="00FA7D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</w:pPr>
    </w:p>
    <w:p w14:paraId="052D2016" w14:textId="4C09F333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 xml:space="preserve">Раздел 1. </w:t>
      </w:r>
      <w:r w:rsidRPr="0048257C">
        <w:rPr>
          <w:rFonts w:ascii="Times New Roman" w:eastAsia="Arial" w:hAnsi="Times New Roman"/>
          <w:b/>
          <w:sz w:val="24"/>
          <w:szCs w:val="24"/>
          <w:lang w:val="ru-RU" w:eastAsia="ru-RU"/>
        </w:rPr>
        <w:t>Основы проектной и графической грамоты</w:t>
      </w:r>
      <w:r w:rsidRPr="0048257C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 xml:space="preserve"> (</w:t>
      </w:r>
      <w:r w:rsidR="00507E70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>6</w:t>
      </w:r>
      <w:r w:rsidRPr="0048257C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 xml:space="preserve"> ч)</w:t>
      </w:r>
    </w:p>
    <w:p w14:paraId="2F349CEC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Основные составляющие практического задания и творческого проекта учащихся</w:t>
      </w:r>
    </w:p>
    <w:p w14:paraId="1074D4AA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этапы выполнения практических заданий. Проектная деятельность. Творческий проект. Последовательность реализации творческого проекта «Изделие своими руками».</w:t>
      </w:r>
    </w:p>
    <w:p w14:paraId="6D0F49CF" w14:textId="058ED9BF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Основы графической грамоты</w:t>
      </w:r>
      <w:r w:rsidR="00507E7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. Сборочные чертежи. </w:t>
      </w:r>
    </w:p>
    <w:p w14:paraId="7E8F720C" w14:textId="77777777" w:rsid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Сборочный чертёж. Сборочная единица. Основные требования к содержанию сборочного чертежа. Правила чтения сборочных чертежей.</w:t>
      </w:r>
    </w:p>
    <w:p w14:paraId="01D63CB1" w14:textId="77777777" w:rsidR="00507E70" w:rsidRDefault="00507E70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Компьютерная графика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60172D45" w14:textId="12E2F4FF" w:rsidR="0048257C" w:rsidRPr="0048257C" w:rsidRDefault="00507E70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Компьютерная графика. Мир изображений. Компьютерные методы представления графической информации. Графический редактор.</w:t>
      </w:r>
    </w:p>
    <w:p w14:paraId="53C466FF" w14:textId="77777777" w:rsidR="002D2572" w:rsidRDefault="002D2572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</w:pPr>
    </w:p>
    <w:p w14:paraId="74309418" w14:textId="09607064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bCs/>
          <w:i/>
          <w:iCs/>
          <w:color w:val="252525"/>
          <w:spacing w:val="-3"/>
          <w:sz w:val="24"/>
          <w:szCs w:val="24"/>
          <w:lang w:val="ru-RU" w:eastAsia="ru-RU"/>
        </w:rPr>
        <w:t xml:space="preserve">Раздел 2. </w:t>
      </w:r>
      <w:r w:rsidRPr="0048257C">
        <w:rPr>
          <w:rFonts w:ascii="Times New Roman" w:eastAsia="Times New Roman" w:hAnsi="Times New Roman"/>
          <w:b/>
          <w:bCs/>
          <w:color w:val="252525"/>
          <w:spacing w:val="-3"/>
          <w:sz w:val="24"/>
          <w:szCs w:val="24"/>
          <w:lang w:val="ru-RU" w:eastAsia="ru-RU"/>
        </w:rPr>
        <w:t>Техника и техническое творчество (2 ч)</w:t>
      </w:r>
    </w:p>
    <w:p w14:paraId="06AE495E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Технологические машины</w:t>
      </w:r>
    </w:p>
    <w:p w14:paraId="67415D4F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Машина. Энергетические, информационные машины. Рабочие машины: транспортные, транспортирующие, технологические, бытовые машины. Основные части машин: двигатель, рабочий орган, передаточные механизмы. Кинематическая схема. Условные обозначения на кинематических схемах.</w:t>
      </w:r>
    </w:p>
    <w:p w14:paraId="51A58873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Основы начального технического моделирования</w:t>
      </w:r>
    </w:p>
    <w:p w14:paraId="342E2C78" w14:textId="27DD91F0" w:rsidR="0048257C" w:rsidRPr="00507E70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Начальное техническое моделирование. Идеи творческих проектов.</w:t>
      </w:r>
    </w:p>
    <w:p w14:paraId="33432B4D" w14:textId="77777777" w:rsidR="002D2572" w:rsidRDefault="002D2572" w:rsidP="005D011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4"/>
          <w:szCs w:val="24"/>
          <w:lang w:val="ru-RU" w:eastAsia="ru-RU"/>
        </w:rPr>
      </w:pPr>
    </w:p>
    <w:p w14:paraId="5B875E4A" w14:textId="3F441E17" w:rsidR="0048257C" w:rsidRPr="0048257C" w:rsidRDefault="005D0115" w:rsidP="005D0115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4"/>
          <w:szCs w:val="24"/>
          <w:lang w:val="ru-RU" w:eastAsia="ru-RU"/>
        </w:rPr>
      </w:pPr>
      <w:r>
        <w:rPr>
          <w:rFonts w:ascii="Times New Roman" w:eastAsia="Arial" w:hAnsi="Times New Roman"/>
          <w:b/>
          <w:sz w:val="24"/>
          <w:szCs w:val="24"/>
          <w:lang w:val="ru-RU" w:eastAsia="ru-RU"/>
        </w:rPr>
        <w:t xml:space="preserve">Раздел </w:t>
      </w:r>
      <w:r w:rsidR="002D2572">
        <w:rPr>
          <w:rFonts w:ascii="Times New Roman" w:eastAsia="Arial" w:hAnsi="Times New Roman"/>
          <w:b/>
          <w:sz w:val="24"/>
          <w:szCs w:val="24"/>
          <w:lang w:val="ru-RU" w:eastAsia="ru-RU"/>
        </w:rPr>
        <w:t>3</w:t>
      </w:r>
      <w:r w:rsidR="0048257C" w:rsidRPr="0048257C">
        <w:rPr>
          <w:rFonts w:ascii="Times New Roman" w:eastAsia="Arial" w:hAnsi="Times New Roman"/>
          <w:b/>
          <w:sz w:val="24"/>
          <w:szCs w:val="24"/>
          <w:lang w:val="ru-RU" w:eastAsia="ru-RU"/>
        </w:rPr>
        <w:t>. Технологии ведения дома (4 ч.)</w:t>
      </w:r>
    </w:p>
    <w:p w14:paraId="73391811" w14:textId="77777777" w:rsidR="0048257C" w:rsidRPr="0048257C" w:rsidRDefault="0048257C" w:rsidP="005D0115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Интерьер комнаты школьника</w:t>
      </w:r>
    </w:p>
    <w:p w14:paraId="705D468C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Комната школьника.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Санитарно-гигиенические требования. Эргономические требования. Мебель. Организация рабочей зоны. Дизайн интерьеров. Эстетические требования.</w:t>
      </w:r>
    </w:p>
    <w:p w14:paraId="45686B29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Технология «Умный дом»</w:t>
      </w:r>
    </w:p>
    <w:p w14:paraId="2D064F3F" w14:textId="6DC88258" w:rsidR="0048257C" w:rsidRPr="005D0115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Система «Умный дом». Идеи творческих проектов.</w:t>
      </w:r>
    </w:p>
    <w:p w14:paraId="30D50192" w14:textId="77777777" w:rsidR="002D2572" w:rsidRDefault="002D2572" w:rsidP="005D0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61AF87B" w14:textId="5D7D73EC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257C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="002D2572">
        <w:rPr>
          <w:rFonts w:ascii="Times New Roman" w:hAnsi="Times New Roman"/>
          <w:b/>
          <w:sz w:val="24"/>
          <w:szCs w:val="24"/>
          <w:lang w:val="ru-RU"/>
        </w:rPr>
        <w:t>4</w:t>
      </w:r>
      <w:r w:rsidRPr="0048257C">
        <w:rPr>
          <w:rFonts w:ascii="Times New Roman" w:hAnsi="Times New Roman"/>
          <w:b/>
          <w:sz w:val="24"/>
          <w:szCs w:val="24"/>
          <w:lang w:val="ru-RU"/>
        </w:rPr>
        <w:t>.   Технологии получения и преобразования текстильных материалов</w:t>
      </w:r>
      <w:r w:rsidRPr="0048257C">
        <w:rPr>
          <w:rFonts w:ascii="Times New Roman" w:hAnsi="Times New Roman"/>
          <w:sz w:val="24"/>
          <w:szCs w:val="24"/>
          <w:lang w:val="ru-RU"/>
        </w:rPr>
        <w:t xml:space="preserve"> (24 ч)</w:t>
      </w:r>
    </w:p>
    <w:p w14:paraId="33BB634C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Производство тканей на основе натуральных волокон животного происхождения </w:t>
      </w:r>
    </w:p>
    <w:p w14:paraId="36DD2191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Шерсть.  </w:t>
      </w:r>
      <w:proofErr w:type="gramStart"/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Технология  производства</w:t>
      </w:r>
      <w:proofErr w:type="gramEnd"/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шерстяных  тканей.</w:t>
      </w:r>
    </w:p>
    <w:p w14:paraId="5C5D920A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Шёлк. Технология производства шёлковых тканей.</w:t>
      </w:r>
    </w:p>
    <w:p w14:paraId="0CB865B9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Свойства шерстяных и шёлковых тканей</w:t>
      </w:r>
    </w:p>
    <w:p w14:paraId="192326C0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Свойства тканей: физико-механические, гигиенические, технологические. Износоустойчивость. Теплозащитные свойства. Гигроскопичность. Воздухопроницаемость. Усадка. Влажно-тепловая обработка. Признаки определения тканей.</w:t>
      </w:r>
    </w:p>
    <w:p w14:paraId="1DA9D06B" w14:textId="77777777" w:rsidR="002D2572" w:rsidRDefault="002D2572" w:rsidP="005D0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B919603" w14:textId="6C4E94A8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257C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="002D257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48257C">
        <w:rPr>
          <w:rFonts w:ascii="Times New Roman" w:hAnsi="Times New Roman"/>
          <w:b/>
          <w:sz w:val="24"/>
          <w:szCs w:val="24"/>
          <w:lang w:val="ru-RU"/>
        </w:rPr>
        <w:t>. Современные и перспективные технологии (4ч)</w:t>
      </w:r>
    </w:p>
    <w:p w14:paraId="6B34A3D0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Актуальные и перспективные технологии обработки материалов</w:t>
      </w:r>
    </w:p>
    <w:p w14:paraId="5D7D61A4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Виды технологий обработки конструкционных материалов.</w:t>
      </w:r>
    </w:p>
    <w:p w14:paraId="2E17ACD1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Порошковая металлургия.</w:t>
      </w:r>
    </w:p>
    <w:p w14:paraId="7C7DD65B" w14:textId="67F86671" w:rsidR="002D2572" w:rsidRPr="00FA7D5D" w:rsidRDefault="0048257C" w:rsidP="00FA7D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Электротехнологии: метод прямого нагрева проводящих материалов электрическим током; электрическая, дуговая, контактная сварка.</w:t>
      </w:r>
    </w:p>
    <w:p w14:paraId="4852DE4C" w14:textId="77777777" w:rsidR="00FA7D5D" w:rsidRDefault="00FA7D5D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235856D1" w14:textId="77777777" w:rsidR="00FA7D5D" w:rsidRDefault="00FA7D5D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12DFCC11" w14:textId="77777777" w:rsidR="00DF621A" w:rsidRDefault="00DF621A" w:rsidP="005D0115">
      <w:pPr>
        <w:tabs>
          <w:tab w:val="left" w:pos="6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6EDAB11" w14:textId="44D768A5" w:rsidR="0048257C" w:rsidRPr="0048257C" w:rsidRDefault="0048257C" w:rsidP="005D0115">
      <w:pPr>
        <w:tabs>
          <w:tab w:val="left" w:pos="6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257C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="002D2572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8257C">
        <w:rPr>
          <w:rFonts w:ascii="Times New Roman" w:hAnsi="Times New Roman"/>
          <w:b/>
          <w:sz w:val="24"/>
          <w:szCs w:val="24"/>
          <w:lang w:val="ru-RU"/>
        </w:rPr>
        <w:t>.</w:t>
      </w:r>
      <w:r w:rsidR="001801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8019C" w:rsidRPr="0018019C">
        <w:rPr>
          <w:rFonts w:ascii="Times New Roman" w:hAnsi="Times New Roman"/>
          <w:b/>
          <w:i/>
          <w:iCs/>
          <w:sz w:val="24"/>
          <w:szCs w:val="24"/>
          <w:lang w:val="ru-RU"/>
        </w:rPr>
        <w:t>Раздел 6. Элементы тепловой энергетики, электротехники и робототехники - 4 ч.</w:t>
      </w:r>
    </w:p>
    <w:p w14:paraId="16C8A1A4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Устройство квартирной электропроводки</w:t>
      </w:r>
    </w:p>
    <w:p w14:paraId="29EDCACD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Квартирная электропроводка. Потребители электроэнергии. Электрическая схема квартирной электропроводки. Виды и назначение счётчика электрической энергии.</w:t>
      </w:r>
    </w:p>
    <w:p w14:paraId="2289D31F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Защитные устройства: автоматические выключатели и предохранители.</w:t>
      </w:r>
    </w:p>
    <w:p w14:paraId="1C750C07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Принципиальная и монтажная схема однолампового осветителя. Условные обозначения элементов электрической цепи.</w:t>
      </w:r>
    </w:p>
    <w:p w14:paraId="515B321F" w14:textId="77777777" w:rsidR="0048257C" w:rsidRPr="0048257C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Функциональное разнообразие роботов</w:t>
      </w:r>
    </w:p>
    <w:p w14:paraId="0DEC438C" w14:textId="3DBBC0E6" w:rsidR="0048257C" w:rsidRPr="005D0115" w:rsidRDefault="0048257C" w:rsidP="005D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Стационарные и мобильные роботы. Промышленные роботы. Медицинские роботы. Сельскохозяйственные роботы. Подводные роботы. Космический робот. Сервисные роботы. Круиз-контроль.</w:t>
      </w:r>
    </w:p>
    <w:p w14:paraId="6D80B687" w14:textId="77777777" w:rsidR="002D2572" w:rsidRDefault="002D2572" w:rsidP="005D0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BE81B84" w14:textId="47B3A47D" w:rsidR="0048257C" w:rsidRDefault="0018019C" w:rsidP="005D01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019C">
        <w:rPr>
          <w:rFonts w:ascii="Times New Roman" w:hAnsi="Times New Roman"/>
          <w:b/>
          <w:sz w:val="24"/>
          <w:szCs w:val="24"/>
          <w:lang w:val="ru-RU"/>
        </w:rPr>
        <w:t>Раздел 7. Технологии обработки древесины и искусственных древесных материалов в- 18ч.</w:t>
      </w:r>
    </w:p>
    <w:p w14:paraId="7F43F7EA" w14:textId="478FB215" w:rsidR="0018019C" w:rsidRPr="0018019C" w:rsidRDefault="0018019C" w:rsidP="00CE59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8019C">
        <w:rPr>
          <w:rFonts w:ascii="Times New Roman" w:hAnsi="Times New Roman"/>
          <w:sz w:val="24"/>
          <w:szCs w:val="24"/>
          <w:lang w:val="ru-RU"/>
        </w:rPr>
        <w:t>Подготовка к работе ручных столярных инструментов.</w:t>
      </w:r>
      <w:r w:rsidR="00CE5942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8019C">
        <w:rPr>
          <w:rFonts w:ascii="Times New Roman" w:hAnsi="Times New Roman"/>
          <w:sz w:val="24"/>
          <w:szCs w:val="24"/>
          <w:lang w:val="ru-RU"/>
        </w:rPr>
        <w:t>Токарный станок для обработки древесины</w:t>
      </w:r>
      <w:r w:rsidR="00CE594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8019C">
        <w:rPr>
          <w:rFonts w:ascii="Times New Roman" w:hAnsi="Times New Roman"/>
          <w:sz w:val="24"/>
          <w:szCs w:val="24"/>
          <w:lang w:val="ru-RU"/>
        </w:rPr>
        <w:t>Работа на токарном станке для обработки древес</w:t>
      </w:r>
      <w:r w:rsidR="00CE5942">
        <w:rPr>
          <w:rFonts w:ascii="Times New Roman" w:hAnsi="Times New Roman"/>
          <w:sz w:val="24"/>
          <w:szCs w:val="24"/>
          <w:lang w:val="ru-RU"/>
        </w:rPr>
        <w:t xml:space="preserve">ины. </w:t>
      </w:r>
      <w:r w:rsidRPr="0018019C">
        <w:rPr>
          <w:rFonts w:ascii="Times New Roman" w:hAnsi="Times New Roman"/>
          <w:sz w:val="24"/>
          <w:szCs w:val="24"/>
          <w:lang w:val="ru-RU"/>
        </w:rPr>
        <w:t>Технология точения древесины цилиндрической формы</w:t>
      </w:r>
    </w:p>
    <w:p w14:paraId="6D8ABD72" w14:textId="281CA88D" w:rsidR="0018019C" w:rsidRPr="0018019C" w:rsidRDefault="0018019C" w:rsidP="00CE594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18019C">
        <w:rPr>
          <w:rFonts w:ascii="Times New Roman" w:hAnsi="Times New Roman"/>
          <w:sz w:val="24"/>
          <w:szCs w:val="24"/>
          <w:lang w:val="ru-RU"/>
        </w:rPr>
        <w:t>Конструирование и изготовление изделий из древесины с криволинейными формами</w:t>
      </w:r>
    </w:p>
    <w:p w14:paraId="51BA2F78" w14:textId="0C6FEA52" w:rsidR="0018019C" w:rsidRDefault="0018019C" w:rsidP="00CE594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18019C">
        <w:rPr>
          <w:rFonts w:ascii="Times New Roman" w:hAnsi="Times New Roman"/>
          <w:sz w:val="24"/>
          <w:szCs w:val="24"/>
          <w:lang w:val="ru-RU"/>
        </w:rPr>
        <w:t>Шиповые столярные соединения</w:t>
      </w:r>
    </w:p>
    <w:p w14:paraId="3C7D0303" w14:textId="22E95EE9" w:rsidR="00CE5942" w:rsidRDefault="00CE5942" w:rsidP="00CE594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DEADBCC" w14:textId="56FEAC59" w:rsidR="00CE5942" w:rsidRDefault="00CE5942" w:rsidP="00CE5942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CE5942">
        <w:rPr>
          <w:rFonts w:ascii="Times New Roman" w:hAnsi="Times New Roman"/>
          <w:b/>
          <w:bCs/>
          <w:i/>
          <w:sz w:val="24"/>
          <w:szCs w:val="24"/>
          <w:lang w:val="ru-RU"/>
        </w:rPr>
        <w:t>Раздел 8</w:t>
      </w:r>
      <w:r w:rsidRPr="00CE5942">
        <w:rPr>
          <w:rFonts w:ascii="Times New Roman" w:hAnsi="Times New Roman"/>
          <w:b/>
          <w:i/>
          <w:sz w:val="24"/>
          <w:szCs w:val="24"/>
          <w:lang w:val="ru-RU"/>
        </w:rPr>
        <w:t>. Технологии обработки металлов и искусственных материалов-16 ч.</w:t>
      </w:r>
    </w:p>
    <w:p w14:paraId="7B3A6B90" w14:textId="6B605445" w:rsidR="00CE5942" w:rsidRPr="00CE5942" w:rsidRDefault="00CE5942" w:rsidP="00CE59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E5942">
        <w:rPr>
          <w:rFonts w:ascii="Times New Roman" w:hAnsi="Times New Roman"/>
          <w:sz w:val="24"/>
          <w:szCs w:val="24"/>
          <w:lang w:val="ru-RU"/>
        </w:rPr>
        <w:t xml:space="preserve"> Металлы и способы их обработки</w:t>
      </w:r>
    </w:p>
    <w:p w14:paraId="4CA8619A" w14:textId="74AF4CA3" w:rsidR="00CE5942" w:rsidRPr="00CE5942" w:rsidRDefault="00CE5942" w:rsidP="00CE59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CE5942">
        <w:rPr>
          <w:rFonts w:ascii="Times New Roman" w:hAnsi="Times New Roman"/>
          <w:sz w:val="24"/>
          <w:szCs w:val="24"/>
          <w:lang w:val="ru-RU"/>
        </w:rPr>
        <w:t xml:space="preserve"> Измеритель</w:t>
      </w:r>
      <w:r>
        <w:rPr>
          <w:rFonts w:ascii="Times New Roman" w:hAnsi="Times New Roman"/>
          <w:sz w:val="24"/>
          <w:szCs w:val="24"/>
          <w:lang w:val="ru-RU"/>
        </w:rPr>
        <w:t xml:space="preserve">ный инструмент – штангенциркуль. </w:t>
      </w:r>
      <w:r w:rsidRPr="00CE5942">
        <w:rPr>
          <w:rFonts w:ascii="Times New Roman" w:hAnsi="Times New Roman"/>
          <w:sz w:val="24"/>
          <w:szCs w:val="24"/>
          <w:lang w:val="ru-RU"/>
        </w:rPr>
        <w:t xml:space="preserve"> Рубка и резание металлов</w:t>
      </w:r>
    </w:p>
    <w:p w14:paraId="0326A3DC" w14:textId="1FE3126C" w:rsidR="00CE5942" w:rsidRDefault="00CE5942" w:rsidP="00CE59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Опиливание металла. Заклепочные соединение</w:t>
      </w:r>
      <w:r w:rsidRPr="00CE5942">
        <w:rPr>
          <w:rFonts w:ascii="Times New Roman" w:hAnsi="Times New Roman"/>
          <w:sz w:val="24"/>
          <w:szCs w:val="24"/>
          <w:lang w:val="ru-RU"/>
        </w:rPr>
        <w:t>. Пайка металлов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5468D74" w14:textId="5EAD7B46" w:rsidR="00CE5942" w:rsidRDefault="00CE5942" w:rsidP="00CE594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405F07FE" w14:textId="4DA2026B" w:rsidR="00CE5942" w:rsidRDefault="00CE5942" w:rsidP="00CE59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E5942">
        <w:rPr>
          <w:rFonts w:ascii="Times New Roman" w:hAnsi="Times New Roman"/>
          <w:b/>
          <w:sz w:val="24"/>
          <w:szCs w:val="24"/>
          <w:lang w:val="ru-RU"/>
        </w:rPr>
        <w:t>Раздел 9. Элементы энергетики и электротехники. Робототехника- 6 ч.</w:t>
      </w:r>
    </w:p>
    <w:p w14:paraId="2DBF2B00" w14:textId="77777777" w:rsidR="00CE5942" w:rsidRPr="00CE5942" w:rsidRDefault="00CE5942" w:rsidP="00CE5942">
      <w:pPr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  <w:lang w:val="ru-RU" w:eastAsia="ru-RU"/>
        </w:rPr>
      </w:pPr>
      <w:r>
        <w:rPr>
          <w:rFonts w:ascii="Times New Roman" w:eastAsia="Arial" w:hAnsi="Times New Roman"/>
          <w:sz w:val="24"/>
          <w:szCs w:val="24"/>
          <w:lang w:val="ru-RU" w:eastAsia="ru-RU"/>
        </w:rPr>
        <w:t>Виды проводов и электроарматур.</w:t>
      </w:r>
      <w:r w:rsidRPr="00CE5942">
        <w:rPr>
          <w:rFonts w:ascii="Times New Roman" w:eastAsia="Arial" w:hAnsi="Times New Roman"/>
          <w:sz w:val="24"/>
          <w:szCs w:val="24"/>
          <w:lang w:val="ru-RU" w:eastAsia="ru-RU"/>
        </w:rPr>
        <w:t xml:space="preserve"> Устройство квартирной электропроводки</w:t>
      </w:r>
    </w:p>
    <w:p w14:paraId="19E157F3" w14:textId="77777777" w:rsidR="00CE5942" w:rsidRPr="00CE5942" w:rsidRDefault="00CE5942" w:rsidP="00CE5942">
      <w:pPr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  <w:lang w:val="ru-RU" w:eastAsia="ru-RU"/>
        </w:rPr>
      </w:pPr>
      <w:r w:rsidRPr="00CE5942">
        <w:rPr>
          <w:rFonts w:ascii="Times New Roman" w:eastAsia="Arial" w:hAnsi="Times New Roman"/>
          <w:sz w:val="24"/>
          <w:szCs w:val="24"/>
          <w:lang w:val="ru-RU" w:eastAsia="ru-RU"/>
        </w:rPr>
        <w:t>Функциональное разнообразие роботов</w:t>
      </w:r>
    </w:p>
    <w:p w14:paraId="4482873C" w14:textId="4F3AC740" w:rsidR="0018019C" w:rsidRPr="0048257C" w:rsidRDefault="0018019C" w:rsidP="00CE59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F0E25C6" w14:textId="067B9CCB" w:rsidR="00CE5942" w:rsidRPr="0048257C" w:rsidRDefault="0054290E" w:rsidP="00CE594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sz w:val="24"/>
          <w:szCs w:val="24"/>
          <w:lang w:val="ru-RU" w:eastAsia="ru-RU"/>
        </w:rPr>
      </w:pPr>
      <w:r>
        <w:rPr>
          <w:rFonts w:ascii="Times New Roman" w:eastAsia="Arial" w:hAnsi="Times New Roman"/>
          <w:b/>
          <w:sz w:val="24"/>
          <w:szCs w:val="24"/>
          <w:lang w:val="ru-RU" w:eastAsia="ru-RU"/>
        </w:rPr>
        <w:t>Раздел</w:t>
      </w:r>
      <w:r w:rsidRPr="0048257C">
        <w:rPr>
          <w:rFonts w:ascii="Times New Roman" w:eastAsia="Arial" w:hAnsi="Times New Roman"/>
          <w:b/>
          <w:sz w:val="24"/>
          <w:szCs w:val="24"/>
          <w:lang w:val="ru-RU" w:eastAsia="ru-RU"/>
        </w:rPr>
        <w:t xml:space="preserve"> </w:t>
      </w:r>
      <w:r w:rsidR="00CE5942">
        <w:rPr>
          <w:rFonts w:ascii="Times New Roman" w:eastAsia="Arial" w:hAnsi="Times New Roman"/>
          <w:b/>
          <w:sz w:val="24"/>
          <w:szCs w:val="24"/>
          <w:lang w:val="ru-RU" w:eastAsia="ru-RU"/>
        </w:rPr>
        <w:t>10</w:t>
      </w:r>
      <w:r w:rsidRPr="0048257C">
        <w:rPr>
          <w:rFonts w:ascii="Times New Roman" w:eastAsia="Arial" w:hAnsi="Times New Roman"/>
          <w:b/>
          <w:sz w:val="24"/>
          <w:szCs w:val="24"/>
          <w:lang w:val="ru-RU" w:eastAsia="ru-RU"/>
        </w:rPr>
        <w:t>. Технологии творческой,</w:t>
      </w:r>
      <w:r>
        <w:rPr>
          <w:rFonts w:ascii="Times New Roman" w:eastAsia="Arial" w:hAnsi="Times New Roman"/>
          <w:b/>
          <w:sz w:val="24"/>
          <w:szCs w:val="24"/>
          <w:lang w:val="ru-RU" w:eastAsia="ru-RU"/>
        </w:rPr>
        <w:t xml:space="preserve"> </w:t>
      </w:r>
      <w:r w:rsidRPr="0048257C">
        <w:rPr>
          <w:rFonts w:ascii="Times New Roman" w:eastAsia="Arial" w:hAnsi="Times New Roman"/>
          <w:b/>
          <w:sz w:val="24"/>
          <w:szCs w:val="24"/>
          <w:lang w:val="ru-RU" w:eastAsia="ru-RU"/>
        </w:rPr>
        <w:t>проектной и исследовательской деятельности</w:t>
      </w:r>
      <w:r w:rsidR="00326B8B">
        <w:rPr>
          <w:rFonts w:ascii="Times New Roman" w:eastAsia="Arial" w:hAnsi="Times New Roman"/>
          <w:b/>
          <w:sz w:val="24"/>
          <w:szCs w:val="24"/>
          <w:lang w:val="ru-RU" w:eastAsia="ru-RU"/>
        </w:rPr>
        <w:t xml:space="preserve"> </w:t>
      </w:r>
      <w:r w:rsidRPr="0048257C">
        <w:rPr>
          <w:rFonts w:ascii="Times New Roman" w:eastAsia="Arial" w:hAnsi="Times New Roman"/>
          <w:b/>
          <w:sz w:val="24"/>
          <w:szCs w:val="24"/>
          <w:lang w:val="ru-RU" w:eastAsia="ru-RU"/>
        </w:rPr>
        <w:t>(4ч.)</w:t>
      </w:r>
    </w:p>
    <w:p w14:paraId="6675CF29" w14:textId="77777777" w:rsidR="0054290E" w:rsidRPr="0048257C" w:rsidRDefault="0054290E" w:rsidP="00542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Разработка и изготовление творческих проектов</w:t>
      </w:r>
    </w:p>
    <w:p w14:paraId="50994F08" w14:textId="77777777" w:rsidR="0054290E" w:rsidRPr="0048257C" w:rsidRDefault="0054290E" w:rsidP="00542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Социальные проекты. Идеи творческих проектов.</w:t>
      </w:r>
    </w:p>
    <w:p w14:paraId="6D330FC4" w14:textId="2F47916E" w:rsidR="008B4469" w:rsidRDefault="0054290E" w:rsidP="00542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Творческий проект </w:t>
      </w:r>
      <w:r w:rsidR="008B4469">
        <w:rPr>
          <w:rFonts w:ascii="Times New Roman" w:eastAsia="Times New Roman" w:hAnsi="Times New Roman"/>
          <w:sz w:val="24"/>
          <w:szCs w:val="24"/>
          <w:lang w:val="ru-RU" w:eastAsia="ru-RU"/>
        </w:rPr>
        <w:t>по теме «Технологии обработки пищевых продуктов</w:t>
      </w: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8B446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2479B868" w14:textId="6EFCDC69" w:rsidR="0054290E" w:rsidRPr="0048257C" w:rsidRDefault="008B4469" w:rsidP="00542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Творческий проект «Изделие из текстильных материалов»</w:t>
      </w:r>
      <w:r w:rsidR="0054290E"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6CA420BB" w14:textId="77777777" w:rsidR="0054290E" w:rsidRPr="0048257C" w:rsidRDefault="0054290E" w:rsidP="005429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257C"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Постановка проблемы. Изучение проблемы. Цель проекта. Первоначальные идеи. Дизайн-исследование. Окончательная идея. Оформление проекта. Исследование размера изделия. Технология изготовления. Анализ проекта.</w:t>
      </w:r>
    </w:p>
    <w:p w14:paraId="7DAEE3DC" w14:textId="6F88938D" w:rsidR="005D0115" w:rsidRPr="005D0115" w:rsidRDefault="005D0115" w:rsidP="005D0115">
      <w:pPr>
        <w:pStyle w:val="a9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  <w:sectPr w:rsidR="005D0115" w:rsidRPr="005D0115" w:rsidSect="00164277">
          <w:pgSz w:w="11906" w:h="16838" w:code="9"/>
          <w:pgMar w:top="1135" w:right="857" w:bottom="709" w:left="1276" w:header="0" w:footer="0" w:gutter="0"/>
          <w:cols w:space="0"/>
          <w:docGrid w:linePitch="360"/>
        </w:sectPr>
      </w:pPr>
    </w:p>
    <w:p w14:paraId="39686097" w14:textId="77777777" w:rsidR="005D0115" w:rsidRPr="0048257C" w:rsidRDefault="005D0115" w:rsidP="005D0115">
      <w:pPr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  <w:lang w:val="ru-RU" w:eastAsia="ru-RU"/>
        </w:rPr>
        <w:sectPr w:rsidR="005D0115" w:rsidRPr="0048257C" w:rsidSect="002C51A3">
          <w:type w:val="continuous"/>
          <w:pgSz w:w="11906" w:h="16838" w:code="9"/>
          <w:pgMar w:top="745" w:right="857" w:bottom="0" w:left="740" w:header="0" w:footer="0" w:gutter="0"/>
          <w:cols w:space="0" w:equalWidth="0">
            <w:col w:w="6340"/>
          </w:cols>
          <w:docGrid w:linePitch="360"/>
        </w:sectPr>
      </w:pPr>
    </w:p>
    <w:p w14:paraId="2958FABC" w14:textId="43282200" w:rsidR="0048257C" w:rsidRDefault="0048257C" w:rsidP="000D7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8" w:name="page55"/>
      <w:bookmarkEnd w:id="8"/>
      <w:r w:rsidRPr="0048257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Тематическое планирование</w:t>
      </w:r>
      <w:r w:rsidR="000D7FA0">
        <w:rPr>
          <w:rFonts w:ascii="Times New Roman" w:hAnsi="Times New Roman"/>
          <w:b/>
          <w:bCs/>
          <w:sz w:val="24"/>
          <w:szCs w:val="24"/>
          <w:lang w:val="ru-RU"/>
        </w:rPr>
        <w:t xml:space="preserve"> (6 класс)</w:t>
      </w:r>
    </w:p>
    <w:p w14:paraId="71F84BDD" w14:textId="77777777" w:rsidR="00DF621A" w:rsidRPr="000D7FA0" w:rsidRDefault="00DF621A" w:rsidP="000D7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665"/>
        <w:gridCol w:w="1185"/>
        <w:gridCol w:w="1610"/>
        <w:gridCol w:w="1714"/>
      </w:tblGrid>
      <w:tr w:rsidR="005E6C35" w:rsidRPr="00E945C4" w14:paraId="56EDC399" w14:textId="01BC11F4" w:rsidTr="00E70011">
        <w:tc>
          <w:tcPr>
            <w:tcW w:w="5665" w:type="dxa"/>
          </w:tcPr>
          <w:p w14:paraId="5597CFBE" w14:textId="77777777" w:rsidR="005E6C35" w:rsidRPr="008C0215" w:rsidRDefault="005E6C35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sz w:val="24"/>
                <w:szCs w:val="24"/>
                <w:lang w:val="ru-RU"/>
              </w:rPr>
              <w:t>Тема, входящая в данный раздел программы</w:t>
            </w:r>
          </w:p>
        </w:tc>
        <w:tc>
          <w:tcPr>
            <w:tcW w:w="1185" w:type="dxa"/>
          </w:tcPr>
          <w:p w14:paraId="3C0996DF" w14:textId="343DA26D" w:rsidR="005E6C35" w:rsidRPr="008C0215" w:rsidRDefault="005E6C35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0215">
              <w:rPr>
                <w:rFonts w:ascii="Times New Roman" w:hAnsi="Times New Roman"/>
                <w:sz w:val="24"/>
                <w:szCs w:val="24"/>
              </w:rPr>
              <w:t>Коли</w:t>
            </w:r>
            <w:proofErr w:type="spellEnd"/>
            <w:r w:rsidR="00E7001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8C0215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8C0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10" w:type="dxa"/>
          </w:tcPr>
          <w:p w14:paraId="2615AB56" w14:textId="4972AB86" w:rsidR="005E6C35" w:rsidRPr="008C0215" w:rsidRDefault="005E6C35" w:rsidP="005E6C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15">
              <w:rPr>
                <w:rFonts w:ascii="Times New Roman" w:hAnsi="Times New Roman"/>
                <w:sz w:val="24"/>
                <w:szCs w:val="24"/>
                <w:lang w:val="ru-RU"/>
              </w:rPr>
              <w:t>ЭОР и ЦОР</w:t>
            </w:r>
          </w:p>
        </w:tc>
        <w:tc>
          <w:tcPr>
            <w:tcW w:w="1714" w:type="dxa"/>
          </w:tcPr>
          <w:p w14:paraId="27096C8C" w14:textId="4F2B055A" w:rsidR="005E6C35" w:rsidRPr="008C0215" w:rsidRDefault="005E6C35" w:rsidP="005E6C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5E6C35" w:rsidRPr="00E945C4" w14:paraId="10C39EF3" w14:textId="2F960576" w:rsidTr="002C51A3">
        <w:tc>
          <w:tcPr>
            <w:tcW w:w="10174" w:type="dxa"/>
            <w:gridSpan w:val="4"/>
          </w:tcPr>
          <w:p w14:paraId="295C5F1A" w14:textId="30A03F19" w:rsidR="005E6C35" w:rsidRPr="008C0215" w:rsidRDefault="005E6C35" w:rsidP="005E6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52525"/>
                <w:spacing w:val="-3"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b/>
                <w:bCs/>
                <w:i/>
                <w:iCs/>
                <w:color w:val="252525"/>
                <w:spacing w:val="-3"/>
                <w:sz w:val="24"/>
                <w:szCs w:val="24"/>
                <w:lang w:val="ru-RU"/>
              </w:rPr>
              <w:t xml:space="preserve">Раздел 1. </w:t>
            </w:r>
            <w:r w:rsidRPr="008C02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Основы проектной и графической грамоты</w:t>
            </w:r>
            <w:r w:rsidRPr="008C0215">
              <w:rPr>
                <w:rFonts w:ascii="Times New Roman" w:hAnsi="Times New Roman"/>
                <w:b/>
                <w:bCs/>
                <w:i/>
                <w:iCs/>
                <w:color w:val="252525"/>
                <w:spacing w:val="-3"/>
                <w:sz w:val="24"/>
                <w:szCs w:val="24"/>
                <w:lang w:val="ru-RU"/>
              </w:rPr>
              <w:t>-  6ч.</w:t>
            </w:r>
          </w:p>
        </w:tc>
      </w:tr>
      <w:tr w:rsidR="008C0215" w:rsidRPr="002D2572" w14:paraId="7F0277C7" w14:textId="57B93D1D" w:rsidTr="00E70011">
        <w:tc>
          <w:tcPr>
            <w:tcW w:w="5665" w:type="dxa"/>
          </w:tcPr>
          <w:p w14:paraId="3BB57BF6" w14:textId="7653C8E3" w:rsidR="008C0215" w:rsidRPr="008C0215" w:rsidRDefault="00DF621A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="008C0215" w:rsidRPr="008C021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Основные составляющие практического задания и творческого проекта учащихся</w:t>
            </w:r>
          </w:p>
        </w:tc>
        <w:tc>
          <w:tcPr>
            <w:tcW w:w="1185" w:type="dxa"/>
          </w:tcPr>
          <w:p w14:paraId="3C61623C" w14:textId="77777777" w:rsidR="008C0215" w:rsidRPr="008C0215" w:rsidRDefault="008C0215" w:rsidP="005E6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610" w:type="dxa"/>
            <w:vMerge w:val="restart"/>
          </w:tcPr>
          <w:p w14:paraId="7BC49C87" w14:textId="77777777" w:rsidR="008C0215" w:rsidRPr="008C0215" w:rsidRDefault="008C0215" w:rsidP="008C0215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8C0215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215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8C0215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8C0215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8C0215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8C0215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8C02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C0215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8C02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76F0C0EE" w14:textId="25484C2A" w:rsidR="008C0215" w:rsidRPr="008C0215" w:rsidRDefault="008C0215" w:rsidP="008C02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786A651D" w14:textId="7F1977DB" w:rsidR="008C0215" w:rsidRPr="008C0215" w:rsidRDefault="00C61D38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2.1, 4.2, 6.3, 6.6</w:t>
            </w:r>
          </w:p>
        </w:tc>
      </w:tr>
      <w:tr w:rsidR="008C0215" w:rsidRPr="008C0215" w14:paraId="15CB7C6A" w14:textId="24B5F2BD" w:rsidTr="00E70011">
        <w:tc>
          <w:tcPr>
            <w:tcW w:w="5665" w:type="dxa"/>
          </w:tcPr>
          <w:p w14:paraId="1CBA0149" w14:textId="28E11F79" w:rsidR="008C0215" w:rsidRPr="008C0215" w:rsidRDefault="008C0215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62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Основы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графической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грамоты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26D007E4" w14:textId="77777777" w:rsidR="008C0215" w:rsidRPr="008C0215" w:rsidRDefault="008C0215" w:rsidP="005E6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610" w:type="dxa"/>
            <w:vMerge/>
          </w:tcPr>
          <w:p w14:paraId="12953303" w14:textId="77777777" w:rsidR="008C0215" w:rsidRPr="008C0215" w:rsidRDefault="008C0215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32DF108" w14:textId="3F0CB912" w:rsidR="008C0215" w:rsidRPr="00C61D38" w:rsidRDefault="00C61D38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3.1, 3.2, 6.1, 6.4</w:t>
            </w:r>
          </w:p>
        </w:tc>
      </w:tr>
      <w:tr w:rsidR="008C0215" w:rsidRPr="008C0215" w14:paraId="4FECABDE" w14:textId="4484BED6" w:rsidTr="00E70011">
        <w:tc>
          <w:tcPr>
            <w:tcW w:w="5665" w:type="dxa"/>
          </w:tcPr>
          <w:p w14:paraId="170B8255" w14:textId="17FAEB76" w:rsidR="008C0215" w:rsidRPr="008C0215" w:rsidRDefault="00DF621A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3. </w:t>
            </w:r>
            <w:r w:rsidR="008C0215"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компьютерной графики. Компьютерные методы представления графической информации.</w:t>
            </w:r>
          </w:p>
        </w:tc>
        <w:tc>
          <w:tcPr>
            <w:tcW w:w="1185" w:type="dxa"/>
          </w:tcPr>
          <w:p w14:paraId="2F93B0A6" w14:textId="714D4CCC" w:rsidR="008C0215" w:rsidRPr="008C0215" w:rsidRDefault="008C0215" w:rsidP="005E6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</w:t>
            </w:r>
          </w:p>
        </w:tc>
        <w:tc>
          <w:tcPr>
            <w:tcW w:w="1610" w:type="dxa"/>
            <w:vMerge/>
          </w:tcPr>
          <w:p w14:paraId="2F33B003" w14:textId="77777777" w:rsidR="008C0215" w:rsidRPr="008C0215" w:rsidRDefault="008C0215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399E631" w14:textId="3C740D0D" w:rsidR="008C0215" w:rsidRPr="008C0215" w:rsidRDefault="00C61D38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1.1, 3.1, 3.2, 6.1, 6.4</w:t>
            </w:r>
          </w:p>
        </w:tc>
      </w:tr>
      <w:tr w:rsidR="005E6C35" w:rsidRPr="00E945C4" w14:paraId="0E9E4B3D" w14:textId="3220C676" w:rsidTr="002C51A3">
        <w:tc>
          <w:tcPr>
            <w:tcW w:w="10174" w:type="dxa"/>
            <w:gridSpan w:val="4"/>
          </w:tcPr>
          <w:p w14:paraId="2E6A5C7C" w14:textId="2826C71C" w:rsidR="005E6C35" w:rsidRPr="008C0215" w:rsidRDefault="005E6C35" w:rsidP="005E6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52525"/>
                <w:spacing w:val="-3"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b/>
                <w:bCs/>
                <w:i/>
                <w:iCs/>
                <w:color w:val="252525"/>
                <w:spacing w:val="-3"/>
                <w:sz w:val="24"/>
                <w:szCs w:val="24"/>
                <w:lang w:val="ru-RU"/>
              </w:rPr>
              <w:t xml:space="preserve">Раздел 2. </w:t>
            </w:r>
            <w:r w:rsidRPr="008C0215">
              <w:rPr>
                <w:rFonts w:ascii="Times New Roman" w:hAnsi="Times New Roman"/>
                <w:b/>
                <w:bCs/>
                <w:i/>
                <w:color w:val="252525"/>
                <w:spacing w:val="-3"/>
                <w:sz w:val="24"/>
                <w:szCs w:val="24"/>
                <w:lang w:val="ru-RU"/>
              </w:rPr>
              <w:t>Техника и техническое творчество - 2 ч.</w:t>
            </w:r>
          </w:p>
        </w:tc>
      </w:tr>
      <w:tr w:rsidR="008C0215" w:rsidRPr="002D2572" w14:paraId="6AE25F5B" w14:textId="416ABCB1" w:rsidTr="00E70011">
        <w:tc>
          <w:tcPr>
            <w:tcW w:w="5665" w:type="dxa"/>
          </w:tcPr>
          <w:p w14:paraId="69B91DD4" w14:textId="649ACD94" w:rsidR="008C0215" w:rsidRPr="008C0215" w:rsidRDefault="00DF621A" w:rsidP="005E6C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="008C0215" w:rsidRPr="008C0215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  <w:proofErr w:type="spellEnd"/>
            <w:r w:rsidR="008C0215"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0215" w:rsidRPr="008C0215">
              <w:rPr>
                <w:rFonts w:ascii="Times New Roman" w:eastAsia="Times New Roman" w:hAnsi="Times New Roman"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1185" w:type="dxa"/>
          </w:tcPr>
          <w:p w14:paraId="7DBA3078" w14:textId="77777777" w:rsidR="008C0215" w:rsidRPr="008C0215" w:rsidRDefault="008C0215" w:rsidP="005E6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10" w:type="dxa"/>
            <w:vMerge w:val="restart"/>
          </w:tcPr>
          <w:p w14:paraId="6A910DE7" w14:textId="0B7479CF" w:rsidR="008C0215" w:rsidRPr="00DF621A" w:rsidRDefault="008C0215" w:rsidP="00DF621A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714" w:type="dxa"/>
          </w:tcPr>
          <w:p w14:paraId="36D59C42" w14:textId="2407DB61" w:rsidR="008C0215" w:rsidRPr="008C0215" w:rsidRDefault="00C61D38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1.1, 1.2, 4.1, 6.4</w:t>
            </w:r>
          </w:p>
        </w:tc>
      </w:tr>
      <w:tr w:rsidR="008C0215" w:rsidRPr="008C0215" w14:paraId="04C1FEB1" w14:textId="3BD84E2B" w:rsidTr="00E70011">
        <w:tc>
          <w:tcPr>
            <w:tcW w:w="5665" w:type="dxa"/>
          </w:tcPr>
          <w:p w14:paraId="09711854" w14:textId="3B83B273" w:rsidR="008C0215" w:rsidRPr="008C0215" w:rsidRDefault="00DF621A" w:rsidP="005E6C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2. </w:t>
            </w:r>
            <w:r w:rsidR="008C0215"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начального технического моделирования</w:t>
            </w:r>
          </w:p>
        </w:tc>
        <w:tc>
          <w:tcPr>
            <w:tcW w:w="1185" w:type="dxa"/>
          </w:tcPr>
          <w:p w14:paraId="52BF0224" w14:textId="77777777" w:rsidR="008C0215" w:rsidRPr="008C0215" w:rsidRDefault="008C0215" w:rsidP="005E6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10" w:type="dxa"/>
            <w:vMerge/>
          </w:tcPr>
          <w:p w14:paraId="7E0CA2F2" w14:textId="77777777" w:rsidR="008C0215" w:rsidRPr="008C0215" w:rsidRDefault="008C0215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43B9851" w14:textId="15E48AC3" w:rsidR="008C0215" w:rsidRPr="00673845" w:rsidRDefault="00673845" w:rsidP="005E6C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3.1, 3.2, 6.1, 6.2, 6.4</w:t>
            </w:r>
          </w:p>
        </w:tc>
      </w:tr>
      <w:tr w:rsidR="005E6C35" w:rsidRPr="00E945C4" w14:paraId="5D2D9467" w14:textId="26239C0C" w:rsidTr="002C51A3"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4CE1" w14:textId="050B38E7" w:rsidR="005E6C35" w:rsidRPr="008C0215" w:rsidRDefault="005E6C35" w:rsidP="005E6C35">
            <w:pPr>
              <w:spacing w:after="0" w:line="240" w:lineRule="auto"/>
              <w:ind w:left="46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Раздел 3</w:t>
            </w:r>
            <w:r w:rsidRPr="008C0215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. Технологии ведения дома – 4ч.</w:t>
            </w:r>
          </w:p>
        </w:tc>
      </w:tr>
      <w:tr w:rsidR="00673845" w:rsidRPr="002D2572" w14:paraId="4499A1A5" w14:textId="3B602962" w:rsidTr="00E70011">
        <w:tc>
          <w:tcPr>
            <w:tcW w:w="5665" w:type="dxa"/>
          </w:tcPr>
          <w:p w14:paraId="38A32755" w14:textId="0CF23C42" w:rsidR="00673845" w:rsidRPr="008C0215" w:rsidRDefault="00673845" w:rsidP="00673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Интерьер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комнаты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185" w:type="dxa"/>
          </w:tcPr>
          <w:p w14:paraId="6628C1A4" w14:textId="77777777" w:rsidR="00673845" w:rsidRPr="008C0215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610" w:type="dxa"/>
            <w:vMerge w:val="restart"/>
          </w:tcPr>
          <w:p w14:paraId="0D4FE6F3" w14:textId="1AD7C0F5" w:rsidR="00673845" w:rsidRPr="006C43F3" w:rsidRDefault="00673845" w:rsidP="00673845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1C41539A" w14:textId="50E5CC34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технологии </w:t>
            </w:r>
            <w:hyperlink r:id="rId22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714" w:type="dxa"/>
          </w:tcPr>
          <w:p w14:paraId="73205FAD" w14:textId="1D7D914E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3.1, 3.2, 3.3, 3.4, 6.4</w:t>
            </w:r>
          </w:p>
        </w:tc>
      </w:tr>
      <w:tr w:rsidR="00673845" w:rsidRPr="008C0215" w14:paraId="39EAA68C" w14:textId="3C037033" w:rsidTr="00E70011">
        <w:tc>
          <w:tcPr>
            <w:tcW w:w="5665" w:type="dxa"/>
          </w:tcPr>
          <w:p w14:paraId="54DB1473" w14:textId="52DF00D7" w:rsidR="00673845" w:rsidRPr="008C0215" w:rsidRDefault="00673845" w:rsidP="00673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Умный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5" w:type="dxa"/>
          </w:tcPr>
          <w:p w14:paraId="73AC73FD" w14:textId="77777777" w:rsidR="00673845" w:rsidRPr="008C0215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610" w:type="dxa"/>
            <w:vMerge/>
          </w:tcPr>
          <w:p w14:paraId="1F623DF3" w14:textId="77777777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AF43435" w14:textId="5857B679" w:rsidR="00673845" w:rsidRPr="0067384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1.1, 5.1, 6.4, 7.1, 7.2</w:t>
            </w:r>
          </w:p>
        </w:tc>
      </w:tr>
      <w:tr w:rsidR="00673845" w:rsidRPr="00E945C4" w14:paraId="0CBC72CE" w14:textId="3583D3BC" w:rsidTr="002C51A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E9E27" w14:textId="009794E6" w:rsidR="00673845" w:rsidRPr="00326B8B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326B8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Раздел 4.   Технологии получения и преобраз</w:t>
            </w:r>
            <w:r w:rsidR="0016684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ования текстильных материалов- </w:t>
            </w:r>
            <w:r w:rsidRPr="00326B8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4ч.</w:t>
            </w:r>
          </w:p>
        </w:tc>
      </w:tr>
      <w:tr w:rsidR="004B2636" w:rsidRPr="00E945C4" w14:paraId="0413B0D1" w14:textId="77777777" w:rsidTr="002C51A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CEB17" w14:textId="77777777" w:rsidR="004B2636" w:rsidRPr="00326B8B" w:rsidRDefault="004B2636" w:rsidP="00673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673845" w:rsidRPr="002D2572" w14:paraId="1DE4E191" w14:textId="51E60340" w:rsidTr="00E70011">
        <w:tc>
          <w:tcPr>
            <w:tcW w:w="5665" w:type="dxa"/>
          </w:tcPr>
          <w:p w14:paraId="348D0082" w14:textId="0C496528" w:rsidR="00673845" w:rsidRPr="008C0215" w:rsidRDefault="00673845" w:rsidP="00673845">
            <w:pPr>
              <w:spacing w:after="0" w:line="240" w:lineRule="auto"/>
              <w:ind w:right="70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1. </w:t>
            </w:r>
            <w:r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Производство тканей на основе натуральных волокон животного происхождения</w:t>
            </w:r>
          </w:p>
        </w:tc>
        <w:tc>
          <w:tcPr>
            <w:tcW w:w="1185" w:type="dxa"/>
          </w:tcPr>
          <w:p w14:paraId="2059537F" w14:textId="512BFD72" w:rsidR="00673845" w:rsidRPr="008C0215" w:rsidRDefault="00166842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73845" w:rsidRPr="008C0215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10" w:type="dxa"/>
            <w:vMerge w:val="restart"/>
          </w:tcPr>
          <w:p w14:paraId="7BF25EB6" w14:textId="77777777" w:rsidR="00673845" w:rsidRPr="006C43F3" w:rsidRDefault="00673845" w:rsidP="00673845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1C2874DD" w14:textId="77777777" w:rsidR="00673845" w:rsidRPr="006C43F3" w:rsidRDefault="00673845" w:rsidP="00673845">
            <w:pPr>
              <w:spacing w:after="0" w:line="240" w:lineRule="auto"/>
              <w:ind w:left="-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3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45406FEF" w14:textId="571808CB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технологии </w:t>
            </w:r>
            <w:hyperlink r:id="rId24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714" w:type="dxa"/>
          </w:tcPr>
          <w:p w14:paraId="00179A3A" w14:textId="452C0169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4.1, 6.1, 6.4, 7.2</w:t>
            </w:r>
          </w:p>
        </w:tc>
      </w:tr>
      <w:tr w:rsidR="00D36458" w:rsidRPr="008C0215" w14:paraId="31EAEDE7" w14:textId="24844CBC" w:rsidTr="00E70011">
        <w:tc>
          <w:tcPr>
            <w:tcW w:w="5665" w:type="dxa"/>
            <w:vMerge w:val="restart"/>
          </w:tcPr>
          <w:p w14:paraId="208F8BEC" w14:textId="77777777" w:rsidR="00D36458" w:rsidRPr="008C0215" w:rsidRDefault="00D36458" w:rsidP="0067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8C021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Свойства шерстяных и шёлковых тканей</w:t>
            </w:r>
          </w:p>
          <w:p w14:paraId="70AE3484" w14:textId="3DF7A4BE" w:rsidR="00D36458" w:rsidRPr="008C0215" w:rsidRDefault="00D36458" w:rsidP="00673845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62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185" w:type="dxa"/>
            <w:vMerge w:val="restart"/>
          </w:tcPr>
          <w:p w14:paraId="662198AC" w14:textId="7340A78B" w:rsidR="00D36458" w:rsidRPr="00166842" w:rsidRDefault="00166842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610" w:type="dxa"/>
            <w:vMerge/>
          </w:tcPr>
          <w:p w14:paraId="755B4E4B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2807B7A" w14:textId="3C9BF99C" w:rsidR="00D36458" w:rsidRPr="0067384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3.1, 4.2, 5.1</w:t>
            </w:r>
          </w:p>
        </w:tc>
      </w:tr>
      <w:tr w:rsidR="00D36458" w:rsidRPr="008C0215" w14:paraId="2F07879F" w14:textId="160DBAC2" w:rsidTr="00E70011">
        <w:tc>
          <w:tcPr>
            <w:tcW w:w="5665" w:type="dxa"/>
            <w:vMerge/>
          </w:tcPr>
          <w:p w14:paraId="1CB59495" w14:textId="352326AD" w:rsidR="00D36458" w:rsidRPr="008C0215" w:rsidRDefault="00D36458" w:rsidP="00673845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7D11CD8D" w14:textId="2ABA0F27" w:rsidR="00D36458" w:rsidRPr="008C0215" w:rsidRDefault="00D36458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48385771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7C26A3D" w14:textId="24FAF3B8" w:rsidR="00D36458" w:rsidRPr="00EE57B9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3.1, 6.1</w:t>
            </w:r>
          </w:p>
        </w:tc>
      </w:tr>
      <w:tr w:rsidR="00D36458" w:rsidRPr="008C0215" w14:paraId="59FCC4D5" w14:textId="687274C2" w:rsidTr="00E70011">
        <w:tc>
          <w:tcPr>
            <w:tcW w:w="5665" w:type="dxa"/>
            <w:vMerge/>
          </w:tcPr>
          <w:p w14:paraId="4EEA99BB" w14:textId="4A5F5AAB" w:rsidR="00D36458" w:rsidRPr="008C0215" w:rsidRDefault="00D36458" w:rsidP="0067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191872E7" w14:textId="3EE415A6" w:rsidR="00D36458" w:rsidRPr="008C0215" w:rsidRDefault="00D36458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727C7FE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9F62513" w14:textId="1D92C5F8" w:rsidR="00D36458" w:rsidRPr="00EE57B9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1.1, 1.2</w:t>
            </w:r>
          </w:p>
        </w:tc>
      </w:tr>
      <w:tr w:rsidR="00D36458" w:rsidRPr="008C0215" w14:paraId="5A52461F" w14:textId="42F90146" w:rsidTr="00E70011">
        <w:tc>
          <w:tcPr>
            <w:tcW w:w="5665" w:type="dxa"/>
            <w:vMerge/>
          </w:tcPr>
          <w:p w14:paraId="51181311" w14:textId="472627D7" w:rsidR="00D36458" w:rsidRPr="00EE57B9" w:rsidRDefault="00D36458" w:rsidP="0067384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14:paraId="23A05E66" w14:textId="4F1F49E9" w:rsidR="00D36458" w:rsidRPr="008C0215" w:rsidRDefault="00D36458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D28311A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5B2BD2F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58" w:rsidRPr="008C0215" w14:paraId="5855DAC9" w14:textId="48D8F114" w:rsidTr="00E70011">
        <w:tc>
          <w:tcPr>
            <w:tcW w:w="5665" w:type="dxa"/>
            <w:vMerge/>
          </w:tcPr>
          <w:p w14:paraId="0AB6D415" w14:textId="1DD33528" w:rsidR="00D36458" w:rsidRPr="008C0215" w:rsidRDefault="00D36458" w:rsidP="0067384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14:paraId="22F2D158" w14:textId="7E6349DB" w:rsidR="00D36458" w:rsidRPr="008C0215" w:rsidRDefault="00D36458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9F6298C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5A55AF1" w14:textId="14FFFD8D" w:rsidR="00D36458" w:rsidRPr="003B347F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6.2, 6.4, 7.2</w:t>
            </w:r>
          </w:p>
        </w:tc>
      </w:tr>
      <w:tr w:rsidR="00D36458" w:rsidRPr="008C0215" w14:paraId="0546E8E6" w14:textId="6B03A3EA" w:rsidTr="00E70011">
        <w:tc>
          <w:tcPr>
            <w:tcW w:w="5665" w:type="dxa"/>
            <w:vMerge/>
          </w:tcPr>
          <w:p w14:paraId="4F38528F" w14:textId="4AAAEF09" w:rsidR="00D36458" w:rsidRPr="008C0215" w:rsidRDefault="00D36458" w:rsidP="0067384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14:paraId="3EC42186" w14:textId="42154B13" w:rsidR="00D36458" w:rsidRPr="008C0215" w:rsidRDefault="00D36458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B4FF8D4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5B42DC4" w14:textId="4BEA9A39" w:rsidR="00D36458" w:rsidRPr="001202DA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6.2</w:t>
            </w:r>
          </w:p>
        </w:tc>
      </w:tr>
      <w:tr w:rsidR="00D36458" w:rsidRPr="008C0215" w14:paraId="3FBFC61A" w14:textId="6C4C5F17" w:rsidTr="00E70011">
        <w:tc>
          <w:tcPr>
            <w:tcW w:w="5665" w:type="dxa"/>
            <w:vMerge/>
          </w:tcPr>
          <w:p w14:paraId="0C618385" w14:textId="1AA10C41" w:rsidR="00D36458" w:rsidRPr="008C0215" w:rsidRDefault="00D36458" w:rsidP="0067384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13FF2F21" w14:textId="45EDDCC3" w:rsidR="00D36458" w:rsidRPr="008C0215" w:rsidRDefault="00D36458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495125E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8E8D99C" w14:textId="3117AD1A" w:rsidR="00D36458" w:rsidRPr="001202DA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3.2, 6.1, 6.2,</w:t>
            </w:r>
          </w:p>
        </w:tc>
      </w:tr>
      <w:tr w:rsidR="00D36458" w:rsidRPr="008C0215" w14:paraId="560057FA" w14:textId="69CAB78A" w:rsidTr="00D36458">
        <w:trPr>
          <w:trHeight w:val="382"/>
        </w:trPr>
        <w:tc>
          <w:tcPr>
            <w:tcW w:w="5665" w:type="dxa"/>
            <w:vMerge/>
          </w:tcPr>
          <w:p w14:paraId="77CAE601" w14:textId="2F5FE73E" w:rsidR="00D36458" w:rsidRPr="008C0215" w:rsidRDefault="00D36458" w:rsidP="0067384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14:paraId="3DE6B025" w14:textId="513AFBE8" w:rsidR="00D36458" w:rsidRPr="008C0215" w:rsidRDefault="00D36458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3D07054" w14:textId="77777777" w:rsidR="00D36458" w:rsidRPr="008C0215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0F02537" w14:textId="303E0985" w:rsidR="00D36458" w:rsidRPr="001202DA" w:rsidRDefault="00D36458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5.1,  6.1, 6.2</w:t>
            </w:r>
          </w:p>
        </w:tc>
      </w:tr>
      <w:tr w:rsidR="00673845" w:rsidRPr="00E945C4" w14:paraId="40F6918A" w14:textId="20DE9655" w:rsidTr="002C51A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A06C9" w14:textId="061F2C21" w:rsidR="00673845" w:rsidRPr="008C0215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Раздел 5. Современные и перспективные технологии - 4ч.</w:t>
            </w:r>
          </w:p>
        </w:tc>
      </w:tr>
      <w:tr w:rsidR="00673845" w:rsidRPr="003B347F" w14:paraId="2B950193" w14:textId="4B230092" w:rsidTr="00E70011">
        <w:tc>
          <w:tcPr>
            <w:tcW w:w="5665" w:type="dxa"/>
          </w:tcPr>
          <w:p w14:paraId="4E3A25C3" w14:textId="19321B7C" w:rsidR="00673845" w:rsidRPr="008C0215" w:rsidRDefault="00673845" w:rsidP="00673845">
            <w:pPr>
              <w:spacing w:after="0" w:line="240" w:lineRule="auto"/>
              <w:ind w:right="318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1. </w:t>
            </w:r>
            <w:r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Актуальные и перспективные технологии обработки материалов</w:t>
            </w:r>
          </w:p>
        </w:tc>
        <w:tc>
          <w:tcPr>
            <w:tcW w:w="1185" w:type="dxa"/>
          </w:tcPr>
          <w:p w14:paraId="27C78062" w14:textId="77777777" w:rsidR="00673845" w:rsidRPr="008C0215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610" w:type="dxa"/>
            <w:vMerge w:val="restart"/>
          </w:tcPr>
          <w:p w14:paraId="4CD5CF86" w14:textId="74587F08" w:rsidR="00673845" w:rsidRPr="000C7900" w:rsidRDefault="00673845" w:rsidP="000C7900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, электронная  версия учебника</w:t>
            </w:r>
          </w:p>
        </w:tc>
        <w:tc>
          <w:tcPr>
            <w:tcW w:w="1714" w:type="dxa"/>
          </w:tcPr>
          <w:p w14:paraId="18D9B9AF" w14:textId="38A4BC69" w:rsidR="00673845" w:rsidRPr="008C0215" w:rsidRDefault="001202DA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1.1, 1.2</w:t>
            </w:r>
          </w:p>
        </w:tc>
      </w:tr>
      <w:tr w:rsidR="00673845" w:rsidRPr="008C0215" w14:paraId="594CCD84" w14:textId="73B51D7A" w:rsidTr="00E70011">
        <w:tc>
          <w:tcPr>
            <w:tcW w:w="5665" w:type="dxa"/>
          </w:tcPr>
          <w:p w14:paraId="0E6A334E" w14:textId="1DB02505" w:rsidR="00673845" w:rsidRPr="008C0215" w:rsidRDefault="00673845" w:rsidP="00673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1185" w:type="dxa"/>
          </w:tcPr>
          <w:p w14:paraId="1B3EF514" w14:textId="77777777" w:rsidR="00673845" w:rsidRPr="008C0215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610" w:type="dxa"/>
            <w:vMerge/>
          </w:tcPr>
          <w:p w14:paraId="7749068E" w14:textId="77777777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638C64A" w14:textId="1BD96CF7" w:rsidR="00673845" w:rsidRPr="001202DA" w:rsidRDefault="001202DA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1.1, 1.2, 7.2</w:t>
            </w:r>
          </w:p>
        </w:tc>
      </w:tr>
      <w:tr w:rsidR="00673845" w:rsidRPr="00E945C4" w14:paraId="7D3EF422" w14:textId="4B1BA6D3" w:rsidTr="002C51A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BD15A" w14:textId="5AF76538" w:rsidR="00673845" w:rsidRPr="0023662F" w:rsidRDefault="00673845" w:rsidP="00673845">
            <w:pPr>
              <w:spacing w:after="0" w:line="240" w:lineRule="auto"/>
              <w:ind w:right="-125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23662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Раздел 6. </w:t>
            </w:r>
            <w:r w:rsidRPr="0023662F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lang w:val="ru-RU"/>
              </w:rPr>
              <w:t>Элементы тепловой энергетики, электротехники и робототехники</w:t>
            </w:r>
            <w:r w:rsidRPr="0023662F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- 4 ч.</w:t>
            </w:r>
          </w:p>
        </w:tc>
      </w:tr>
      <w:tr w:rsidR="00673845" w:rsidRPr="003B347F" w14:paraId="673F7B36" w14:textId="51FB6EB1" w:rsidTr="00E70011">
        <w:tc>
          <w:tcPr>
            <w:tcW w:w="5665" w:type="dxa"/>
          </w:tcPr>
          <w:p w14:paraId="7328C59E" w14:textId="5A770219" w:rsidR="00673845" w:rsidRPr="0023662F" w:rsidRDefault="00673845" w:rsidP="0067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>квартирной</w:t>
            </w:r>
            <w:proofErr w:type="spellEnd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>электропроводки</w:t>
            </w:r>
            <w:proofErr w:type="spellEnd"/>
          </w:p>
        </w:tc>
        <w:tc>
          <w:tcPr>
            <w:tcW w:w="1185" w:type="dxa"/>
          </w:tcPr>
          <w:p w14:paraId="7E32359B" w14:textId="17AEC7E9" w:rsidR="00673845" w:rsidRPr="0023662F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66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</w:t>
            </w:r>
          </w:p>
        </w:tc>
        <w:tc>
          <w:tcPr>
            <w:tcW w:w="1610" w:type="dxa"/>
            <w:vMerge w:val="restart"/>
          </w:tcPr>
          <w:p w14:paraId="635BDC2D" w14:textId="77777777" w:rsidR="00673845" w:rsidRPr="0023662F" w:rsidRDefault="00673845" w:rsidP="00673845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62F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23662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662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23662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23662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23662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23662F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236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23662F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236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5230BBF2" w14:textId="661F3D2B" w:rsidR="00673845" w:rsidRPr="0023662F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5D26607" w14:textId="6494EF47" w:rsidR="00673845" w:rsidRPr="0023662F" w:rsidRDefault="001202DA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4.1, 5.1</w:t>
            </w:r>
          </w:p>
        </w:tc>
      </w:tr>
      <w:tr w:rsidR="00673845" w:rsidRPr="008C0215" w14:paraId="44F7263D" w14:textId="63A0D955" w:rsidTr="00E70011">
        <w:tc>
          <w:tcPr>
            <w:tcW w:w="5665" w:type="dxa"/>
          </w:tcPr>
          <w:p w14:paraId="0966A2DC" w14:textId="4F57C4DB" w:rsidR="00673845" w:rsidRPr="0023662F" w:rsidRDefault="00673845" w:rsidP="0067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Тема 2. </w:t>
            </w:r>
            <w:proofErr w:type="spellStart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>Функциональное</w:t>
            </w:r>
            <w:proofErr w:type="spellEnd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>разнообразие</w:t>
            </w:r>
            <w:proofErr w:type="spellEnd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62F">
              <w:rPr>
                <w:rFonts w:ascii="Times New Roman" w:eastAsia="Times New Roman" w:hAnsi="Times New Roman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185" w:type="dxa"/>
          </w:tcPr>
          <w:p w14:paraId="4182760A" w14:textId="609B8FE1" w:rsidR="00673845" w:rsidRPr="0023662F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66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</w:t>
            </w:r>
          </w:p>
        </w:tc>
        <w:tc>
          <w:tcPr>
            <w:tcW w:w="1610" w:type="dxa"/>
            <w:vMerge/>
          </w:tcPr>
          <w:p w14:paraId="50F9B33F" w14:textId="77777777" w:rsidR="00673845" w:rsidRPr="0023662F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CBE73F6" w14:textId="3C33E151" w:rsidR="00673845" w:rsidRPr="001202DA" w:rsidRDefault="001202DA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1.1, 1.2</w:t>
            </w:r>
          </w:p>
        </w:tc>
      </w:tr>
      <w:tr w:rsidR="00673845" w:rsidRPr="009D2F60" w14:paraId="2CE74D07" w14:textId="2173754B" w:rsidTr="002C51A3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77850" w14:textId="19ADE113" w:rsidR="00673845" w:rsidRPr="00326B8B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6123FD" w:rsidRPr="00E945C4" w14:paraId="54AF96EF" w14:textId="77777777" w:rsidTr="0018019C"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63BA" w14:textId="5B828445" w:rsidR="006123FD" w:rsidRPr="008C0215" w:rsidRDefault="006123FD" w:rsidP="0018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  <w:r w:rsidR="00D626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Технологии обработки древесины и искусственных древесных материалов </w:t>
            </w:r>
            <w:r w:rsidR="004B26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в- 18</w:t>
            </w:r>
            <w:r w:rsidRPr="008C02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ч.</w:t>
            </w:r>
          </w:p>
        </w:tc>
      </w:tr>
      <w:tr w:rsidR="00673845" w:rsidRPr="006123FD" w14:paraId="24550F8B" w14:textId="4D7F8C7F" w:rsidTr="00E70011">
        <w:tc>
          <w:tcPr>
            <w:tcW w:w="5665" w:type="dxa"/>
          </w:tcPr>
          <w:p w14:paraId="4082CA54" w14:textId="2C780992" w:rsidR="00673845" w:rsidRPr="006123FD" w:rsidRDefault="006123FD" w:rsidP="0067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1. Подготовка к работе ручных столярных инструментов.</w:t>
            </w:r>
          </w:p>
        </w:tc>
        <w:tc>
          <w:tcPr>
            <w:tcW w:w="1185" w:type="dxa"/>
          </w:tcPr>
          <w:p w14:paraId="7498C89C" w14:textId="7662096B" w:rsidR="00673845" w:rsidRPr="006123FD" w:rsidRDefault="006123FD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610" w:type="dxa"/>
          </w:tcPr>
          <w:p w14:paraId="629861CC" w14:textId="2967BAAA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13DD282" w14:textId="3EA05EF5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73845" w:rsidRPr="003B347F" w14:paraId="2DA277E4" w14:textId="77777777" w:rsidTr="00E70011">
        <w:tc>
          <w:tcPr>
            <w:tcW w:w="5665" w:type="dxa"/>
          </w:tcPr>
          <w:p w14:paraId="20E4B526" w14:textId="4ADB87D1" w:rsidR="00673845" w:rsidRPr="008C0215" w:rsidRDefault="006123FD" w:rsidP="00673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2. Токарный станок для обработки древесины</w:t>
            </w:r>
          </w:p>
        </w:tc>
        <w:tc>
          <w:tcPr>
            <w:tcW w:w="1185" w:type="dxa"/>
          </w:tcPr>
          <w:p w14:paraId="010626CF" w14:textId="77777777" w:rsidR="00673845" w:rsidRPr="006123FD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610" w:type="dxa"/>
            <w:vMerge w:val="restart"/>
          </w:tcPr>
          <w:p w14:paraId="5DBC2A06" w14:textId="77777777" w:rsidR="00673845" w:rsidRPr="006C43F3" w:rsidRDefault="00673845" w:rsidP="00673845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16A502D9" w14:textId="77777777" w:rsidR="00673845" w:rsidRPr="006C43F3" w:rsidRDefault="00673845" w:rsidP="00673845">
            <w:pPr>
              <w:spacing w:after="0" w:line="240" w:lineRule="auto"/>
              <w:ind w:left="-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5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640B88EC" w14:textId="536AEA11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технологии </w:t>
            </w:r>
            <w:hyperlink r:id="rId26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714" w:type="dxa"/>
          </w:tcPr>
          <w:p w14:paraId="2990A8A5" w14:textId="56C862C1" w:rsidR="00673845" w:rsidRPr="008C0215" w:rsidRDefault="00C14C62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5.1</w:t>
            </w:r>
          </w:p>
        </w:tc>
      </w:tr>
      <w:tr w:rsidR="00673845" w:rsidRPr="006123FD" w14:paraId="39E5DCFA" w14:textId="77777777" w:rsidTr="00E70011">
        <w:tc>
          <w:tcPr>
            <w:tcW w:w="5665" w:type="dxa"/>
          </w:tcPr>
          <w:p w14:paraId="4CDE3746" w14:textId="03B313C4" w:rsidR="00673845" w:rsidRPr="008C0215" w:rsidRDefault="006123FD" w:rsidP="0067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3. Работа на токарном станке для обработки древесины</w:t>
            </w:r>
          </w:p>
        </w:tc>
        <w:tc>
          <w:tcPr>
            <w:tcW w:w="1185" w:type="dxa"/>
          </w:tcPr>
          <w:p w14:paraId="03FB6348" w14:textId="01F8B3B4" w:rsidR="00673845" w:rsidRPr="006123FD" w:rsidRDefault="00166842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673845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5E1C7561" w14:textId="77777777" w:rsidR="00673845" w:rsidRPr="006123FD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04CFFB3C" w14:textId="3BB2EE15" w:rsidR="00673845" w:rsidRPr="00C14C62" w:rsidRDefault="00C14C62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673845" w:rsidRPr="006123FD" w14:paraId="0BE07DEE" w14:textId="77777777" w:rsidTr="00E70011">
        <w:tc>
          <w:tcPr>
            <w:tcW w:w="5665" w:type="dxa"/>
          </w:tcPr>
          <w:p w14:paraId="425B34CB" w14:textId="6D890440" w:rsidR="00673845" w:rsidRPr="008C0215" w:rsidRDefault="00551650" w:rsidP="0067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4. Технология точения древесины цилиндрической формы</w:t>
            </w:r>
          </w:p>
        </w:tc>
        <w:tc>
          <w:tcPr>
            <w:tcW w:w="1185" w:type="dxa"/>
          </w:tcPr>
          <w:p w14:paraId="40051EA5" w14:textId="3ED266F8" w:rsidR="00673845" w:rsidRPr="006123FD" w:rsidRDefault="004B2636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673845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1F75840C" w14:textId="77777777" w:rsidR="00673845" w:rsidRPr="006123FD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7A578D9B" w14:textId="1FEC80EB" w:rsidR="00673845" w:rsidRPr="00C14C62" w:rsidRDefault="00C14C62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673845" w:rsidRPr="006123FD" w14:paraId="53CFFBF6" w14:textId="77777777" w:rsidTr="00E70011">
        <w:tc>
          <w:tcPr>
            <w:tcW w:w="5665" w:type="dxa"/>
          </w:tcPr>
          <w:p w14:paraId="3E4BC870" w14:textId="3E93F22D" w:rsidR="00673845" w:rsidRPr="008C0215" w:rsidRDefault="00551650" w:rsidP="00673845">
            <w:pPr>
              <w:spacing w:after="0" w:line="240" w:lineRule="auto"/>
              <w:ind w:left="35" w:right="17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5. Конструирование и изготовление изделий из древесины с криволинейными формами</w:t>
            </w:r>
          </w:p>
        </w:tc>
        <w:tc>
          <w:tcPr>
            <w:tcW w:w="1185" w:type="dxa"/>
          </w:tcPr>
          <w:p w14:paraId="7C553445" w14:textId="6F13358C" w:rsidR="00673845" w:rsidRPr="006123FD" w:rsidRDefault="004B2636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673845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6BC3351F" w14:textId="77777777" w:rsidR="00673845" w:rsidRPr="006123FD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AD9E26B" w14:textId="7771B8F6" w:rsidR="00673845" w:rsidRPr="00C14C62" w:rsidRDefault="00C14C62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673845" w:rsidRPr="006123FD" w14:paraId="467D3E32" w14:textId="77777777" w:rsidTr="00E70011">
        <w:tc>
          <w:tcPr>
            <w:tcW w:w="5665" w:type="dxa"/>
          </w:tcPr>
          <w:p w14:paraId="6D01E514" w14:textId="199F6AAB" w:rsidR="00673845" w:rsidRPr="008C0215" w:rsidRDefault="00551650" w:rsidP="00673845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6. Шиповые столярные соединения </w:t>
            </w:r>
          </w:p>
        </w:tc>
        <w:tc>
          <w:tcPr>
            <w:tcW w:w="1185" w:type="dxa"/>
          </w:tcPr>
          <w:p w14:paraId="7CBE32DD" w14:textId="3FBD19C8" w:rsidR="00673845" w:rsidRPr="006123FD" w:rsidRDefault="004B2636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673845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27B23934" w14:textId="77777777" w:rsidR="00673845" w:rsidRPr="006123FD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7B494F89" w14:textId="11EDC18F" w:rsidR="00673845" w:rsidRPr="00C14C62" w:rsidRDefault="00C14C62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551650" w:rsidRPr="006123FD" w14:paraId="1B47553E" w14:textId="77777777" w:rsidTr="0018019C">
        <w:tc>
          <w:tcPr>
            <w:tcW w:w="6850" w:type="dxa"/>
            <w:gridSpan w:val="2"/>
            <w:vMerge w:val="restart"/>
          </w:tcPr>
          <w:p w14:paraId="0552386C" w14:textId="1A64651D" w:rsidR="00551650" w:rsidRPr="006123FD" w:rsidRDefault="00551650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14:paraId="3E4B36F7" w14:textId="77777777" w:rsidR="00551650" w:rsidRPr="006123FD" w:rsidRDefault="00551650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66887041" w14:textId="4B5D26FF" w:rsidR="00551650" w:rsidRPr="00C14C62" w:rsidRDefault="00551650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1650" w:rsidRPr="008C0215" w14:paraId="052A622F" w14:textId="77777777" w:rsidTr="0018019C">
        <w:tc>
          <w:tcPr>
            <w:tcW w:w="6850" w:type="dxa"/>
            <w:gridSpan w:val="2"/>
            <w:vMerge/>
          </w:tcPr>
          <w:p w14:paraId="36B466D6" w14:textId="1887D8E3" w:rsidR="00551650" w:rsidRPr="006123FD" w:rsidRDefault="00551650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14:paraId="41D9E62D" w14:textId="77777777" w:rsidR="00551650" w:rsidRPr="008C0215" w:rsidRDefault="00551650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5F601C4B" w14:textId="4FADE30C" w:rsidR="00551650" w:rsidRPr="008C0215" w:rsidRDefault="00551650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51650" w:rsidRPr="008C0215" w14:paraId="3B7AAE8C" w14:textId="77777777" w:rsidTr="0018019C">
        <w:tc>
          <w:tcPr>
            <w:tcW w:w="6850" w:type="dxa"/>
            <w:gridSpan w:val="2"/>
            <w:vMerge/>
          </w:tcPr>
          <w:p w14:paraId="571A1FC5" w14:textId="2E983DA7" w:rsidR="00551650" w:rsidRPr="008C0215" w:rsidRDefault="00551650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041BF2E" w14:textId="77777777" w:rsidR="00551650" w:rsidRPr="008C0215" w:rsidRDefault="00551650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15500FCB" w14:textId="5CEC181A" w:rsidR="00551650" w:rsidRPr="008C0215" w:rsidRDefault="00551650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73845" w:rsidRPr="00E945C4" w14:paraId="2E536E8D" w14:textId="77777777" w:rsidTr="002C51A3">
        <w:tc>
          <w:tcPr>
            <w:tcW w:w="10174" w:type="dxa"/>
            <w:gridSpan w:val="4"/>
          </w:tcPr>
          <w:p w14:paraId="7EEEE851" w14:textId="6ABE265D" w:rsidR="00673845" w:rsidRPr="00FA7D5D" w:rsidRDefault="00D62693" w:rsidP="00673845">
            <w:pPr>
              <w:spacing w:after="0" w:line="240" w:lineRule="auto"/>
              <w:ind w:left="460"/>
              <w:contextualSpacing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Раздел 8</w:t>
            </w:r>
            <w:r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D62693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Технологии обработки</w:t>
            </w:r>
            <w:r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 xml:space="preserve"> металлов и искусственных материалов</w:t>
            </w:r>
            <w:r w:rsidR="00251ACF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-16</w:t>
            </w:r>
            <w:r w:rsidR="00166842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ч</w:t>
            </w:r>
            <w:r w:rsidR="00166842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D62693" w:rsidRPr="00E945C4" w14:paraId="2F93F72C" w14:textId="77777777" w:rsidTr="002C51A3">
        <w:tc>
          <w:tcPr>
            <w:tcW w:w="10174" w:type="dxa"/>
            <w:gridSpan w:val="4"/>
          </w:tcPr>
          <w:p w14:paraId="496129F8" w14:textId="77777777" w:rsidR="00D62693" w:rsidRPr="00FA7D5D" w:rsidRDefault="00D62693" w:rsidP="00673845">
            <w:pPr>
              <w:spacing w:after="0" w:line="240" w:lineRule="auto"/>
              <w:ind w:left="460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D62693" w:rsidRPr="008C0215" w14:paraId="2CA38C74" w14:textId="77777777" w:rsidTr="0018019C">
        <w:tc>
          <w:tcPr>
            <w:tcW w:w="5665" w:type="dxa"/>
          </w:tcPr>
          <w:p w14:paraId="1C807F24" w14:textId="5DE05D5A" w:rsidR="00D62693" w:rsidRPr="006123FD" w:rsidRDefault="00D62693" w:rsidP="00180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1. Металлы и способы их обработки</w:t>
            </w:r>
          </w:p>
        </w:tc>
        <w:tc>
          <w:tcPr>
            <w:tcW w:w="1185" w:type="dxa"/>
          </w:tcPr>
          <w:p w14:paraId="089A3843" w14:textId="77777777" w:rsidR="00D62693" w:rsidRPr="006123FD" w:rsidRDefault="00D62693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610" w:type="dxa"/>
          </w:tcPr>
          <w:p w14:paraId="1F6D0DF3" w14:textId="77777777" w:rsidR="00D62693" w:rsidRPr="008C0215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5BCF22E" w14:textId="77777777" w:rsidR="00D62693" w:rsidRPr="008C0215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62693" w:rsidRPr="008C0215" w14:paraId="6BEA35CE" w14:textId="77777777" w:rsidTr="0018019C">
        <w:tc>
          <w:tcPr>
            <w:tcW w:w="5665" w:type="dxa"/>
          </w:tcPr>
          <w:p w14:paraId="19500B65" w14:textId="127257E6" w:rsidR="00D62693" w:rsidRPr="008C0215" w:rsidRDefault="00D62693" w:rsidP="001801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2. Измерительный инструмент - штангенциркуль</w:t>
            </w:r>
          </w:p>
        </w:tc>
        <w:tc>
          <w:tcPr>
            <w:tcW w:w="1185" w:type="dxa"/>
          </w:tcPr>
          <w:p w14:paraId="2ED1DF95" w14:textId="77777777" w:rsidR="00D62693" w:rsidRPr="006123FD" w:rsidRDefault="00D62693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610" w:type="dxa"/>
            <w:vMerge w:val="restart"/>
          </w:tcPr>
          <w:p w14:paraId="447B3251" w14:textId="77777777" w:rsidR="00D62693" w:rsidRPr="006C43F3" w:rsidRDefault="00D62693" w:rsidP="0018019C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45462970" w14:textId="77777777" w:rsidR="00D62693" w:rsidRPr="006C43F3" w:rsidRDefault="00D62693" w:rsidP="0018019C">
            <w:pPr>
              <w:spacing w:after="0" w:line="240" w:lineRule="auto"/>
              <w:ind w:left="-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7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2FB089A0" w14:textId="77777777" w:rsidR="00D62693" w:rsidRPr="008C0215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технологии </w:t>
            </w:r>
            <w:hyperlink r:id="rId28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714" w:type="dxa"/>
          </w:tcPr>
          <w:p w14:paraId="229C9419" w14:textId="77777777" w:rsidR="00D62693" w:rsidRPr="008C0215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5.1</w:t>
            </w:r>
          </w:p>
        </w:tc>
      </w:tr>
      <w:tr w:rsidR="00D62693" w:rsidRPr="00C14C62" w14:paraId="5574DE67" w14:textId="77777777" w:rsidTr="0018019C">
        <w:tc>
          <w:tcPr>
            <w:tcW w:w="5665" w:type="dxa"/>
          </w:tcPr>
          <w:p w14:paraId="131F1EEB" w14:textId="6F04FF37" w:rsidR="00D62693" w:rsidRPr="008C0215" w:rsidRDefault="00D62693" w:rsidP="00180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3. Рубка и резание металлов</w:t>
            </w:r>
          </w:p>
        </w:tc>
        <w:tc>
          <w:tcPr>
            <w:tcW w:w="1185" w:type="dxa"/>
          </w:tcPr>
          <w:p w14:paraId="2BF1D33F" w14:textId="5306885A" w:rsidR="00D62693" w:rsidRPr="006123FD" w:rsidRDefault="00166842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D62693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7741E25D" w14:textId="77777777" w:rsidR="00D62693" w:rsidRPr="006123FD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595F8C1" w14:textId="77777777" w:rsidR="00D62693" w:rsidRPr="00C14C62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D62693" w:rsidRPr="00C14C62" w14:paraId="3E109B3A" w14:textId="77777777" w:rsidTr="0018019C">
        <w:tc>
          <w:tcPr>
            <w:tcW w:w="5665" w:type="dxa"/>
          </w:tcPr>
          <w:p w14:paraId="7F84EA88" w14:textId="3FED6C95" w:rsidR="00D62693" w:rsidRPr="008C0215" w:rsidRDefault="00D62693" w:rsidP="00180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4. Опиливание металла</w:t>
            </w:r>
          </w:p>
        </w:tc>
        <w:tc>
          <w:tcPr>
            <w:tcW w:w="1185" w:type="dxa"/>
          </w:tcPr>
          <w:p w14:paraId="292670CC" w14:textId="33B33410" w:rsidR="00D62693" w:rsidRPr="006123FD" w:rsidRDefault="00251ACF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D62693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42C212A8" w14:textId="77777777" w:rsidR="00D62693" w:rsidRPr="006123FD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2A529AFD" w14:textId="77777777" w:rsidR="00D62693" w:rsidRPr="00C14C62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D62693" w:rsidRPr="00C14C62" w14:paraId="4364B2E0" w14:textId="77777777" w:rsidTr="0018019C">
        <w:tc>
          <w:tcPr>
            <w:tcW w:w="5665" w:type="dxa"/>
          </w:tcPr>
          <w:p w14:paraId="1E1FC635" w14:textId="01D6B3FA" w:rsidR="00D62693" w:rsidRPr="008C0215" w:rsidRDefault="00D62693" w:rsidP="0018019C">
            <w:pPr>
              <w:spacing w:after="0" w:line="240" w:lineRule="auto"/>
              <w:ind w:left="35" w:right="17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5. Заклепочные соединения</w:t>
            </w:r>
          </w:p>
        </w:tc>
        <w:tc>
          <w:tcPr>
            <w:tcW w:w="1185" w:type="dxa"/>
          </w:tcPr>
          <w:p w14:paraId="44039354" w14:textId="1C5F831A" w:rsidR="00D62693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D62693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5837E092" w14:textId="77777777" w:rsidR="00D62693" w:rsidRPr="006123FD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72AF1FD2" w14:textId="77777777" w:rsidR="00D62693" w:rsidRPr="00C14C62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D62693" w:rsidRPr="00C14C62" w14:paraId="2304E249" w14:textId="77777777" w:rsidTr="0018019C">
        <w:tc>
          <w:tcPr>
            <w:tcW w:w="5665" w:type="dxa"/>
          </w:tcPr>
          <w:p w14:paraId="092F1152" w14:textId="12731ADD" w:rsidR="00D62693" w:rsidRPr="008C0215" w:rsidRDefault="00D62693" w:rsidP="0018019C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6. Пайка металлов</w:t>
            </w:r>
          </w:p>
        </w:tc>
        <w:tc>
          <w:tcPr>
            <w:tcW w:w="1185" w:type="dxa"/>
          </w:tcPr>
          <w:p w14:paraId="6DB83760" w14:textId="794C2ABC" w:rsidR="00D62693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D62693"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4F314DBE" w14:textId="77777777" w:rsidR="00D62693" w:rsidRPr="006123FD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1805335" w14:textId="77777777" w:rsidR="00D62693" w:rsidRPr="00C14C62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D62693" w:rsidRPr="00C14C62" w14:paraId="4D34196F" w14:textId="77777777" w:rsidTr="00BD38E2">
        <w:trPr>
          <w:trHeight w:val="1405"/>
        </w:trPr>
        <w:tc>
          <w:tcPr>
            <w:tcW w:w="6850" w:type="dxa"/>
            <w:gridSpan w:val="2"/>
          </w:tcPr>
          <w:p w14:paraId="0D69CFAF" w14:textId="77777777" w:rsidR="00D62693" w:rsidRPr="006123FD" w:rsidRDefault="00D62693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14:paraId="2F5112CA" w14:textId="77777777" w:rsidR="00D62693" w:rsidRPr="006123FD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544A9B49" w14:textId="77777777" w:rsidR="00D62693" w:rsidRPr="00C14C62" w:rsidRDefault="00D62693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62693" w:rsidRPr="00FA7D5D" w14:paraId="5B959361" w14:textId="77777777" w:rsidTr="0018019C">
        <w:tc>
          <w:tcPr>
            <w:tcW w:w="10174" w:type="dxa"/>
            <w:gridSpan w:val="4"/>
          </w:tcPr>
          <w:p w14:paraId="55F9649C" w14:textId="6E51C21F" w:rsidR="00D62693" w:rsidRPr="00FA7D5D" w:rsidRDefault="00D62693" w:rsidP="0018019C">
            <w:pPr>
              <w:spacing w:after="0" w:line="240" w:lineRule="auto"/>
              <w:ind w:left="460"/>
              <w:contextualSpacing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</w:pPr>
            <w:r w:rsidRPr="00FA7D5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Раздел 9</w:t>
            </w:r>
            <w:r w:rsidR="004B2636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 xml:space="preserve">. Элементы энергетики и электротехники. Робототехника- 6 </w:t>
            </w:r>
            <w:r w:rsidRPr="00FA7D5D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ч</w:t>
            </w:r>
            <w:r w:rsidR="004B2636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4B2636" w:rsidRPr="00FA7D5D" w14:paraId="31E022CA" w14:textId="77777777" w:rsidTr="0018019C">
        <w:tc>
          <w:tcPr>
            <w:tcW w:w="10174" w:type="dxa"/>
            <w:gridSpan w:val="4"/>
          </w:tcPr>
          <w:p w14:paraId="1198E6EF" w14:textId="77777777" w:rsidR="004B2636" w:rsidRPr="00FA7D5D" w:rsidRDefault="004B2636" w:rsidP="0018019C">
            <w:pPr>
              <w:spacing w:after="0" w:line="240" w:lineRule="auto"/>
              <w:ind w:left="460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4B2636" w:rsidRPr="008C0215" w14:paraId="2F2C435D" w14:textId="77777777" w:rsidTr="0018019C">
        <w:tc>
          <w:tcPr>
            <w:tcW w:w="5665" w:type="dxa"/>
          </w:tcPr>
          <w:p w14:paraId="1496EF36" w14:textId="6258E133" w:rsidR="004B2636" w:rsidRPr="006123FD" w:rsidRDefault="004B2636" w:rsidP="00180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1. Виды проводов и электроарматуры</w:t>
            </w:r>
          </w:p>
        </w:tc>
        <w:tc>
          <w:tcPr>
            <w:tcW w:w="1185" w:type="dxa"/>
          </w:tcPr>
          <w:p w14:paraId="7D63B05F" w14:textId="77777777" w:rsidR="004B2636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610" w:type="dxa"/>
          </w:tcPr>
          <w:p w14:paraId="747230D5" w14:textId="77777777" w:rsidR="004B2636" w:rsidRPr="008C0215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5BC85330" w14:textId="77777777" w:rsidR="004B2636" w:rsidRPr="008C0215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4B2636" w:rsidRPr="008C0215" w14:paraId="26D0A297" w14:textId="77777777" w:rsidTr="0018019C">
        <w:tc>
          <w:tcPr>
            <w:tcW w:w="5665" w:type="dxa"/>
          </w:tcPr>
          <w:p w14:paraId="502101FA" w14:textId="199FE642" w:rsidR="004B2636" w:rsidRPr="008C0215" w:rsidRDefault="004B2636" w:rsidP="001801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2. Устройство квартирной электропроводки</w:t>
            </w:r>
          </w:p>
        </w:tc>
        <w:tc>
          <w:tcPr>
            <w:tcW w:w="1185" w:type="dxa"/>
          </w:tcPr>
          <w:p w14:paraId="1D55C0B2" w14:textId="77777777" w:rsidR="004B2636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2ч.</w:t>
            </w:r>
          </w:p>
        </w:tc>
        <w:tc>
          <w:tcPr>
            <w:tcW w:w="1610" w:type="dxa"/>
            <w:vMerge w:val="restart"/>
          </w:tcPr>
          <w:p w14:paraId="7DCE1D37" w14:textId="77777777" w:rsidR="004B2636" w:rsidRPr="006C43F3" w:rsidRDefault="004B2636" w:rsidP="0018019C">
            <w:pPr>
              <w:spacing w:after="0" w:line="240" w:lineRule="auto"/>
              <w:ind w:left="-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РЭШ</w:t>
            </w:r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resh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edu</w:t>
            </w:r>
            <w:proofErr w:type="spellEnd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spellStart"/>
            <w:r w:rsidRPr="006C43F3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</w:rPr>
              <w:t>ru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 версия</w:t>
            </w:r>
            <w:proofErr w:type="gram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учебника</w:t>
            </w:r>
          </w:p>
          <w:p w14:paraId="6743BBCB" w14:textId="77777777" w:rsidR="004B2636" w:rsidRPr="006C43F3" w:rsidRDefault="004B2636" w:rsidP="0018019C">
            <w:pPr>
              <w:spacing w:after="0" w:line="240" w:lineRule="auto"/>
              <w:ind w:left="-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9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2C883B7B" w14:textId="77777777" w:rsidR="004B2636" w:rsidRPr="008C0215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Pr="006C4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технологии </w:t>
            </w:r>
            <w:hyperlink r:id="rId30" w:history="1">
              <w:proofErr w:type="spellStart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videouroki</w:t>
              </w:r>
              <w:proofErr w:type="spellEnd"/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C43F3">
                <w:rPr>
                  <w:rStyle w:val="aff8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714" w:type="dxa"/>
          </w:tcPr>
          <w:p w14:paraId="015EA445" w14:textId="77777777" w:rsidR="004B2636" w:rsidRPr="008C0215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5.1</w:t>
            </w:r>
          </w:p>
        </w:tc>
      </w:tr>
      <w:tr w:rsidR="004B2636" w:rsidRPr="00C14C62" w14:paraId="0E3B03E0" w14:textId="77777777" w:rsidTr="0018019C">
        <w:tc>
          <w:tcPr>
            <w:tcW w:w="5665" w:type="dxa"/>
            <w:vMerge w:val="restart"/>
          </w:tcPr>
          <w:p w14:paraId="2CFA4530" w14:textId="2B94290E" w:rsidR="004B2636" w:rsidRPr="008C0215" w:rsidRDefault="004B2636" w:rsidP="00180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3. Функциональное разнообразие роботов</w:t>
            </w:r>
          </w:p>
        </w:tc>
        <w:tc>
          <w:tcPr>
            <w:tcW w:w="1185" w:type="dxa"/>
            <w:vMerge w:val="restart"/>
          </w:tcPr>
          <w:p w14:paraId="183D089C" w14:textId="77777777" w:rsidR="004B2636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6123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610" w:type="dxa"/>
            <w:vMerge/>
          </w:tcPr>
          <w:p w14:paraId="78801369" w14:textId="77777777" w:rsidR="004B2636" w:rsidRPr="006123FD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64759752" w14:textId="77777777" w:rsidR="004B2636" w:rsidRPr="00C14C62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4B2636" w:rsidRPr="00C14C62" w14:paraId="1B5C3782" w14:textId="77777777" w:rsidTr="0018019C">
        <w:tc>
          <w:tcPr>
            <w:tcW w:w="5665" w:type="dxa"/>
            <w:vMerge/>
          </w:tcPr>
          <w:p w14:paraId="09106F1C" w14:textId="579C56D9" w:rsidR="004B2636" w:rsidRPr="008C0215" w:rsidRDefault="004B2636" w:rsidP="001801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14:paraId="56834AA1" w14:textId="6DF7D467" w:rsidR="004B2636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14:paraId="05D2EAF1" w14:textId="77777777" w:rsidR="004B2636" w:rsidRPr="006123FD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078BDAF9" w14:textId="77777777" w:rsidR="004B2636" w:rsidRPr="00C14C62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4B2636" w:rsidRPr="00C14C62" w14:paraId="312AE44E" w14:textId="77777777" w:rsidTr="0018019C">
        <w:tc>
          <w:tcPr>
            <w:tcW w:w="5665" w:type="dxa"/>
            <w:vMerge/>
          </w:tcPr>
          <w:p w14:paraId="3BCA40C8" w14:textId="160CC193" w:rsidR="004B2636" w:rsidRPr="008C0215" w:rsidRDefault="004B2636" w:rsidP="0018019C">
            <w:pPr>
              <w:spacing w:after="0" w:line="240" w:lineRule="auto"/>
              <w:ind w:left="35" w:right="17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14:paraId="5924083B" w14:textId="23BC9E2C" w:rsidR="004B2636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14:paraId="565C9586" w14:textId="77777777" w:rsidR="004B2636" w:rsidRPr="006123FD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8E12A92" w14:textId="77777777" w:rsidR="004B2636" w:rsidRPr="00C14C62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4B2636" w:rsidRPr="00C14C62" w14:paraId="32C593FE" w14:textId="77777777" w:rsidTr="0018019C">
        <w:tc>
          <w:tcPr>
            <w:tcW w:w="5665" w:type="dxa"/>
            <w:vMerge/>
          </w:tcPr>
          <w:p w14:paraId="55853FD4" w14:textId="56FCEF04" w:rsidR="004B2636" w:rsidRPr="008C0215" w:rsidRDefault="004B2636" w:rsidP="0018019C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14:paraId="73EE8A65" w14:textId="026AD1BD" w:rsidR="004B2636" w:rsidRPr="006123FD" w:rsidRDefault="004B2636" w:rsidP="0018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</w:tcPr>
          <w:p w14:paraId="2140317D" w14:textId="77777777" w:rsidR="004B2636" w:rsidRPr="006123FD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14:paraId="36B7585C" w14:textId="77777777" w:rsidR="004B2636" w:rsidRPr="00C14C62" w:rsidRDefault="004B2636" w:rsidP="001801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6.1, 6.2, 6.3</w:t>
            </w:r>
          </w:p>
        </w:tc>
      </w:tr>
      <w:tr w:rsidR="004B2636" w:rsidRPr="00E945C4" w14:paraId="426BD992" w14:textId="77777777" w:rsidTr="0018019C">
        <w:tc>
          <w:tcPr>
            <w:tcW w:w="10174" w:type="dxa"/>
            <w:gridSpan w:val="4"/>
          </w:tcPr>
          <w:p w14:paraId="76374C02" w14:textId="61B164C3" w:rsidR="004B2636" w:rsidRPr="00FA7D5D" w:rsidRDefault="004B2636" w:rsidP="0018019C">
            <w:pPr>
              <w:spacing w:after="0" w:line="240" w:lineRule="auto"/>
              <w:ind w:left="460"/>
              <w:contextualSpacing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Раздел 10</w:t>
            </w:r>
            <w:r w:rsidRPr="00FA7D5D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. Технологии творческой, проектной и исследовательской деятельности- 4ч</w:t>
            </w:r>
          </w:p>
        </w:tc>
      </w:tr>
      <w:tr w:rsidR="00673845" w:rsidRPr="008C0215" w14:paraId="119D3E5F" w14:textId="77777777" w:rsidTr="00E70011">
        <w:tc>
          <w:tcPr>
            <w:tcW w:w="5665" w:type="dxa"/>
          </w:tcPr>
          <w:p w14:paraId="223A644D" w14:textId="2C34368B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1. </w:t>
            </w:r>
            <w:r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и изготовление творческих проектов</w:t>
            </w:r>
          </w:p>
        </w:tc>
        <w:tc>
          <w:tcPr>
            <w:tcW w:w="1185" w:type="dxa"/>
          </w:tcPr>
          <w:p w14:paraId="3526AA67" w14:textId="0F09D961" w:rsidR="00673845" w:rsidRPr="008C0215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610" w:type="dxa"/>
          </w:tcPr>
          <w:p w14:paraId="2763EF63" w14:textId="77777777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FE364C2" w14:textId="65DADF0E" w:rsidR="00673845" w:rsidRPr="00C14C62" w:rsidRDefault="00C14C62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4.2, 6.3</w:t>
            </w:r>
          </w:p>
        </w:tc>
      </w:tr>
      <w:tr w:rsidR="00673845" w:rsidRPr="008C0215" w14:paraId="583FF648" w14:textId="77777777" w:rsidTr="00E70011">
        <w:tc>
          <w:tcPr>
            <w:tcW w:w="5665" w:type="dxa"/>
          </w:tcPr>
          <w:p w14:paraId="1EA05230" w14:textId="0F9C85A7" w:rsidR="00673845" w:rsidRPr="008C0215" w:rsidRDefault="00C14C62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673845" w:rsidRPr="008C0215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85" w:type="dxa"/>
          </w:tcPr>
          <w:p w14:paraId="077DBAC1" w14:textId="039A70C0" w:rsidR="00673845" w:rsidRPr="008C0215" w:rsidRDefault="00673845" w:rsidP="00673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</w:rPr>
              <w:t>68ч.</w:t>
            </w:r>
          </w:p>
        </w:tc>
        <w:tc>
          <w:tcPr>
            <w:tcW w:w="1610" w:type="dxa"/>
          </w:tcPr>
          <w:p w14:paraId="7D72443E" w14:textId="77777777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3B0FF54" w14:textId="77777777" w:rsidR="00673845" w:rsidRPr="008C0215" w:rsidRDefault="00673845" w:rsidP="006738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DB513B" w14:textId="77777777" w:rsidR="00FA7D5D" w:rsidRDefault="00FA7D5D" w:rsidP="0048257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5C32A16" w14:textId="711E1CCB" w:rsidR="00A55428" w:rsidRDefault="00A55428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2B439D32" w14:textId="77777777" w:rsidR="0048257C" w:rsidRDefault="0048257C" w:rsidP="0048257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D81D8D" w14:textId="77777777" w:rsidR="00E70011" w:rsidRDefault="00E70011" w:rsidP="0048257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4CA4DA0" w14:textId="77777777" w:rsidR="00E70011" w:rsidRDefault="00E70011" w:rsidP="0048257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B324B6F" w14:textId="693CC7C8" w:rsidR="0048257C" w:rsidRPr="00C078D2" w:rsidRDefault="0048257C" w:rsidP="00000D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07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</w:t>
      </w:r>
      <w:proofErr w:type="spellEnd"/>
      <w:r w:rsidRPr="00C07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7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планирование</w:t>
      </w:r>
      <w:proofErr w:type="spellEnd"/>
      <w:r w:rsidRPr="00C07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6 </w:t>
      </w:r>
      <w:proofErr w:type="spellStart"/>
      <w:r w:rsidRPr="00C078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</w:t>
      </w:r>
      <w:proofErr w:type="spellEnd"/>
    </w:p>
    <w:p w14:paraId="4384B911" w14:textId="77777777" w:rsidR="0048257C" w:rsidRPr="00C078D2" w:rsidRDefault="0048257C" w:rsidP="004825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f0"/>
        <w:tblW w:w="158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940"/>
        <w:gridCol w:w="1140"/>
        <w:gridCol w:w="1243"/>
        <w:gridCol w:w="32"/>
        <w:gridCol w:w="5665"/>
      </w:tblGrid>
      <w:tr w:rsidR="00000DCC" w:rsidRPr="00866C6C" w14:paraId="5A686B05" w14:textId="77777777" w:rsidTr="00A55428">
        <w:trPr>
          <w:gridAfter w:val="1"/>
          <w:wAfter w:w="5665" w:type="dxa"/>
          <w:trHeight w:val="219"/>
        </w:trPr>
        <w:tc>
          <w:tcPr>
            <w:tcW w:w="851" w:type="dxa"/>
            <w:vMerge w:val="restart"/>
          </w:tcPr>
          <w:p w14:paraId="55BC8F8D" w14:textId="77777777" w:rsidR="00000DCC" w:rsidRPr="00866C6C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C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2EDBE" w14:textId="6D83D12C" w:rsidR="00000DCC" w:rsidRPr="00326B8B" w:rsidRDefault="00000DCC" w:rsidP="00326B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66C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866C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C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415" w:type="dxa"/>
            <w:gridSpan w:val="3"/>
          </w:tcPr>
          <w:p w14:paraId="4E0CC182" w14:textId="2DC3CBAF" w:rsidR="00000DCC" w:rsidRPr="00866C6C" w:rsidRDefault="00000DCC" w:rsidP="0000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  <w:lang w:val="ru-RU"/>
              </w:rPr>
              <w:t>Дата изучения</w:t>
            </w:r>
          </w:p>
        </w:tc>
      </w:tr>
      <w:tr w:rsidR="00000DCC" w:rsidRPr="00866C6C" w14:paraId="2E7E333A" w14:textId="77777777" w:rsidTr="00A55428">
        <w:trPr>
          <w:gridAfter w:val="1"/>
          <w:wAfter w:w="5665" w:type="dxa"/>
          <w:trHeight w:val="272"/>
        </w:trPr>
        <w:tc>
          <w:tcPr>
            <w:tcW w:w="851" w:type="dxa"/>
            <w:vMerge/>
          </w:tcPr>
          <w:p w14:paraId="7743F287" w14:textId="77777777" w:rsidR="00000DCC" w:rsidRPr="00866C6C" w:rsidRDefault="00000DCC" w:rsidP="00866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4AEA" w14:textId="77777777" w:rsidR="00000DCC" w:rsidRPr="00866C6C" w:rsidRDefault="00000DCC" w:rsidP="00000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6BE6B84" w14:textId="189B7BE0" w:rsidR="00000DCC" w:rsidRPr="00866C6C" w:rsidRDefault="00000DCC" w:rsidP="0000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5" w:type="dxa"/>
            <w:gridSpan w:val="2"/>
          </w:tcPr>
          <w:p w14:paraId="708EB9E3" w14:textId="0B533EB7" w:rsidR="00000DCC" w:rsidRPr="00866C6C" w:rsidRDefault="00000DCC" w:rsidP="00000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</w:tr>
      <w:tr w:rsidR="0048257C" w:rsidRPr="00E945C4" w14:paraId="5FE0C77F" w14:textId="77777777" w:rsidTr="00A55428">
        <w:trPr>
          <w:gridAfter w:val="1"/>
          <w:wAfter w:w="5665" w:type="dxa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9400" w14:textId="78504123" w:rsidR="0048257C" w:rsidRPr="00866C6C" w:rsidRDefault="0048257C" w:rsidP="00866C6C">
            <w:pPr>
              <w:spacing w:after="0" w:line="240" w:lineRule="auto"/>
              <w:ind w:left="460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866C6C">
              <w:rPr>
                <w:rFonts w:ascii="Times New Roman" w:eastAsia="Times New Roman" w:hAnsi="Times New Roman"/>
                <w:b/>
                <w:bCs/>
                <w:iCs/>
                <w:color w:val="252525"/>
                <w:spacing w:val="-3"/>
                <w:sz w:val="24"/>
                <w:szCs w:val="24"/>
                <w:lang w:val="ru-RU"/>
              </w:rPr>
              <w:t xml:space="preserve">Раздел 1. </w:t>
            </w:r>
            <w:r w:rsidRPr="00866C6C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Основы проектной и графической грамоты</w:t>
            </w:r>
            <w:r w:rsidRPr="00866C6C">
              <w:rPr>
                <w:rFonts w:ascii="Times New Roman" w:eastAsia="Times New Roman" w:hAnsi="Times New Roman"/>
                <w:b/>
                <w:bCs/>
                <w:iCs/>
                <w:color w:val="252525"/>
                <w:spacing w:val="-3"/>
                <w:sz w:val="24"/>
                <w:szCs w:val="24"/>
                <w:lang w:val="ru-RU"/>
              </w:rPr>
              <w:t xml:space="preserve">-  </w:t>
            </w:r>
            <w:r w:rsidR="00000DCC">
              <w:rPr>
                <w:rFonts w:ascii="Times New Roman" w:eastAsia="Times New Roman" w:hAnsi="Times New Roman"/>
                <w:b/>
                <w:bCs/>
                <w:iCs/>
                <w:color w:val="252525"/>
                <w:spacing w:val="-3"/>
                <w:sz w:val="24"/>
                <w:szCs w:val="24"/>
                <w:lang w:val="ru-RU"/>
              </w:rPr>
              <w:t xml:space="preserve">6 </w:t>
            </w:r>
            <w:r w:rsidRPr="00866C6C">
              <w:rPr>
                <w:rFonts w:ascii="Times New Roman" w:eastAsia="Times New Roman" w:hAnsi="Times New Roman"/>
                <w:b/>
                <w:bCs/>
                <w:iCs/>
                <w:color w:val="252525"/>
                <w:spacing w:val="-3"/>
                <w:sz w:val="24"/>
                <w:szCs w:val="24"/>
                <w:lang w:val="ru-RU"/>
              </w:rPr>
              <w:t>ч.</w:t>
            </w:r>
          </w:p>
        </w:tc>
      </w:tr>
      <w:tr w:rsidR="00B91A80" w:rsidRPr="00E945C4" w14:paraId="772BBB19" w14:textId="77777777" w:rsidTr="003C6907">
        <w:trPr>
          <w:gridAfter w:val="1"/>
          <w:wAfter w:w="5665" w:type="dxa"/>
        </w:trPr>
        <w:tc>
          <w:tcPr>
            <w:tcW w:w="851" w:type="dxa"/>
          </w:tcPr>
          <w:p w14:paraId="4D524AF2" w14:textId="3E4CBCEA" w:rsidR="00B91A80" w:rsidRPr="00C85F15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E36D" w14:textId="0E086719" w:rsidR="00B91A80" w:rsidRPr="00866C6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составляющие практического задания и творческого проекта учащихся</w:t>
            </w:r>
          </w:p>
        </w:tc>
        <w:tc>
          <w:tcPr>
            <w:tcW w:w="1140" w:type="dxa"/>
            <w:shd w:val="clear" w:color="auto" w:fill="auto"/>
          </w:tcPr>
          <w:p w14:paraId="7D36BD96" w14:textId="6F35BAA6" w:rsidR="00B91A80" w:rsidRPr="00866C6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4-9.09</w:t>
            </w:r>
          </w:p>
        </w:tc>
        <w:tc>
          <w:tcPr>
            <w:tcW w:w="1275" w:type="dxa"/>
            <w:gridSpan w:val="2"/>
          </w:tcPr>
          <w:p w14:paraId="38142066" w14:textId="77777777" w:rsidR="00B91A80" w:rsidRPr="00866C6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1A80" w:rsidRPr="00866C6C" w14:paraId="63117B3F" w14:textId="77777777" w:rsidTr="003C6907">
        <w:trPr>
          <w:gridAfter w:val="1"/>
          <w:wAfter w:w="5665" w:type="dxa"/>
        </w:trPr>
        <w:tc>
          <w:tcPr>
            <w:tcW w:w="851" w:type="dxa"/>
          </w:tcPr>
          <w:p w14:paraId="539A1B00" w14:textId="6A6336C6" w:rsidR="00B91A80" w:rsidRPr="00C85F15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BEE5" w14:textId="2F7EFFD6" w:rsidR="00B91A80" w:rsidRPr="00866C6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>Основы</w:t>
            </w:r>
            <w:proofErr w:type="spellEnd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>графической</w:t>
            </w:r>
            <w:proofErr w:type="spellEnd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>грамоты</w:t>
            </w:r>
            <w:proofErr w:type="spellEnd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auto"/>
          </w:tcPr>
          <w:p w14:paraId="766B3CB7" w14:textId="7B46665E" w:rsidR="00B91A80" w:rsidRPr="00866C6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11-16.09</w:t>
            </w:r>
          </w:p>
        </w:tc>
        <w:tc>
          <w:tcPr>
            <w:tcW w:w="1275" w:type="dxa"/>
            <w:gridSpan w:val="2"/>
          </w:tcPr>
          <w:p w14:paraId="0B053D68" w14:textId="77777777" w:rsidR="00B91A80" w:rsidRPr="00866C6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A80" w:rsidRPr="00E945C4" w14:paraId="2B60E33A" w14:textId="77777777" w:rsidTr="003C6907">
        <w:trPr>
          <w:gridAfter w:val="1"/>
          <w:wAfter w:w="5665" w:type="dxa"/>
        </w:trPr>
        <w:tc>
          <w:tcPr>
            <w:tcW w:w="851" w:type="dxa"/>
          </w:tcPr>
          <w:p w14:paraId="30B21021" w14:textId="1A13B591" w:rsidR="00B91A80" w:rsidRPr="00C85F15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9F39" w14:textId="1E4CDC7E" w:rsidR="00B91A80" w:rsidRPr="00000DC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02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компьютерной графики. Компьютерные методы представления графической информации.</w:t>
            </w:r>
          </w:p>
        </w:tc>
        <w:tc>
          <w:tcPr>
            <w:tcW w:w="1140" w:type="dxa"/>
            <w:shd w:val="clear" w:color="auto" w:fill="auto"/>
          </w:tcPr>
          <w:p w14:paraId="3B3018DC" w14:textId="56D20BEC" w:rsidR="00B91A80" w:rsidRPr="00000DC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18-23.09</w:t>
            </w:r>
          </w:p>
        </w:tc>
        <w:tc>
          <w:tcPr>
            <w:tcW w:w="1275" w:type="dxa"/>
            <w:gridSpan w:val="2"/>
          </w:tcPr>
          <w:p w14:paraId="3F3690E1" w14:textId="77777777" w:rsidR="00B91A80" w:rsidRPr="00000DCC" w:rsidRDefault="00B91A80" w:rsidP="00B91A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257C" w:rsidRPr="00E945C4" w14:paraId="16E907AD" w14:textId="77777777" w:rsidTr="00A55428">
        <w:trPr>
          <w:gridAfter w:val="1"/>
          <w:wAfter w:w="5665" w:type="dxa"/>
          <w:trHeight w:val="44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F998" w14:textId="77777777" w:rsidR="0048257C" w:rsidRPr="00866C6C" w:rsidRDefault="0048257C" w:rsidP="00866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3"/>
                <w:sz w:val="24"/>
                <w:szCs w:val="24"/>
                <w:lang w:val="ru-RU"/>
              </w:rPr>
            </w:pPr>
            <w:r w:rsidRPr="00866C6C">
              <w:rPr>
                <w:rFonts w:ascii="Times New Roman" w:eastAsia="Times New Roman" w:hAnsi="Times New Roman"/>
                <w:b/>
                <w:bCs/>
                <w:iCs/>
                <w:color w:val="252525"/>
                <w:spacing w:val="-3"/>
                <w:sz w:val="24"/>
                <w:szCs w:val="24"/>
                <w:lang w:val="ru-RU"/>
              </w:rPr>
              <w:t xml:space="preserve">Раздел 2. </w:t>
            </w:r>
            <w:r w:rsidRPr="00866C6C">
              <w:rPr>
                <w:rFonts w:ascii="Times New Roman" w:eastAsia="Times New Roman" w:hAnsi="Times New Roman"/>
                <w:b/>
                <w:bCs/>
                <w:color w:val="252525"/>
                <w:spacing w:val="-3"/>
                <w:sz w:val="24"/>
                <w:szCs w:val="24"/>
                <w:lang w:val="ru-RU"/>
              </w:rPr>
              <w:t>Техника и техническое творчество - 2 ч.</w:t>
            </w:r>
          </w:p>
        </w:tc>
      </w:tr>
      <w:tr w:rsidR="00000DCC" w:rsidRPr="00E945C4" w14:paraId="64BD420D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04D827F5" w14:textId="3F05ABC6" w:rsidR="00000DCC" w:rsidRPr="00000DCC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6940" w:type="dxa"/>
          </w:tcPr>
          <w:p w14:paraId="4B173AF6" w14:textId="4FB8ADC8" w:rsidR="00000DCC" w:rsidRPr="00000DCC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D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Технологические машины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00D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начального технического моделирования</w:t>
            </w:r>
          </w:p>
        </w:tc>
        <w:tc>
          <w:tcPr>
            <w:tcW w:w="1140" w:type="dxa"/>
          </w:tcPr>
          <w:p w14:paraId="553DD319" w14:textId="4E837A03" w:rsidR="00000DCC" w:rsidRPr="00000DCC" w:rsidRDefault="00B91A80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A80">
              <w:rPr>
                <w:rFonts w:ascii="Times New Roman" w:hAnsi="Times New Roman"/>
                <w:sz w:val="24"/>
                <w:szCs w:val="24"/>
                <w:lang w:val="ru-RU"/>
              </w:rPr>
              <w:t>25-30.09</w:t>
            </w:r>
          </w:p>
        </w:tc>
        <w:tc>
          <w:tcPr>
            <w:tcW w:w="1275" w:type="dxa"/>
            <w:gridSpan w:val="2"/>
          </w:tcPr>
          <w:p w14:paraId="3FD836DB" w14:textId="77777777" w:rsidR="00000DCC" w:rsidRPr="00000DCC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48257C" w:rsidRPr="00E945C4" w14:paraId="3BB87FF0" w14:textId="77777777" w:rsidTr="00A55428">
        <w:trPr>
          <w:gridAfter w:val="1"/>
          <w:wAfter w:w="5665" w:type="dxa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C8C1" w14:textId="433E32C3" w:rsidR="0048257C" w:rsidRPr="00866C6C" w:rsidRDefault="0048257C" w:rsidP="00866C6C">
            <w:pPr>
              <w:spacing w:after="0" w:line="240" w:lineRule="auto"/>
              <w:ind w:left="460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="00FA7D5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3</w:t>
            </w:r>
            <w:r w:rsidRPr="00866C6C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. Технологии ведения дома – </w:t>
            </w:r>
            <w:r w:rsidR="00326B8B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2</w:t>
            </w:r>
            <w:r w:rsidRPr="00866C6C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ч.</w:t>
            </w:r>
          </w:p>
        </w:tc>
      </w:tr>
      <w:tr w:rsidR="00000DCC" w:rsidRPr="00E945C4" w14:paraId="15CA6D0D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3010DC5A" w14:textId="2BF9CAFD" w:rsidR="00000DCC" w:rsidRPr="00701A7E" w:rsidRDefault="00A944D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6940" w:type="dxa"/>
          </w:tcPr>
          <w:p w14:paraId="2C9B9BEC" w14:textId="63E13405" w:rsidR="00000DCC" w:rsidRPr="00326B8B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B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Интерьер комнаты школьника</w:t>
            </w:r>
            <w:r w:rsidR="00326B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326B8B" w:rsidRPr="00326B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Технология «Умный дом»</w:t>
            </w:r>
          </w:p>
        </w:tc>
        <w:tc>
          <w:tcPr>
            <w:tcW w:w="1140" w:type="dxa"/>
          </w:tcPr>
          <w:p w14:paraId="68B977A9" w14:textId="7703E576" w:rsidR="00000DCC" w:rsidRPr="00326B8B" w:rsidRDefault="00B91A80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2.10-14.10</w:t>
            </w:r>
          </w:p>
        </w:tc>
        <w:tc>
          <w:tcPr>
            <w:tcW w:w="1275" w:type="dxa"/>
            <w:gridSpan w:val="2"/>
          </w:tcPr>
          <w:p w14:paraId="2E3080D0" w14:textId="77777777" w:rsidR="00000DCC" w:rsidRPr="00326B8B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257C" w:rsidRPr="00E945C4" w14:paraId="7C923724" w14:textId="77777777" w:rsidTr="00A55428">
        <w:trPr>
          <w:gridAfter w:val="1"/>
          <w:wAfter w:w="5665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D92B7" w14:textId="63C8D2A2" w:rsidR="0048257C" w:rsidRPr="00866C6C" w:rsidRDefault="0048257C" w:rsidP="00866C6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Раздел </w:t>
            </w:r>
            <w:r w:rsidR="00FA7D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866C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  Технологии получения и преобраз</w:t>
            </w:r>
            <w:r w:rsidR="006352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ования текстильных материалов- </w:t>
            </w:r>
            <w:r w:rsidRPr="00866C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4ч.</w:t>
            </w:r>
          </w:p>
        </w:tc>
      </w:tr>
      <w:tr w:rsidR="00000DCC" w:rsidRPr="002D2572" w14:paraId="288BCEE0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105A56EB" w14:textId="73A2636D" w:rsidR="00000DCC" w:rsidRPr="00701A7E" w:rsidRDefault="00A55428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11-14</w:t>
            </w:r>
          </w:p>
        </w:tc>
        <w:tc>
          <w:tcPr>
            <w:tcW w:w="6940" w:type="dxa"/>
          </w:tcPr>
          <w:p w14:paraId="4B3B58D0" w14:textId="30B9272A" w:rsidR="00000DCC" w:rsidRPr="00866C6C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Производство тканей на основе натуральных волокон животного происхождения</w:t>
            </w:r>
            <w:r w:rsidR="00A944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. </w:t>
            </w:r>
            <w:r w:rsidR="00A944DC" w:rsidRPr="00866C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Свойства шерстяных и шёлковых тканей</w:t>
            </w:r>
          </w:p>
        </w:tc>
        <w:tc>
          <w:tcPr>
            <w:tcW w:w="1140" w:type="dxa"/>
          </w:tcPr>
          <w:p w14:paraId="3ECB0798" w14:textId="16CE94BC" w:rsidR="00000DCC" w:rsidRPr="00866C6C" w:rsidRDefault="00B91A80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16.10-28.10</w:t>
            </w:r>
          </w:p>
        </w:tc>
        <w:tc>
          <w:tcPr>
            <w:tcW w:w="1275" w:type="dxa"/>
            <w:gridSpan w:val="2"/>
          </w:tcPr>
          <w:p w14:paraId="0DEF1881" w14:textId="77777777" w:rsidR="00000DCC" w:rsidRPr="00866C6C" w:rsidRDefault="00000DCC" w:rsidP="00866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6B8B" w:rsidRPr="00E945C4" w14:paraId="6C658272" w14:textId="77777777" w:rsidTr="00A55428">
        <w:trPr>
          <w:gridAfter w:val="1"/>
          <w:wAfter w:w="5665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0ED1E" w14:textId="40A91A44" w:rsidR="00326B8B" w:rsidRPr="00866C6C" w:rsidRDefault="00326B8B" w:rsidP="00326B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="00FA7D5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5</w:t>
            </w:r>
            <w:r w:rsidRPr="00866C6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. Современные и перспективные технологии - </w:t>
            </w:r>
            <w:r w:rsidR="004C10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866C6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ч.</w:t>
            </w:r>
          </w:p>
        </w:tc>
      </w:tr>
      <w:tr w:rsidR="00326B8B" w:rsidRPr="00E945C4" w14:paraId="1F09EDAB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0D4A347F" w14:textId="67092EF8" w:rsidR="00326B8B" w:rsidRPr="00A944DC" w:rsidRDefault="00704C0F" w:rsidP="00326B8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15-18</w:t>
            </w:r>
          </w:p>
        </w:tc>
        <w:tc>
          <w:tcPr>
            <w:tcW w:w="6940" w:type="dxa"/>
          </w:tcPr>
          <w:p w14:paraId="2F47D961" w14:textId="30D266BB" w:rsidR="00326B8B" w:rsidRPr="00866C6C" w:rsidRDefault="00326B8B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Актуальные и перспективные технологии обработки материалов</w:t>
            </w:r>
            <w:r w:rsidRPr="00A944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Технологии сельского хозяйства</w:t>
            </w:r>
          </w:p>
        </w:tc>
        <w:tc>
          <w:tcPr>
            <w:tcW w:w="1140" w:type="dxa"/>
          </w:tcPr>
          <w:p w14:paraId="726B3A2C" w14:textId="6C3A3825" w:rsidR="00326B8B" w:rsidRPr="009E5A27" w:rsidRDefault="009E5A27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A27">
              <w:rPr>
                <w:rFonts w:ascii="Times New Roman" w:hAnsi="Times New Roman"/>
                <w:sz w:val="24"/>
                <w:szCs w:val="24"/>
                <w:lang w:val="ru-RU"/>
              </w:rPr>
              <w:t>6.11-18.11</w:t>
            </w:r>
          </w:p>
        </w:tc>
        <w:tc>
          <w:tcPr>
            <w:tcW w:w="1275" w:type="dxa"/>
            <w:gridSpan w:val="2"/>
          </w:tcPr>
          <w:p w14:paraId="16A3A552" w14:textId="77777777" w:rsidR="00326B8B" w:rsidRPr="00866C6C" w:rsidRDefault="00326B8B" w:rsidP="00326B8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326B8B" w:rsidRPr="00E945C4" w14:paraId="2C23329F" w14:textId="77777777" w:rsidTr="00A55428">
        <w:trPr>
          <w:gridAfter w:val="1"/>
          <w:wAfter w:w="5665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254FC" w14:textId="0226FE44" w:rsidR="00326B8B" w:rsidRPr="00326B8B" w:rsidRDefault="00326B8B" w:rsidP="00326B8B">
            <w:pPr>
              <w:spacing w:after="0" w:line="240" w:lineRule="auto"/>
              <w:ind w:right="45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="00FA7D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866C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866C6C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Элементы тепловой энергетики, электротехники и робототехники</w:t>
            </w:r>
            <w:r w:rsidRPr="00866C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- 4 ч.</w:t>
            </w:r>
          </w:p>
        </w:tc>
      </w:tr>
      <w:tr w:rsidR="00326B8B" w:rsidRPr="009E5A27" w14:paraId="57755E70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5D59C6E4" w14:textId="3149FE17" w:rsidR="00326B8B" w:rsidRPr="00701A7E" w:rsidRDefault="00704C0F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6940" w:type="dxa"/>
          </w:tcPr>
          <w:p w14:paraId="441B492C" w14:textId="3843F297" w:rsidR="00326B8B" w:rsidRPr="009E5A27" w:rsidRDefault="00326B8B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A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Устройство квартирной электропроводки</w:t>
            </w:r>
          </w:p>
        </w:tc>
        <w:tc>
          <w:tcPr>
            <w:tcW w:w="1140" w:type="dxa"/>
          </w:tcPr>
          <w:p w14:paraId="65D2E464" w14:textId="43EF6D48" w:rsidR="00326B8B" w:rsidRPr="009E5A27" w:rsidRDefault="009E5A27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20.11-25.11</w:t>
            </w:r>
          </w:p>
        </w:tc>
        <w:tc>
          <w:tcPr>
            <w:tcW w:w="1275" w:type="dxa"/>
            <w:gridSpan w:val="2"/>
          </w:tcPr>
          <w:p w14:paraId="6690AE23" w14:textId="77777777" w:rsidR="00326B8B" w:rsidRPr="009E5A27" w:rsidRDefault="00326B8B" w:rsidP="00326B8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326B8B" w:rsidRPr="00866C6C" w14:paraId="32841AC5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67C8A4C0" w14:textId="2CCBF0E3" w:rsidR="00326B8B" w:rsidRPr="00701A7E" w:rsidRDefault="00704C0F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6940" w:type="dxa"/>
          </w:tcPr>
          <w:p w14:paraId="23A954CD" w14:textId="19CBAF5E" w:rsidR="00326B8B" w:rsidRPr="00866C6C" w:rsidRDefault="00326B8B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>Функциональное</w:t>
            </w:r>
            <w:proofErr w:type="spellEnd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>разнообразие</w:t>
            </w:r>
            <w:proofErr w:type="spellEnd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C6C">
              <w:rPr>
                <w:rFonts w:ascii="Times New Roman" w:eastAsia="Times New Roman" w:hAnsi="Times New Roman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140" w:type="dxa"/>
          </w:tcPr>
          <w:p w14:paraId="32270262" w14:textId="1C38A3B1" w:rsidR="00326B8B" w:rsidRPr="009E5A27" w:rsidRDefault="009E5A27" w:rsidP="00326B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1275" w:type="dxa"/>
            <w:gridSpan w:val="2"/>
          </w:tcPr>
          <w:p w14:paraId="1D932F23" w14:textId="77777777" w:rsidR="00326B8B" w:rsidRPr="00866C6C" w:rsidRDefault="00326B8B" w:rsidP="00326B8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5276" w:rsidRPr="00E945C4" w14:paraId="1A4C0421" w14:textId="77777777" w:rsidTr="00A55428">
        <w:trPr>
          <w:gridAfter w:val="2"/>
          <w:wAfter w:w="5697" w:type="dxa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A85F" w14:textId="72CADDED" w:rsidR="00635276" w:rsidRPr="008C0215" w:rsidRDefault="00635276" w:rsidP="001801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C02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7. Технологии обработки древесины и искусственных древесных материалов </w:t>
            </w:r>
            <w:r w:rsidR="004C10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в- 18</w:t>
            </w:r>
            <w:r w:rsidRPr="008C02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ч.</w:t>
            </w:r>
          </w:p>
        </w:tc>
      </w:tr>
      <w:tr w:rsidR="009E5A27" w:rsidRPr="00E945C4" w14:paraId="12125BED" w14:textId="77777777" w:rsidTr="00F01927">
        <w:trPr>
          <w:gridAfter w:val="1"/>
          <w:wAfter w:w="5665" w:type="dxa"/>
        </w:trPr>
        <w:tc>
          <w:tcPr>
            <w:tcW w:w="851" w:type="dxa"/>
          </w:tcPr>
          <w:p w14:paraId="1B843AAC" w14:textId="029FC9AE" w:rsidR="009E5A27" w:rsidRPr="00701A7E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6940" w:type="dxa"/>
          </w:tcPr>
          <w:p w14:paraId="2E3548FF" w14:textId="1F658EF3" w:rsidR="009E5A27" w:rsidRPr="00635276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1. Подготовка к работе ручных столярных инструментов.</w:t>
            </w:r>
          </w:p>
        </w:tc>
        <w:tc>
          <w:tcPr>
            <w:tcW w:w="1140" w:type="dxa"/>
            <w:shd w:val="clear" w:color="auto" w:fill="auto"/>
          </w:tcPr>
          <w:p w14:paraId="4D3E30C2" w14:textId="1A797EE1" w:rsidR="009E5A27" w:rsidRPr="00635276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04-09.12</w:t>
            </w:r>
          </w:p>
        </w:tc>
        <w:tc>
          <w:tcPr>
            <w:tcW w:w="1275" w:type="dxa"/>
            <w:gridSpan w:val="2"/>
          </w:tcPr>
          <w:p w14:paraId="65E15F50" w14:textId="77777777" w:rsidR="009E5A27" w:rsidRPr="00635276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5A27" w:rsidRPr="00E945C4" w14:paraId="7A3B81F7" w14:textId="77777777" w:rsidTr="00F01927">
        <w:trPr>
          <w:gridAfter w:val="1"/>
          <w:wAfter w:w="5665" w:type="dxa"/>
        </w:trPr>
        <w:tc>
          <w:tcPr>
            <w:tcW w:w="851" w:type="dxa"/>
          </w:tcPr>
          <w:p w14:paraId="22887630" w14:textId="5CBCD837" w:rsidR="009E5A27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24-26</w:t>
            </w:r>
          </w:p>
        </w:tc>
        <w:tc>
          <w:tcPr>
            <w:tcW w:w="6940" w:type="dxa"/>
          </w:tcPr>
          <w:p w14:paraId="682AE35B" w14:textId="279E38A9" w:rsidR="009E5A27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2. Токарный станок для обработки древесины</w:t>
            </w:r>
          </w:p>
        </w:tc>
        <w:tc>
          <w:tcPr>
            <w:tcW w:w="1140" w:type="dxa"/>
            <w:shd w:val="clear" w:color="auto" w:fill="auto"/>
          </w:tcPr>
          <w:p w14:paraId="506104AE" w14:textId="42052E71" w:rsidR="009E5A27" w:rsidRPr="00635276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11-16.12</w:t>
            </w:r>
          </w:p>
        </w:tc>
        <w:tc>
          <w:tcPr>
            <w:tcW w:w="1275" w:type="dxa"/>
            <w:gridSpan w:val="2"/>
          </w:tcPr>
          <w:p w14:paraId="34FD7342" w14:textId="77777777" w:rsidR="009E5A27" w:rsidRPr="00635276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5276" w:rsidRPr="00E945C4" w14:paraId="4C62B1E9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5C571347" w14:textId="66F5F363" w:rsidR="00635276" w:rsidRPr="00326B8B" w:rsidRDefault="00704C0F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4C106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40" w:type="dxa"/>
          </w:tcPr>
          <w:p w14:paraId="67D0F34E" w14:textId="5176EB89" w:rsidR="00635276" w:rsidRPr="00635276" w:rsidRDefault="00635276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3. Работа на токарном станке для обработки древесины</w:t>
            </w:r>
          </w:p>
        </w:tc>
        <w:tc>
          <w:tcPr>
            <w:tcW w:w="1140" w:type="dxa"/>
          </w:tcPr>
          <w:p w14:paraId="5612D2BF" w14:textId="41994EA8" w:rsidR="00635276" w:rsidRPr="00635276" w:rsidRDefault="009E5A27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18.12-13.01</w:t>
            </w:r>
          </w:p>
        </w:tc>
        <w:tc>
          <w:tcPr>
            <w:tcW w:w="1275" w:type="dxa"/>
            <w:gridSpan w:val="2"/>
          </w:tcPr>
          <w:p w14:paraId="2B2BDA4E" w14:textId="77777777" w:rsidR="00635276" w:rsidRPr="00635276" w:rsidRDefault="00635276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5276" w:rsidRPr="00E945C4" w14:paraId="4D756EF1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356C8510" w14:textId="0048E6D8" w:rsidR="00635276" w:rsidRPr="00326B8B" w:rsidRDefault="000D6649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31-35</w:t>
            </w:r>
          </w:p>
        </w:tc>
        <w:tc>
          <w:tcPr>
            <w:tcW w:w="6940" w:type="dxa"/>
          </w:tcPr>
          <w:p w14:paraId="7C080403" w14:textId="275FBD6E" w:rsidR="00635276" w:rsidRPr="00326B8B" w:rsidRDefault="00635276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76">
              <w:rPr>
                <w:rFonts w:ascii="Times New Roman" w:hAnsi="Times New Roman"/>
                <w:sz w:val="24"/>
                <w:szCs w:val="24"/>
                <w:lang w:val="ru-RU"/>
              </w:rPr>
              <w:t>Тема 5. Конструирование и изготовление изделий из древесины с криволинейными формами</w:t>
            </w:r>
          </w:p>
        </w:tc>
        <w:tc>
          <w:tcPr>
            <w:tcW w:w="1140" w:type="dxa"/>
          </w:tcPr>
          <w:p w14:paraId="5A8EE664" w14:textId="78A3AC65" w:rsidR="00635276" w:rsidRPr="00635276" w:rsidRDefault="009E5A27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15.01-27.01</w:t>
            </w:r>
          </w:p>
        </w:tc>
        <w:tc>
          <w:tcPr>
            <w:tcW w:w="1275" w:type="dxa"/>
            <w:gridSpan w:val="2"/>
          </w:tcPr>
          <w:p w14:paraId="37297B8C" w14:textId="77777777" w:rsidR="00635276" w:rsidRPr="00635276" w:rsidRDefault="00635276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5276" w:rsidRPr="00635276" w14:paraId="1CE7BC90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220B5EBE" w14:textId="03F16118" w:rsidR="00635276" w:rsidRPr="00326B8B" w:rsidRDefault="000D6649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36-40</w:t>
            </w:r>
          </w:p>
        </w:tc>
        <w:tc>
          <w:tcPr>
            <w:tcW w:w="6940" w:type="dxa"/>
          </w:tcPr>
          <w:p w14:paraId="293E5426" w14:textId="0838A683" w:rsidR="00635276" w:rsidRDefault="00635276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276">
              <w:rPr>
                <w:rFonts w:ascii="Times New Roman" w:hAnsi="Times New Roman"/>
                <w:sz w:val="24"/>
                <w:szCs w:val="24"/>
                <w:lang w:val="ru-RU"/>
              </w:rPr>
              <w:t>Тема 6. Шиповые столярные соединения</w:t>
            </w:r>
          </w:p>
        </w:tc>
        <w:tc>
          <w:tcPr>
            <w:tcW w:w="1140" w:type="dxa"/>
          </w:tcPr>
          <w:p w14:paraId="572F0753" w14:textId="526AAA9E" w:rsidR="00635276" w:rsidRPr="00635276" w:rsidRDefault="009E5A27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29.01-10.02</w:t>
            </w:r>
          </w:p>
        </w:tc>
        <w:tc>
          <w:tcPr>
            <w:tcW w:w="1275" w:type="dxa"/>
            <w:gridSpan w:val="2"/>
          </w:tcPr>
          <w:p w14:paraId="4238ECF8" w14:textId="77777777" w:rsidR="00635276" w:rsidRPr="00635276" w:rsidRDefault="00635276" w:rsidP="006352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5276" w:rsidRPr="00E945C4" w14:paraId="4B6B35C6" w14:textId="77777777" w:rsidTr="00A55428">
        <w:trPr>
          <w:gridAfter w:val="1"/>
          <w:wAfter w:w="5665" w:type="dxa"/>
        </w:trPr>
        <w:tc>
          <w:tcPr>
            <w:tcW w:w="10206" w:type="dxa"/>
            <w:gridSpan w:val="5"/>
          </w:tcPr>
          <w:p w14:paraId="134EA70C" w14:textId="10C2C87D" w:rsidR="00635276" w:rsidRPr="00326B8B" w:rsidRDefault="00635276" w:rsidP="006352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B8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</w:t>
            </w:r>
            <w:r w:rsidR="00BD38E2" w:rsidRPr="00BD38E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Технологии обработки металлов и искусственных материалов</w:t>
            </w:r>
            <w:r w:rsidR="004C10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-18</w:t>
            </w:r>
            <w:r w:rsidR="00BD38E2" w:rsidRPr="00BD38E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ч.</w:t>
            </w:r>
          </w:p>
        </w:tc>
      </w:tr>
      <w:tr w:rsidR="009E5A27" w:rsidRPr="00E945C4" w14:paraId="2A0C99C1" w14:textId="77777777" w:rsidTr="00D133A9">
        <w:trPr>
          <w:gridAfter w:val="1"/>
          <w:wAfter w:w="5665" w:type="dxa"/>
        </w:trPr>
        <w:tc>
          <w:tcPr>
            <w:tcW w:w="851" w:type="dxa"/>
          </w:tcPr>
          <w:p w14:paraId="75D61826" w14:textId="6D4FE54B" w:rsidR="009E5A27" w:rsidRPr="00326B8B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41-42</w:t>
            </w:r>
          </w:p>
        </w:tc>
        <w:tc>
          <w:tcPr>
            <w:tcW w:w="6940" w:type="dxa"/>
          </w:tcPr>
          <w:p w14:paraId="3359C8F5" w14:textId="03CB34B7" w:rsidR="009E5A27" w:rsidRPr="00B735BB" w:rsidRDefault="009E5A27" w:rsidP="009E5A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1. Металлы и способы их обработки</w:t>
            </w:r>
          </w:p>
        </w:tc>
        <w:tc>
          <w:tcPr>
            <w:tcW w:w="1140" w:type="dxa"/>
            <w:shd w:val="clear" w:color="auto" w:fill="auto"/>
          </w:tcPr>
          <w:p w14:paraId="167F1F4C" w14:textId="0C9C345A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19-24.02</w:t>
            </w:r>
          </w:p>
        </w:tc>
        <w:tc>
          <w:tcPr>
            <w:tcW w:w="1275" w:type="dxa"/>
            <w:gridSpan w:val="2"/>
          </w:tcPr>
          <w:p w14:paraId="25E0543E" w14:textId="77777777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5A27" w:rsidRPr="009D2F60" w14:paraId="70CD541E" w14:textId="77777777" w:rsidTr="00D133A9">
        <w:trPr>
          <w:gridAfter w:val="1"/>
          <w:wAfter w:w="5665" w:type="dxa"/>
        </w:trPr>
        <w:tc>
          <w:tcPr>
            <w:tcW w:w="851" w:type="dxa"/>
          </w:tcPr>
          <w:p w14:paraId="6F5799F3" w14:textId="671C8F06" w:rsidR="009E5A27" w:rsidRPr="00866C6C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43-44</w:t>
            </w:r>
          </w:p>
        </w:tc>
        <w:tc>
          <w:tcPr>
            <w:tcW w:w="6940" w:type="dxa"/>
          </w:tcPr>
          <w:p w14:paraId="0FAC1D6B" w14:textId="25B1F3B3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2. Измерительный инструмент - штангенциркуль</w:t>
            </w:r>
          </w:p>
        </w:tc>
        <w:tc>
          <w:tcPr>
            <w:tcW w:w="1140" w:type="dxa"/>
            <w:shd w:val="clear" w:color="auto" w:fill="auto"/>
          </w:tcPr>
          <w:p w14:paraId="58F154DB" w14:textId="5F911B96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1275" w:type="dxa"/>
            <w:gridSpan w:val="2"/>
          </w:tcPr>
          <w:p w14:paraId="3D513E3C" w14:textId="77777777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5A27" w:rsidRPr="00E945C4" w14:paraId="68D70BAC" w14:textId="77777777" w:rsidTr="00D133A9">
        <w:trPr>
          <w:gridAfter w:val="1"/>
          <w:wAfter w:w="5665" w:type="dxa"/>
        </w:trPr>
        <w:tc>
          <w:tcPr>
            <w:tcW w:w="851" w:type="dxa"/>
          </w:tcPr>
          <w:p w14:paraId="7327CAD3" w14:textId="29FFA993" w:rsidR="009E5A27" w:rsidRPr="00866C6C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45-46</w:t>
            </w:r>
          </w:p>
        </w:tc>
        <w:tc>
          <w:tcPr>
            <w:tcW w:w="6940" w:type="dxa"/>
          </w:tcPr>
          <w:p w14:paraId="18FD517B" w14:textId="36DEDBBE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3. Рубка и резание металлов</w:t>
            </w:r>
          </w:p>
        </w:tc>
        <w:tc>
          <w:tcPr>
            <w:tcW w:w="1140" w:type="dxa"/>
            <w:shd w:val="clear" w:color="auto" w:fill="auto"/>
          </w:tcPr>
          <w:p w14:paraId="492B917B" w14:textId="5CDC40DA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04-09.03</w:t>
            </w:r>
          </w:p>
        </w:tc>
        <w:tc>
          <w:tcPr>
            <w:tcW w:w="1275" w:type="dxa"/>
            <w:gridSpan w:val="2"/>
          </w:tcPr>
          <w:p w14:paraId="2779058F" w14:textId="77777777" w:rsidR="009E5A27" w:rsidRPr="00947AB2" w:rsidRDefault="009E5A27" w:rsidP="009E5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38E2" w:rsidRPr="009D2F60" w14:paraId="3AE8D19D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01F552DF" w14:textId="151D68E2" w:rsidR="00BD38E2" w:rsidRPr="00866C6C" w:rsidRDefault="000554FE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47-48</w:t>
            </w:r>
          </w:p>
        </w:tc>
        <w:tc>
          <w:tcPr>
            <w:tcW w:w="6940" w:type="dxa"/>
          </w:tcPr>
          <w:p w14:paraId="27ACDE66" w14:textId="1EA0C6F7" w:rsidR="00BD38E2" w:rsidRPr="00947AB2" w:rsidRDefault="00BD38E2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4. Опиливание металла</w:t>
            </w:r>
          </w:p>
        </w:tc>
        <w:tc>
          <w:tcPr>
            <w:tcW w:w="1140" w:type="dxa"/>
          </w:tcPr>
          <w:p w14:paraId="2DDCAEE5" w14:textId="713C25CE" w:rsidR="00BD38E2" w:rsidRPr="00947AB2" w:rsidRDefault="009E5A27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11.03-</w:t>
            </w:r>
            <w:r w:rsidR="00B3160C">
              <w:rPr>
                <w:rFonts w:ascii="Times New Roman" w:hAnsi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275" w:type="dxa"/>
            <w:gridSpan w:val="2"/>
          </w:tcPr>
          <w:p w14:paraId="062E57BE" w14:textId="77777777" w:rsidR="00BD38E2" w:rsidRPr="00947AB2" w:rsidRDefault="00BD38E2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38E2" w:rsidRPr="009D2F60" w14:paraId="35A4ACF0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066D63F4" w14:textId="04C34B4D" w:rsidR="00BD38E2" w:rsidRPr="00866C6C" w:rsidRDefault="000554FE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49-53</w:t>
            </w:r>
          </w:p>
        </w:tc>
        <w:tc>
          <w:tcPr>
            <w:tcW w:w="6940" w:type="dxa"/>
          </w:tcPr>
          <w:p w14:paraId="77BAF78D" w14:textId="18FDBB63" w:rsidR="00BD38E2" w:rsidRPr="00947AB2" w:rsidRDefault="00BD38E2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5. Заклепочные соединения</w:t>
            </w:r>
          </w:p>
        </w:tc>
        <w:tc>
          <w:tcPr>
            <w:tcW w:w="1140" w:type="dxa"/>
          </w:tcPr>
          <w:p w14:paraId="5AB7C2A6" w14:textId="5C151B15" w:rsidR="00BD38E2" w:rsidRPr="00947AB2" w:rsidRDefault="00B3160C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13.03-6.04</w:t>
            </w:r>
          </w:p>
        </w:tc>
        <w:tc>
          <w:tcPr>
            <w:tcW w:w="1275" w:type="dxa"/>
            <w:gridSpan w:val="2"/>
          </w:tcPr>
          <w:p w14:paraId="56B33FD5" w14:textId="77777777" w:rsidR="00BD38E2" w:rsidRPr="00947AB2" w:rsidRDefault="00BD38E2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38E2" w:rsidRPr="00BD38E2" w14:paraId="095172D3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6B9271AD" w14:textId="0CAAB7C5" w:rsidR="00BD38E2" w:rsidRPr="00866C6C" w:rsidRDefault="000554FE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54-58</w:t>
            </w:r>
          </w:p>
        </w:tc>
        <w:tc>
          <w:tcPr>
            <w:tcW w:w="6940" w:type="dxa"/>
          </w:tcPr>
          <w:p w14:paraId="1FC04DF4" w14:textId="590A8DA5" w:rsidR="00BD38E2" w:rsidRPr="00BD38E2" w:rsidRDefault="00BD38E2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6. Пайка металлов</w:t>
            </w:r>
          </w:p>
        </w:tc>
        <w:tc>
          <w:tcPr>
            <w:tcW w:w="1140" w:type="dxa"/>
          </w:tcPr>
          <w:p w14:paraId="2F7B5BB0" w14:textId="67E49BE9" w:rsidR="00BD38E2" w:rsidRPr="00BD38E2" w:rsidRDefault="00B3160C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8.04-20.04</w:t>
            </w:r>
          </w:p>
        </w:tc>
        <w:tc>
          <w:tcPr>
            <w:tcW w:w="1275" w:type="dxa"/>
            <w:gridSpan w:val="2"/>
          </w:tcPr>
          <w:p w14:paraId="2A7944CF" w14:textId="77777777" w:rsidR="00BD38E2" w:rsidRPr="00BD38E2" w:rsidRDefault="00BD38E2" w:rsidP="00BD38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38E2" w:rsidRPr="00FA7D5D" w14:paraId="2DAD39B3" w14:textId="77777777" w:rsidTr="00A55428">
        <w:trPr>
          <w:gridAfter w:val="2"/>
          <w:wAfter w:w="5697" w:type="dxa"/>
        </w:trPr>
        <w:tc>
          <w:tcPr>
            <w:tcW w:w="10174" w:type="dxa"/>
            <w:gridSpan w:val="4"/>
          </w:tcPr>
          <w:p w14:paraId="5276ABE4" w14:textId="77777777" w:rsidR="00BD38E2" w:rsidRPr="00FA7D5D" w:rsidRDefault="00BD38E2" w:rsidP="0018019C">
            <w:pPr>
              <w:spacing w:after="0" w:line="240" w:lineRule="auto"/>
              <w:ind w:left="460"/>
              <w:contextualSpacing/>
              <w:jc w:val="center"/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</w:pPr>
            <w:r w:rsidRPr="00FA7D5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Раздел 9</w:t>
            </w:r>
            <w:r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 xml:space="preserve">. Элементы энергетики и электротехники. Робототехника- 6 </w:t>
            </w:r>
            <w:r w:rsidRPr="00FA7D5D"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Arial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bookmarkStart w:id="9" w:name="_GoBack"/>
        <w:bookmarkEnd w:id="9"/>
      </w:tr>
      <w:tr w:rsidR="00B3160C" w:rsidRPr="00E945C4" w14:paraId="491008FA" w14:textId="77777777" w:rsidTr="000A62EC">
        <w:trPr>
          <w:gridAfter w:val="1"/>
          <w:wAfter w:w="5665" w:type="dxa"/>
        </w:trPr>
        <w:tc>
          <w:tcPr>
            <w:tcW w:w="851" w:type="dxa"/>
          </w:tcPr>
          <w:p w14:paraId="61F4C402" w14:textId="60F15F73" w:rsidR="00B3160C" w:rsidRPr="00866C6C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59-60</w:t>
            </w:r>
          </w:p>
        </w:tc>
        <w:tc>
          <w:tcPr>
            <w:tcW w:w="6940" w:type="dxa"/>
          </w:tcPr>
          <w:p w14:paraId="3FA8393B" w14:textId="7F18A8F3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1. Виды проводов и электроарматуры</w:t>
            </w:r>
          </w:p>
        </w:tc>
        <w:tc>
          <w:tcPr>
            <w:tcW w:w="1140" w:type="dxa"/>
            <w:shd w:val="clear" w:color="auto" w:fill="auto"/>
          </w:tcPr>
          <w:p w14:paraId="33A86C58" w14:textId="461C3CE6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22-27.04</w:t>
            </w:r>
          </w:p>
        </w:tc>
        <w:tc>
          <w:tcPr>
            <w:tcW w:w="1275" w:type="dxa"/>
            <w:gridSpan w:val="2"/>
          </w:tcPr>
          <w:p w14:paraId="5F5132A0" w14:textId="77777777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60C" w:rsidRPr="009D2F60" w14:paraId="31D84C7C" w14:textId="77777777" w:rsidTr="000A62EC">
        <w:trPr>
          <w:gridAfter w:val="1"/>
          <w:wAfter w:w="5665" w:type="dxa"/>
        </w:trPr>
        <w:tc>
          <w:tcPr>
            <w:tcW w:w="851" w:type="dxa"/>
          </w:tcPr>
          <w:p w14:paraId="126EDBB4" w14:textId="1AE34756" w:rsidR="00B3160C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61-62</w:t>
            </w:r>
          </w:p>
        </w:tc>
        <w:tc>
          <w:tcPr>
            <w:tcW w:w="6940" w:type="dxa"/>
          </w:tcPr>
          <w:p w14:paraId="41EF5591" w14:textId="70167194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2. Устройство квартирной электропроводки</w:t>
            </w:r>
          </w:p>
        </w:tc>
        <w:tc>
          <w:tcPr>
            <w:tcW w:w="1140" w:type="dxa"/>
            <w:shd w:val="clear" w:color="auto" w:fill="auto"/>
          </w:tcPr>
          <w:p w14:paraId="15B278F7" w14:textId="44591993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29.04-4.05</w:t>
            </w:r>
          </w:p>
        </w:tc>
        <w:tc>
          <w:tcPr>
            <w:tcW w:w="1275" w:type="dxa"/>
            <w:gridSpan w:val="2"/>
          </w:tcPr>
          <w:p w14:paraId="7AD754AC" w14:textId="77777777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3160C" w:rsidRPr="009D2F60" w14:paraId="4F9B5DD2" w14:textId="77777777" w:rsidTr="000A62EC">
        <w:trPr>
          <w:gridAfter w:val="1"/>
          <w:wAfter w:w="5665" w:type="dxa"/>
        </w:trPr>
        <w:tc>
          <w:tcPr>
            <w:tcW w:w="851" w:type="dxa"/>
          </w:tcPr>
          <w:p w14:paraId="1D497711" w14:textId="30CF7AC3" w:rsidR="00B3160C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63-64</w:t>
            </w:r>
          </w:p>
        </w:tc>
        <w:tc>
          <w:tcPr>
            <w:tcW w:w="6940" w:type="dxa"/>
          </w:tcPr>
          <w:p w14:paraId="26699A0C" w14:textId="28102BFC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3. Функциональное разнообразие роботов</w:t>
            </w:r>
          </w:p>
        </w:tc>
        <w:tc>
          <w:tcPr>
            <w:tcW w:w="1140" w:type="dxa"/>
            <w:shd w:val="clear" w:color="auto" w:fill="auto"/>
          </w:tcPr>
          <w:p w14:paraId="3C479427" w14:textId="2936E3F6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59DC">
              <w:rPr>
                <w:rFonts w:ascii="Times New Roman" w:hAnsi="Times New Roman"/>
                <w:sz w:val="24"/>
                <w:szCs w:val="24"/>
                <w:lang w:val="ru-RU"/>
              </w:rPr>
              <w:t>6-11.05</w:t>
            </w:r>
          </w:p>
        </w:tc>
        <w:tc>
          <w:tcPr>
            <w:tcW w:w="1275" w:type="dxa"/>
            <w:gridSpan w:val="2"/>
          </w:tcPr>
          <w:p w14:paraId="210B752F" w14:textId="77777777" w:rsidR="00B3160C" w:rsidRPr="00947AB2" w:rsidRDefault="00B3160C" w:rsidP="00B31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5428" w:rsidRPr="00E945C4" w14:paraId="21B33CD6" w14:textId="0F7427B5" w:rsidTr="00A55428">
        <w:tc>
          <w:tcPr>
            <w:tcW w:w="10206" w:type="dxa"/>
            <w:gridSpan w:val="5"/>
          </w:tcPr>
          <w:p w14:paraId="5CED967E" w14:textId="039F90CB" w:rsidR="00A55428" w:rsidRPr="00947AB2" w:rsidRDefault="00A55428" w:rsidP="00A554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10</w:t>
            </w:r>
            <w:r w:rsidRPr="00866C6C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. Технологии творческой, проектной и исследовательской деятельности- 4ч</w:t>
            </w:r>
          </w:p>
        </w:tc>
        <w:tc>
          <w:tcPr>
            <w:tcW w:w="5665" w:type="dxa"/>
          </w:tcPr>
          <w:p w14:paraId="76241754" w14:textId="77777777" w:rsidR="00A55428" w:rsidRPr="009D2F60" w:rsidRDefault="00A55428" w:rsidP="00A55428">
            <w:pPr>
              <w:spacing w:after="160" w:line="259" w:lineRule="auto"/>
              <w:rPr>
                <w:lang w:val="ru-RU"/>
              </w:rPr>
            </w:pPr>
          </w:p>
        </w:tc>
      </w:tr>
      <w:tr w:rsidR="00A55428" w:rsidRPr="00E945C4" w14:paraId="61AABB88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6E12C565" w14:textId="44EDE07E" w:rsidR="00A55428" w:rsidRPr="00326B8B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-66</w:t>
            </w:r>
          </w:p>
        </w:tc>
        <w:tc>
          <w:tcPr>
            <w:tcW w:w="6940" w:type="dxa"/>
          </w:tcPr>
          <w:p w14:paraId="626DC349" w14:textId="5129E511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Разработка и изготовление творческих проектов</w:t>
            </w:r>
          </w:p>
        </w:tc>
        <w:tc>
          <w:tcPr>
            <w:tcW w:w="1140" w:type="dxa"/>
          </w:tcPr>
          <w:p w14:paraId="27E9A9FA" w14:textId="629152C5" w:rsidR="00A55428" w:rsidRPr="00947AB2" w:rsidRDefault="00B3160C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60C">
              <w:rPr>
                <w:rFonts w:ascii="Times New Roman" w:hAnsi="Times New Roman"/>
                <w:sz w:val="24"/>
                <w:szCs w:val="24"/>
                <w:lang w:val="ru-RU"/>
              </w:rPr>
              <w:t>13-18.05</w:t>
            </w:r>
          </w:p>
        </w:tc>
        <w:tc>
          <w:tcPr>
            <w:tcW w:w="1275" w:type="dxa"/>
            <w:gridSpan w:val="2"/>
          </w:tcPr>
          <w:p w14:paraId="4A2AA939" w14:textId="77777777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5428" w:rsidRPr="00E945C4" w14:paraId="7130CD2E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45B6EF7F" w14:textId="3405DBF3" w:rsidR="00A55428" w:rsidRPr="00326B8B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7-68</w:t>
            </w:r>
          </w:p>
        </w:tc>
        <w:tc>
          <w:tcPr>
            <w:tcW w:w="6940" w:type="dxa"/>
          </w:tcPr>
          <w:p w14:paraId="4C89B4C5" w14:textId="71C091F1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Разработка и изготовление творческих проектов</w:t>
            </w:r>
          </w:p>
        </w:tc>
        <w:tc>
          <w:tcPr>
            <w:tcW w:w="1140" w:type="dxa"/>
          </w:tcPr>
          <w:p w14:paraId="59E8BE29" w14:textId="675383A6" w:rsidR="00A55428" w:rsidRPr="00947AB2" w:rsidRDefault="00B3160C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20-25.05</w:t>
            </w:r>
          </w:p>
        </w:tc>
        <w:tc>
          <w:tcPr>
            <w:tcW w:w="1275" w:type="dxa"/>
            <w:gridSpan w:val="2"/>
          </w:tcPr>
          <w:p w14:paraId="50D40781" w14:textId="77777777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5428" w:rsidRPr="00947AB2" w14:paraId="3C035456" w14:textId="77777777" w:rsidTr="00A55428">
        <w:trPr>
          <w:gridAfter w:val="1"/>
          <w:wAfter w:w="5665" w:type="dxa"/>
        </w:trPr>
        <w:tc>
          <w:tcPr>
            <w:tcW w:w="851" w:type="dxa"/>
          </w:tcPr>
          <w:p w14:paraId="1E16E0C2" w14:textId="77777777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0" w:type="dxa"/>
          </w:tcPr>
          <w:p w14:paraId="5494FDE6" w14:textId="3F100E7D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C6C">
              <w:rPr>
                <w:rFonts w:ascii="Times New Roman" w:hAnsi="Times New Roman"/>
                <w:sz w:val="24"/>
                <w:szCs w:val="24"/>
              </w:rPr>
              <w:t>ИТОГО: 68 ч.</w:t>
            </w:r>
          </w:p>
        </w:tc>
        <w:tc>
          <w:tcPr>
            <w:tcW w:w="1140" w:type="dxa"/>
          </w:tcPr>
          <w:p w14:paraId="72DD525E" w14:textId="77777777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14:paraId="2FADDCFB" w14:textId="77777777" w:rsidR="00A55428" w:rsidRPr="00947AB2" w:rsidRDefault="00A55428" w:rsidP="00A554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9AA1695" w14:textId="763FEA20" w:rsidR="00BD5430" w:rsidRPr="007D581E" w:rsidRDefault="00BD5430" w:rsidP="007811F6">
      <w:pPr>
        <w:spacing w:line="240" w:lineRule="auto"/>
        <w:rPr>
          <w:lang w:val="ru-RU"/>
        </w:rPr>
      </w:pPr>
    </w:p>
    <w:sectPr w:rsidR="00BD5430" w:rsidRPr="007D581E" w:rsidSect="0042492E">
      <w:pgSz w:w="11900" w:h="16840"/>
      <w:pgMar w:top="851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F"/>
    <w:multiLevelType w:val="hybridMultilevel"/>
    <w:tmpl w:val="275AC79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393865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1CF10FD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180115B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235BA86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47398C8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0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3"/>
    <w:multiLevelType w:val="hybridMultilevel"/>
    <w:tmpl w:val="5DC79EA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4"/>
    <w:multiLevelType w:val="hybridMultilevel"/>
    <w:tmpl w:val="540A471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3BA2A6B"/>
    <w:multiLevelType w:val="hybridMultilevel"/>
    <w:tmpl w:val="7BF60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C2415D"/>
    <w:multiLevelType w:val="hybridMultilevel"/>
    <w:tmpl w:val="7DCA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1624D1"/>
    <w:multiLevelType w:val="hybridMultilevel"/>
    <w:tmpl w:val="1D58F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2A56A4"/>
    <w:multiLevelType w:val="hybridMultilevel"/>
    <w:tmpl w:val="129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77708"/>
    <w:multiLevelType w:val="hybridMultilevel"/>
    <w:tmpl w:val="050604D0"/>
    <w:lvl w:ilvl="0" w:tplc="EDB61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93250"/>
    <w:multiLevelType w:val="hybridMultilevel"/>
    <w:tmpl w:val="1CA6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02085"/>
    <w:multiLevelType w:val="hybridMultilevel"/>
    <w:tmpl w:val="9872C2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13B1DE2"/>
    <w:multiLevelType w:val="hybridMultilevel"/>
    <w:tmpl w:val="3F1A4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4F0470"/>
    <w:multiLevelType w:val="hybridMultilevel"/>
    <w:tmpl w:val="6EB0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90459"/>
    <w:multiLevelType w:val="hybridMultilevel"/>
    <w:tmpl w:val="FAA41C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98465B2"/>
    <w:multiLevelType w:val="hybridMultilevel"/>
    <w:tmpl w:val="72F6E3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A2506D7"/>
    <w:multiLevelType w:val="hybridMultilevel"/>
    <w:tmpl w:val="25603F0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5BE7B7A"/>
    <w:multiLevelType w:val="hybridMultilevel"/>
    <w:tmpl w:val="ACC49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71260"/>
    <w:multiLevelType w:val="hybridMultilevel"/>
    <w:tmpl w:val="050604D0"/>
    <w:lvl w:ilvl="0" w:tplc="EDB61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938BE"/>
    <w:multiLevelType w:val="hybridMultilevel"/>
    <w:tmpl w:val="CB4CBB7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9701B7B"/>
    <w:multiLevelType w:val="hybridMultilevel"/>
    <w:tmpl w:val="197A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D2B91"/>
    <w:multiLevelType w:val="hybridMultilevel"/>
    <w:tmpl w:val="2BAE2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25974"/>
    <w:multiLevelType w:val="hybridMultilevel"/>
    <w:tmpl w:val="6580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84AC8"/>
    <w:multiLevelType w:val="hybridMultilevel"/>
    <w:tmpl w:val="39D4F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44B21"/>
    <w:multiLevelType w:val="hybridMultilevel"/>
    <w:tmpl w:val="EAC8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E174F"/>
    <w:multiLevelType w:val="hybridMultilevel"/>
    <w:tmpl w:val="869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A6FF8"/>
    <w:multiLevelType w:val="hybridMultilevel"/>
    <w:tmpl w:val="D32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27E49"/>
    <w:multiLevelType w:val="hybridMultilevel"/>
    <w:tmpl w:val="074E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27571"/>
    <w:multiLevelType w:val="hybridMultilevel"/>
    <w:tmpl w:val="988A5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BD630C"/>
    <w:multiLevelType w:val="multilevel"/>
    <w:tmpl w:val="17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16DE"/>
    <w:multiLevelType w:val="hybridMultilevel"/>
    <w:tmpl w:val="265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25E9"/>
    <w:multiLevelType w:val="hybridMultilevel"/>
    <w:tmpl w:val="48541E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1"/>
  </w:num>
  <w:num w:numId="11">
    <w:abstractNumId w:val="42"/>
  </w:num>
  <w:num w:numId="12">
    <w:abstractNumId w:val="44"/>
  </w:num>
  <w:num w:numId="13">
    <w:abstractNumId w:val="21"/>
  </w:num>
  <w:num w:numId="14">
    <w:abstractNumId w:val="33"/>
  </w:num>
  <w:num w:numId="15">
    <w:abstractNumId w:val="23"/>
  </w:num>
  <w:num w:numId="16">
    <w:abstractNumId w:val="43"/>
  </w:num>
  <w:num w:numId="17">
    <w:abstractNumId w:val="35"/>
  </w:num>
  <w:num w:numId="18">
    <w:abstractNumId w:val="26"/>
  </w:num>
  <w:num w:numId="19">
    <w:abstractNumId w:val="19"/>
  </w:num>
  <w:num w:numId="20">
    <w:abstractNumId w:val="28"/>
  </w:num>
  <w:num w:numId="21">
    <w:abstractNumId w:val="32"/>
  </w:num>
  <w:num w:numId="22">
    <w:abstractNumId w:val="41"/>
  </w:num>
  <w:num w:numId="23">
    <w:abstractNumId w:val="27"/>
  </w:num>
  <w:num w:numId="24">
    <w:abstractNumId w:val="29"/>
  </w:num>
  <w:num w:numId="25">
    <w:abstractNumId w:val="24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36"/>
  </w:num>
  <w:num w:numId="31">
    <w:abstractNumId w:val="20"/>
  </w:num>
  <w:num w:numId="32">
    <w:abstractNumId w:val="37"/>
  </w:num>
  <w:num w:numId="33">
    <w:abstractNumId w:val="22"/>
  </w:num>
  <w:num w:numId="34">
    <w:abstractNumId w:val="39"/>
  </w:num>
  <w:num w:numId="35">
    <w:abstractNumId w:val="3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40"/>
  </w:num>
  <w:num w:numId="43">
    <w:abstractNumId w:val="15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1E"/>
    <w:rsid w:val="00000DCC"/>
    <w:rsid w:val="000409A1"/>
    <w:rsid w:val="000554FE"/>
    <w:rsid w:val="00076A95"/>
    <w:rsid w:val="000A40E7"/>
    <w:rsid w:val="000B49C0"/>
    <w:rsid w:val="000C6B66"/>
    <w:rsid w:val="000C7900"/>
    <w:rsid w:val="000D6649"/>
    <w:rsid w:val="000D7FA0"/>
    <w:rsid w:val="0011118E"/>
    <w:rsid w:val="001202DA"/>
    <w:rsid w:val="0014693E"/>
    <w:rsid w:val="001612DE"/>
    <w:rsid w:val="00164277"/>
    <w:rsid w:val="0016508D"/>
    <w:rsid w:val="00166842"/>
    <w:rsid w:val="0018019C"/>
    <w:rsid w:val="00217F18"/>
    <w:rsid w:val="0023662F"/>
    <w:rsid w:val="00251ACF"/>
    <w:rsid w:val="00260FA1"/>
    <w:rsid w:val="00266FF7"/>
    <w:rsid w:val="00290475"/>
    <w:rsid w:val="002B0860"/>
    <w:rsid w:val="002C51A3"/>
    <w:rsid w:val="002D2572"/>
    <w:rsid w:val="002E1264"/>
    <w:rsid w:val="002F6979"/>
    <w:rsid w:val="00325359"/>
    <w:rsid w:val="00325B7A"/>
    <w:rsid w:val="00326B8B"/>
    <w:rsid w:val="003464C2"/>
    <w:rsid w:val="00361DD1"/>
    <w:rsid w:val="0036251D"/>
    <w:rsid w:val="00362C6A"/>
    <w:rsid w:val="0036420A"/>
    <w:rsid w:val="003775A9"/>
    <w:rsid w:val="003B347F"/>
    <w:rsid w:val="003D19D0"/>
    <w:rsid w:val="003D5852"/>
    <w:rsid w:val="00413E63"/>
    <w:rsid w:val="0042492E"/>
    <w:rsid w:val="00433514"/>
    <w:rsid w:val="00443484"/>
    <w:rsid w:val="00447D4F"/>
    <w:rsid w:val="0048044A"/>
    <w:rsid w:val="0048257C"/>
    <w:rsid w:val="004A37D5"/>
    <w:rsid w:val="004B2636"/>
    <w:rsid w:val="004B6987"/>
    <w:rsid w:val="004C1065"/>
    <w:rsid w:val="004F2AEA"/>
    <w:rsid w:val="004F35F3"/>
    <w:rsid w:val="00507E70"/>
    <w:rsid w:val="00522138"/>
    <w:rsid w:val="00525829"/>
    <w:rsid w:val="0054290E"/>
    <w:rsid w:val="00551650"/>
    <w:rsid w:val="005618CA"/>
    <w:rsid w:val="00563E28"/>
    <w:rsid w:val="005672F6"/>
    <w:rsid w:val="00573543"/>
    <w:rsid w:val="00590999"/>
    <w:rsid w:val="005D0115"/>
    <w:rsid w:val="005D62B8"/>
    <w:rsid w:val="005E19C0"/>
    <w:rsid w:val="005E481D"/>
    <w:rsid w:val="005E5964"/>
    <w:rsid w:val="005E6C35"/>
    <w:rsid w:val="005F2EAF"/>
    <w:rsid w:val="005F5FDC"/>
    <w:rsid w:val="005F7AFC"/>
    <w:rsid w:val="0061032B"/>
    <w:rsid w:val="006123FD"/>
    <w:rsid w:val="00635276"/>
    <w:rsid w:val="00651C07"/>
    <w:rsid w:val="00652D4E"/>
    <w:rsid w:val="00673845"/>
    <w:rsid w:val="00695435"/>
    <w:rsid w:val="006C43F3"/>
    <w:rsid w:val="006F1289"/>
    <w:rsid w:val="00701A7E"/>
    <w:rsid w:val="00704C0F"/>
    <w:rsid w:val="00727910"/>
    <w:rsid w:val="00770772"/>
    <w:rsid w:val="00774036"/>
    <w:rsid w:val="0078082C"/>
    <w:rsid w:val="007811F6"/>
    <w:rsid w:val="0078664C"/>
    <w:rsid w:val="007913EA"/>
    <w:rsid w:val="0079574B"/>
    <w:rsid w:val="007D581E"/>
    <w:rsid w:val="00801943"/>
    <w:rsid w:val="00801AC8"/>
    <w:rsid w:val="00802343"/>
    <w:rsid w:val="0085235C"/>
    <w:rsid w:val="00864402"/>
    <w:rsid w:val="00864AE8"/>
    <w:rsid w:val="00866C6C"/>
    <w:rsid w:val="00885EC3"/>
    <w:rsid w:val="0089699A"/>
    <w:rsid w:val="008B4469"/>
    <w:rsid w:val="008C0215"/>
    <w:rsid w:val="008C4C7E"/>
    <w:rsid w:val="008F1C85"/>
    <w:rsid w:val="009219FF"/>
    <w:rsid w:val="0092767B"/>
    <w:rsid w:val="00947AB2"/>
    <w:rsid w:val="0095543D"/>
    <w:rsid w:val="00971E0E"/>
    <w:rsid w:val="00971FE1"/>
    <w:rsid w:val="0099763D"/>
    <w:rsid w:val="009D2F60"/>
    <w:rsid w:val="009D747E"/>
    <w:rsid w:val="009E5A27"/>
    <w:rsid w:val="00A2315F"/>
    <w:rsid w:val="00A54597"/>
    <w:rsid w:val="00A55428"/>
    <w:rsid w:val="00A60CE4"/>
    <w:rsid w:val="00A65034"/>
    <w:rsid w:val="00A65B61"/>
    <w:rsid w:val="00A84465"/>
    <w:rsid w:val="00A944DC"/>
    <w:rsid w:val="00B020C3"/>
    <w:rsid w:val="00B12782"/>
    <w:rsid w:val="00B207A7"/>
    <w:rsid w:val="00B25983"/>
    <w:rsid w:val="00B3160C"/>
    <w:rsid w:val="00B735BB"/>
    <w:rsid w:val="00B85FC6"/>
    <w:rsid w:val="00B91A80"/>
    <w:rsid w:val="00BB5816"/>
    <w:rsid w:val="00BD015E"/>
    <w:rsid w:val="00BD38E2"/>
    <w:rsid w:val="00BD5430"/>
    <w:rsid w:val="00BE3F0F"/>
    <w:rsid w:val="00BF46B7"/>
    <w:rsid w:val="00C07B21"/>
    <w:rsid w:val="00C14C62"/>
    <w:rsid w:val="00C61D38"/>
    <w:rsid w:val="00C72244"/>
    <w:rsid w:val="00C85F15"/>
    <w:rsid w:val="00CA3EF2"/>
    <w:rsid w:val="00CB1D2F"/>
    <w:rsid w:val="00CE5942"/>
    <w:rsid w:val="00CF7CBC"/>
    <w:rsid w:val="00D004A4"/>
    <w:rsid w:val="00D00A1F"/>
    <w:rsid w:val="00D239A7"/>
    <w:rsid w:val="00D36458"/>
    <w:rsid w:val="00D47D0D"/>
    <w:rsid w:val="00D564BA"/>
    <w:rsid w:val="00D62693"/>
    <w:rsid w:val="00D962A8"/>
    <w:rsid w:val="00DD5E81"/>
    <w:rsid w:val="00DF621A"/>
    <w:rsid w:val="00E44F22"/>
    <w:rsid w:val="00E70011"/>
    <w:rsid w:val="00E945C4"/>
    <w:rsid w:val="00EA4A2A"/>
    <w:rsid w:val="00EE108A"/>
    <w:rsid w:val="00EE57B9"/>
    <w:rsid w:val="00F05611"/>
    <w:rsid w:val="00F07678"/>
    <w:rsid w:val="00F10426"/>
    <w:rsid w:val="00F11119"/>
    <w:rsid w:val="00F17969"/>
    <w:rsid w:val="00F30EE4"/>
    <w:rsid w:val="00F40EDE"/>
    <w:rsid w:val="00F66214"/>
    <w:rsid w:val="00F6627E"/>
    <w:rsid w:val="00F72D96"/>
    <w:rsid w:val="00F83FF9"/>
    <w:rsid w:val="00F95D3C"/>
    <w:rsid w:val="00FA7D5D"/>
    <w:rsid w:val="00FB62FF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27C2"/>
  <w15:chartTrackingRefBased/>
  <w15:docId w15:val="{55595D62-F600-4190-9BB4-97CAC98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2693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7D581E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7D581E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D581E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D581E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D581E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D581E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D581E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581E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581E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D581E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D581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D581E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7D581E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D581E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D581E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D581E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D581E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D581E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7D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D581E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7D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D581E"/>
    <w:rPr>
      <w:rFonts w:ascii="Cambria" w:eastAsia="MS Mincho" w:hAnsi="Cambria" w:cs="Times New Roman"/>
      <w:lang w:val="en-US"/>
    </w:rPr>
  </w:style>
  <w:style w:type="paragraph" w:styleId="a9">
    <w:name w:val="No Spacing"/>
    <w:uiPriority w:val="1"/>
    <w:qFormat/>
    <w:rsid w:val="007D581E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7D581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7D581E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7D581E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7D581E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7D581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7D581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7D581E"/>
    <w:rPr>
      <w:rFonts w:ascii="Cambria" w:eastAsia="MS Mincho" w:hAnsi="Cambria" w:cs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7D581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D581E"/>
    <w:rPr>
      <w:rFonts w:ascii="Cambria" w:eastAsia="MS Mincho" w:hAnsi="Cambria" w:cs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7D58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7D581E"/>
    <w:rPr>
      <w:rFonts w:ascii="Cambria" w:eastAsia="MS Mincho" w:hAnsi="Cambria" w:cs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7D581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7D581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7D581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7D581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7D581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7D581E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7D581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7D581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7D581E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7D581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7D581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7D581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7D581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7D581E"/>
    <w:rPr>
      <w:rFonts w:ascii="Courier" w:eastAsia="MS Mincho" w:hAnsi="Courier" w:cs="Times New Roman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D581E"/>
    <w:rPr>
      <w:i/>
      <w:iCs/>
      <w:color w:val="000000"/>
    </w:rPr>
  </w:style>
  <w:style w:type="character" w:customStyle="1" w:styleId="28">
    <w:name w:val="Цитата 2 Знак"/>
    <w:basedOn w:val="a2"/>
    <w:link w:val="27"/>
    <w:uiPriority w:val="29"/>
    <w:rsid w:val="007D581E"/>
    <w:rPr>
      <w:rFonts w:ascii="Cambria" w:eastAsia="MS Mincho" w:hAnsi="Cambria" w:cs="Times New Roman"/>
      <w:i/>
      <w:iCs/>
      <w:color w:val="00000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7D581E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7D581E"/>
    <w:rPr>
      <w:b/>
      <w:bCs/>
    </w:rPr>
  </w:style>
  <w:style w:type="character" w:styleId="af7">
    <w:name w:val="Emphasis"/>
    <w:uiPriority w:val="20"/>
    <w:qFormat/>
    <w:rsid w:val="007D581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7D58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2"/>
    <w:link w:val="af8"/>
    <w:uiPriority w:val="30"/>
    <w:rsid w:val="007D581E"/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styleId="afa">
    <w:name w:val="Subtle Emphasis"/>
    <w:uiPriority w:val="19"/>
    <w:qFormat/>
    <w:rsid w:val="007D581E"/>
    <w:rPr>
      <w:i/>
      <w:iCs/>
      <w:color w:val="808080"/>
    </w:rPr>
  </w:style>
  <w:style w:type="character" w:styleId="afb">
    <w:name w:val="Intense Emphasis"/>
    <w:uiPriority w:val="21"/>
    <w:qFormat/>
    <w:rsid w:val="007D581E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7D581E"/>
    <w:rPr>
      <w:smallCaps/>
      <w:color w:val="C0504D"/>
      <w:u w:val="single"/>
    </w:rPr>
  </w:style>
  <w:style w:type="character" w:styleId="afd">
    <w:name w:val="Intense Reference"/>
    <w:uiPriority w:val="32"/>
    <w:qFormat/>
    <w:rsid w:val="007D581E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7D581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7D581E"/>
    <w:pPr>
      <w:outlineLvl w:val="9"/>
    </w:pPr>
  </w:style>
  <w:style w:type="table" w:styleId="aff0">
    <w:name w:val="Table Grid"/>
    <w:basedOn w:val="a3"/>
    <w:uiPriority w:val="3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7D581E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7D581E"/>
    <w:pPr>
      <w:spacing w:after="0" w:line="240" w:lineRule="auto"/>
    </w:pPr>
    <w:rPr>
      <w:rFonts w:ascii="Cambria" w:eastAsia="MS Mincho" w:hAnsi="Cambria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7D581E"/>
    <w:pPr>
      <w:spacing w:after="0" w:line="240" w:lineRule="auto"/>
    </w:pPr>
    <w:rPr>
      <w:rFonts w:ascii="Cambria" w:eastAsia="MS Mincho" w:hAnsi="Cambria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7D581E"/>
    <w:pPr>
      <w:spacing w:after="0" w:line="240" w:lineRule="auto"/>
    </w:pPr>
    <w:rPr>
      <w:rFonts w:ascii="Cambria" w:eastAsia="MS Mincho" w:hAnsi="Cambria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7D581E"/>
    <w:pPr>
      <w:spacing w:after="0" w:line="240" w:lineRule="auto"/>
    </w:pPr>
    <w:rPr>
      <w:rFonts w:ascii="Cambria" w:eastAsia="MS Mincho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7D581E"/>
    <w:pPr>
      <w:spacing w:after="0" w:line="240" w:lineRule="auto"/>
    </w:pPr>
    <w:rPr>
      <w:rFonts w:ascii="Cambria" w:eastAsia="MS Mincho" w:hAnsi="Cambria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61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62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63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7D581E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7D581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70"/>
    <w:rsid w:val="007D581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7D581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7D581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7D581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7D581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7D581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7D581E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71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6">
    <w:name w:val="Colorful List"/>
    <w:basedOn w:val="a3"/>
    <w:uiPriority w:val="72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7">
    <w:name w:val="Colorful Grid"/>
    <w:basedOn w:val="a3"/>
    <w:uiPriority w:val="73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7D581E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8">
    <w:name w:val="Hyperlink"/>
    <w:basedOn w:val="a2"/>
    <w:uiPriority w:val="99"/>
    <w:unhideWhenUsed/>
    <w:rsid w:val="00A2315F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2315F"/>
    <w:rPr>
      <w:color w:val="605E5C"/>
      <w:shd w:val="clear" w:color="auto" w:fill="E1DFDD"/>
    </w:rPr>
  </w:style>
  <w:style w:type="paragraph" w:customStyle="1" w:styleId="2c">
    <w:name w:val="Заголовок №2"/>
    <w:basedOn w:val="a1"/>
    <w:uiPriority w:val="99"/>
    <w:rsid w:val="00F66214"/>
    <w:pPr>
      <w:widowControl w:val="0"/>
      <w:shd w:val="clear" w:color="auto" w:fill="FFFFFF"/>
      <w:suppressAutoHyphens/>
      <w:spacing w:before="240" w:after="0" w:line="240" w:lineRule="atLeast"/>
    </w:pPr>
    <w:rPr>
      <w:rFonts w:ascii="Segoe UI" w:eastAsia="Times New Roman" w:hAnsi="Segoe UI" w:cs="Segoe UI"/>
      <w:b/>
      <w:bCs/>
      <w:sz w:val="26"/>
      <w:szCs w:val="26"/>
      <w:lang w:val="ru-RU" w:eastAsia="ar-SA"/>
    </w:rPr>
  </w:style>
  <w:style w:type="paragraph" w:styleId="aff9">
    <w:name w:val="Normal (Web)"/>
    <w:basedOn w:val="a1"/>
    <w:uiPriority w:val="99"/>
    <w:unhideWhenUsed/>
    <w:rsid w:val="00D96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ip.1zavuch.ru/%23/document/99/566085656/ZAP23UG3D9/&amp;sa=D&amp;source=editors&amp;ust=1631532293726000&amp;usg=AOvVaw2A8mzk0xJiuk4v-C5jDF5i" TargetMode="External"/><Relationship Id="rId13" Type="http://schemas.openxmlformats.org/officeDocument/2006/relationships/hyperlink" Target="https://www.google.com/url?q=https://vip.1zavuch.ru/%23/document/117/47072/dfasknkeu8/&amp;sa=D&amp;source=editors&amp;ust=1631532293728000&amp;usg=AOvVaw242ykZGdXaTjP4-U7BuWbN" TargetMode="External"/><Relationship Id="rId18" Type="http://schemas.openxmlformats.org/officeDocument/2006/relationships/hyperlink" Target="http://infourok.ru/" TargetMode="External"/><Relationship Id="rId26" Type="http://schemas.openxmlformats.org/officeDocument/2006/relationships/hyperlink" Target="http://videouroki.net|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uroki.net|" TargetMode="External"/><Relationship Id="rId7" Type="http://schemas.openxmlformats.org/officeDocument/2006/relationships/hyperlink" Target="https://www.google.com/url?q=https://vip.1zavuch.ru/%23/document/99/565911135/&amp;sa=D&amp;source=editors&amp;ust=1631532293725000&amp;usg=AOvVaw1xaBNpLNqb7K-XCPzkXWsI" TargetMode="External"/><Relationship Id="rId12" Type="http://schemas.openxmlformats.org/officeDocument/2006/relationships/hyperlink" Target="https://www.google.com/url?q=https://vip.1zavuch.ru/%23/document/97/482254/&amp;sa=D&amp;source=editors&amp;ust=1631532293727000&amp;usg=AOvVaw3CuT8JrgwVbjeXeGa9xinp" TargetMode="External"/><Relationship Id="rId17" Type="http://schemas.openxmlformats.org/officeDocument/2006/relationships/hyperlink" Target="http://videouroki.net|" TargetMode="External"/><Relationship Id="rId25" Type="http://schemas.openxmlformats.org/officeDocument/2006/relationships/hyperlink" Target="http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20" Type="http://schemas.openxmlformats.org/officeDocument/2006/relationships/hyperlink" Target="http://infourok.ru/" TargetMode="External"/><Relationship Id="rId29" Type="http://schemas.openxmlformats.org/officeDocument/2006/relationships/hyperlink" Target="http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vip.1zavuch.ru/%23/document/99/902254916/&amp;sa=D&amp;source=editors&amp;ust=1631532293725000&amp;usg=AOvVaw3zv_cSjN8h1IVhcEKJ89BP" TargetMode="External"/><Relationship Id="rId11" Type="http://schemas.openxmlformats.org/officeDocument/2006/relationships/hyperlink" Target="https://www.google.com/url?q=https://vip.1zavuch.ru/%23/document/97/486051/&amp;sa=D&amp;source=editors&amp;ust=1631532293727000&amp;usg=AOvVaw3qlWgIUlw3ZQt8_JChDI3v" TargetMode="External"/><Relationship Id="rId24" Type="http://schemas.openxmlformats.org/officeDocument/2006/relationships/hyperlink" Target="http://videouroki.net|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ogle.com/url?q=https://vip.1zavuch.ru/%23/document/99/902389617/&amp;sa=D&amp;source=editors&amp;ust=1631532293724000&amp;usg=AOvVaw0UcEAlJUZFhheXbkgIMT2K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infourok.ru/" TargetMode="External"/><Relationship Id="rId28" Type="http://schemas.openxmlformats.org/officeDocument/2006/relationships/hyperlink" Target="http://videouroki.net|" TargetMode="External"/><Relationship Id="rId10" Type="http://schemas.openxmlformats.org/officeDocument/2006/relationships/hyperlink" Target="https://www.google.com/url?q=https://vip.1zavuch.ru/%23/document/99/573500115/XA00LVA2M9/&amp;sa=D&amp;source=editors&amp;ust=1631532293727000&amp;usg=AOvVaw2nf9OKP8hPaB1kQUxuMtyr" TargetMode="External"/><Relationship Id="rId19" Type="http://schemas.openxmlformats.org/officeDocument/2006/relationships/hyperlink" Target="http://videouroki.net|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vip.1zavuch.ru/%23/document/99/566085656/&amp;sa=D&amp;source=editors&amp;ust=1631532293726000&amp;usg=AOvVaw23l6bbEMiqfRJ43x_vpjOc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videouroki.net|" TargetMode="External"/><Relationship Id="rId27" Type="http://schemas.openxmlformats.org/officeDocument/2006/relationships/hyperlink" Target="http://infourok.ru/" TargetMode="External"/><Relationship Id="rId30" Type="http://schemas.openxmlformats.org/officeDocument/2006/relationships/hyperlink" Target="http://videouroki.net|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6hLXYcoEMBwxth3KiWX61bIZKIWCHSfdZ9mK6XeMR0Y=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zV8AkHd5FT1HTZSPCZXyzS5FXzv90c7RPXjJ4c1XA0IT5JqHIPc+0aVwV2HLt4v0
ddXxyz3E5BkYkjBwOS2hAA==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32"/>
            <mdssi:RelationshipReference SourceId="rId3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ngCYVJwoOXtKJaqQtZutFqqjLUo=</DigestValue>
      </Reference>
      <Reference URI="/word/document.xml?ContentType=application/vnd.openxmlformats-officedocument.wordprocessingml.document.main+xml">
        <DigestMethod Algorithm="http://www.w3.org/2000/09/xmldsig#sha1"/>
        <DigestValue>uQ71TCNZKKoxXb43wzOfaafg1K4=</DigestValue>
      </Reference>
      <Reference URI="/word/fontTable.xml?ContentType=application/vnd.openxmlformats-officedocument.wordprocessingml.fontTable+xml">
        <DigestMethod Algorithm="http://www.w3.org/2000/09/xmldsig#sha1"/>
        <DigestValue>ElDOcwlgpJp+7bfD6KPs4IiUJAc=</DigestValue>
      </Reference>
      <Reference URI="/word/numbering.xml?ContentType=application/vnd.openxmlformats-officedocument.wordprocessingml.numbering+xml">
        <DigestMethod Algorithm="http://www.w3.org/2000/09/xmldsig#sha1"/>
        <DigestValue>ppj9Up5CMhS6svqHWA/lZxeY+gw=</DigestValue>
      </Reference>
      <Reference URI="/word/settings.xml?ContentType=application/vnd.openxmlformats-officedocument.wordprocessingml.settings+xml">
        <DigestMethod Algorithm="http://www.w3.org/2000/09/xmldsig#sha1"/>
        <DigestValue>CG2U/vC6IPDdzHAMKCcGdn1d3L8=</DigestValue>
      </Reference>
      <Reference URI="/word/styles.xml?ContentType=application/vnd.openxmlformats-officedocument.wordprocessingml.styles+xml">
        <DigestMethod Algorithm="http://www.w3.org/2000/09/xmldsig#sha1"/>
        <DigestValue>0ieOj7jyrb4ftOzeMu7F4q7fugs=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F001LYaRQKwACZ0Dkhvdk5Hd6Y4=</DigestValue>
      </Reference>
    </Manifest>
    <SignatureProperties>
      <SignatureProperty Id="idSignatureTime" Target="#idPackageSignature">
        <mdssi:SignatureTime>
          <mdssi:Format>YYYY-MM-DDThh:mm:ssTZD</mdssi:Format>
          <mdssi:Value>2023-09-12T09:06:32Z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21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К</dc:creator>
  <cp:keywords/>
  <dc:description/>
  <cp:lastModifiedBy>user</cp:lastModifiedBy>
  <cp:revision>29</cp:revision>
  <dcterms:created xsi:type="dcterms:W3CDTF">2023-09-05T05:53:00Z</dcterms:created>
  <dcterms:modified xsi:type="dcterms:W3CDTF">2023-09-12T00:25:00Z</dcterms:modified>
</cp:coreProperties>
</file>