
<file path=[Content_Types].xml><?xml version="1.0" encoding="utf-8"?>
<Types xmlns="http://schemas.openxmlformats.org/package/2006/content-types">
  <Default Extension="rels" ContentType="application/vnd.openxmlformats-package.relationship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xml" ContentType="application/vnd.openxmlformats-package.digital-signature-xmlsignature+xml"/>
  <Override PartName="/word/settings.xml" ContentType="application/vnd.openxmlformats-officedocument.wordprocessingml.settings+xml"/>
  <Default Extension="sigs" ContentType="application/vnd.openxmlformats-package.digital-signature-origin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120554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ТЫВА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ГАНООРТ «Государственный лицей Республики Тыва»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Сергеева Н.А.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Хомушку О.Д.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Алдын-оол В.М.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№115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2429721)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г. Кызыл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120554" w:id="5"/>
    <w:p>
      <w:pPr>
        <w:sectPr>
          <w:pgSz w:w="11906" w:h="16383" w:orient="portrait"/>
        </w:sectPr>
      </w:pPr>
    </w:p>
    <w:bookmarkEnd w:id="5"/>
    <w:bookmarkEnd w:id="0"/>
    <w:bookmarkStart w:name="block-1812055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‌‌</w:t>
      </w:r>
    </w:p>
    <w:bookmarkStart w:name="block-18120555" w:id="8"/>
    <w:p>
      <w:pPr>
        <w:sectPr>
          <w:pgSz w:w="11906" w:h="16383" w:orient="portrait"/>
        </w:sectPr>
      </w:pPr>
    </w:p>
    <w:bookmarkEnd w:id="8"/>
    <w:bookmarkEnd w:id="6"/>
    <w:bookmarkStart w:name="block-1812055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18120556" w:id="19"/>
    <w:p>
      <w:pPr>
        <w:sectPr>
          <w:pgSz w:w="11906" w:h="16383" w:orient="portrait"/>
        </w:sectPr>
      </w:pPr>
    </w:p>
    <w:bookmarkEnd w:id="19"/>
    <w:bookmarkEnd w:id="9"/>
    <w:bookmarkStart w:name="block-18120557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18120557" w:id="28"/>
    <w:p>
      <w:pPr>
        <w:sectPr>
          <w:pgSz w:w="11906" w:h="16383" w:orient="portrait"/>
        </w:sectPr>
      </w:pPr>
    </w:p>
    <w:bookmarkEnd w:id="28"/>
    <w:bookmarkEnd w:id="20"/>
    <w:bookmarkStart w:name="block-18120553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120553" w:id="30"/>
    <w:p>
      <w:pPr>
        <w:sectPr>
          <w:pgSz w:w="16383" w:h="11906" w:orient="landscape"/>
        </w:sectPr>
      </w:pPr>
    </w:p>
    <w:bookmarkEnd w:id="30"/>
    <w:bookmarkEnd w:id="29"/>
    <w:bookmarkStart w:name="block-18120552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120552" w:id="32"/>
    <w:p>
      <w:pPr>
        <w:sectPr>
          <w:pgSz w:w="16383" w:h="11906" w:orient="landscape"/>
        </w:sectPr>
      </w:pPr>
    </w:p>
    <w:bookmarkEnd w:id="32"/>
    <w:bookmarkEnd w:id="31"/>
    <w:bookmarkStart w:name="block-18120558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34"/>
      <w:r>
        <w:rPr>
          <w:sz w:val="28"/>
        </w:rPr>
        <w:br/>
      </w: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35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7fc9b897-0499-435d-84f2-5e61bb8bfe4f" w:id="36"/>
      <w:r>
        <w:rPr>
          <w:rFonts w:ascii="Times New Roman" w:hAnsi="Times New Roman"/>
          <w:b w:val="false"/>
          <w:i w:val="false"/>
          <w:color w:val="000000"/>
          <w:sz w:val="28"/>
        </w:rPr>
        <w:t>Учебно-методический комплект по математике для 5 и 6 классов:</w:t>
      </w:r>
      <w:bookmarkEnd w:id="36"/>
      <w:r>
        <w:rPr>
          <w:sz w:val="28"/>
        </w:rPr>
        <w:br/>
      </w:r>
      <w:bookmarkStart w:name="7fc9b897-0499-435d-84f2-5e61bb8bfe4f" w:id="3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* учебник "Математика. 5 класс. В двух частях"</w:t>
      </w:r>
      <w:bookmarkEnd w:id="37"/>
      <w:r>
        <w:rPr>
          <w:sz w:val="28"/>
        </w:rPr>
        <w:br/>
      </w:r>
      <w:bookmarkStart w:name="7fc9b897-0499-435d-84f2-5e61bb8bfe4f" w:id="3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* учебник "Математика. 6 класс. В двух частях"</w:t>
      </w:r>
      <w:bookmarkEnd w:id="38"/>
      <w:r>
        <w:rPr>
          <w:sz w:val="28"/>
        </w:rPr>
        <w:br/>
      </w:r>
      <w:bookmarkStart w:name="7fc9b897-0499-435d-84f2-5e61bb8bfe4f" w:id="3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* Рабочие тетради. В двух частях</w:t>
      </w:r>
      <w:bookmarkEnd w:id="39"/>
      <w:r>
        <w:rPr>
          <w:sz w:val="28"/>
        </w:rPr>
        <w:br/>
      </w:r>
      <w:bookmarkStart w:name="7fc9b897-0499-435d-84f2-5e61bb8bfe4f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* Контрольные и проверочные работы</w:t>
      </w:r>
      <w:bookmarkEnd w:id="40"/>
      <w:r>
        <w:rPr>
          <w:sz w:val="28"/>
        </w:rPr>
        <w:br/>
      </w:r>
      <w:bookmarkStart w:name="7fc9b897-0499-435d-84f2-5e61bb8bfe4f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* Методические пособия для учителя</w:t>
      </w:r>
      <w:bookmarkEnd w:id="4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8298865-b615-4fbc-b3b5-26c7aa18d60c" w:id="42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</w:t>
      </w:r>
      <w:bookmarkEnd w:id="4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120558" w:id="43"/>
    <w:p>
      <w:pPr>
        <w:sectPr>
          <w:pgSz w:w="11906" w:h="16383" w:orient="portrait"/>
        </w:sectPr>
      </w:pPr>
    </w:p>
    <w:bookmarkEnd w:id="43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9gP9p6FTSzhsRbIRk+Jy4mwwMS9r++sIo1goEaYw+DI=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MsXF1yd0JwQKVXgCFJRvgfXvOE8CndZ78V+kddNiuORJatqEGMkbiHH0fBsTgg71
LFFYRLTDG194J38CPC1Wsw==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3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sX7KW/aUFiaMLmRphUK6G7rgW34=</DigestValue>
      </Reference>
      <Reference URI="/word/document.xml?ContentType=application/vnd.openxmlformats-officedocument.wordprocessingml.document.main+xml">
        <DigestMethod Algorithm="http://www.w3.org/2000/09/xmldsig#sha1"/>
        <DigestValue>fQdFflTHgkZ+1vxYeTO+uWmX82A=</DigestValue>
      </Reference>
      <Reference URI="/word/numbering.xml?ContentType=application/vnd.openxmlformats-officedocument.wordprocessingml.numbering+xml">
        <DigestMethod Algorithm="http://www.w3.org/2000/09/xmldsig#sha1"/>
        <DigestValue>+H1osIChdC+tYpix26FZKze/1TY=</DigestValue>
      </Reference>
      <Reference URI="/word/settings.xml?ContentType=application/vnd.openxmlformats-officedocument.wordprocessingml.settings+xml">
        <DigestMethod Algorithm="http://www.w3.org/2000/09/xmldsig#sha1"/>
        <DigestValue>7l2PGZjAT/J8JTkmCorU7QaZ2IE=</DigestValue>
      </Reference>
      <Reference URI="/word/styles.xml?ContentType=application/vnd.openxmlformats-officedocument.wordprocessingml.styles+xml">
        <DigestMethod Algorithm="http://www.w3.org/2000/09/xmldsig#sha1"/>
        <DigestValue>Y/8DusX3s0UK0W83XGdGUdTU8eg=</DigestValue>
      </Reference>
    </Manifest>
    <SignatureProperties>
      <SignatureProperty Id="idSignatureTime" Target="#idPackageSignature">
        <mdssi:SignatureTime>
          <mdssi:Format>YYYY-MM-DDThh:mm:ssTZD</mdssi:Format>
          <mdssi:Value>2023-09-08T08:20:17Z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