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Default Extension="xml" ContentType="application/vnd.openxmlformats-package.digital-signature-xmlsignature+xml"/>
  <Override PartName="/word/_rels/document.xml.rels" ContentType="application/vnd.openxmlformats-package.relationships+xml"/>
  <Override PartName="/word/settings.xml" ContentType="application/vnd.openxmlformats-officedocument.wordprocessingml.settings+xml"/>
  <Default Extension="sigs" ContentType="application/vnd.openxmlformats-package.digital-signature-origin"/>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package/2006/relationships/digital-signature/origin" Target="_xmlsignatures/origin.sigs"/></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8" w:before="0" w:after="0"/>
        <w:ind w:left="120" w:hanging="0"/>
        <w:jc w:val="center"/>
        <w:rPr/>
      </w:pPr>
      <w:r>
        <w:rPr>
          <w:rFonts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hanging="0"/>
        <w:jc w:val="center"/>
        <w:rPr/>
      </w:pPr>
      <w:r>
        <w:rPr>
          <w:rFonts w:ascii="Times New Roman" w:hAnsi="Times New Roman"/>
          <w:b/>
          <w:i w:val="false"/>
          <w:color w:val="000000"/>
          <w:sz w:val="28"/>
        </w:rPr>
        <w:t>‌</w:t>
      </w:r>
      <w:bookmarkStart w:id="0" w:name="326412a7-2759-4e4f-bde6-d270fe4a688f"/>
      <w:r>
        <w:rPr>
          <w:rFonts w:ascii="Times New Roman" w:hAnsi="Times New Roman"/>
          <w:b/>
          <w:i w:val="false"/>
          <w:color w:val="000000"/>
          <w:sz w:val="28"/>
        </w:rPr>
        <w:t>‌</w:t>
      </w:r>
      <w:r>
        <w:rPr>
          <w:rFonts w:ascii="Times New Roman" w:hAnsi="Times New Roman"/>
          <w:b/>
          <w:i w:val="false"/>
          <w:color w:val="000000"/>
          <w:sz w:val="28"/>
        </w:rPr>
        <w:t xml:space="preserve">Министерство образования Республики Тыва‌‌ </w:t>
      </w:r>
      <w:bookmarkStart w:id="1" w:name="136dcea1-2d9e-4c3b-8c18-19bdf8f2b14a"/>
      <w:bookmarkStart w:id="2" w:name="326412a7-2759-4e4f-bde6-d270fe4a688f1"/>
      <w:bookmarkEnd w:id="0"/>
      <w:bookmarkEnd w:id="1"/>
      <w:bookmarkEnd w:id="2"/>
      <w:r>
        <w:rPr>
          <w:rFonts w:ascii="Times New Roman" w:hAnsi="Times New Roman"/>
          <w:b/>
          <w:i w:val="false"/>
          <w:color w:val="000000"/>
          <w:sz w:val="28"/>
        </w:rPr>
        <w:t xml:space="preserve"> ‌</w:t>
      </w:r>
    </w:p>
    <w:p>
      <w:pPr>
        <w:pStyle w:val="Normal"/>
        <w:spacing w:lineRule="exact" w:line="408" w:before="0" w:after="0"/>
        <w:ind w:left="120" w:hanging="0"/>
        <w:jc w:val="center"/>
        <w:rPr/>
      </w:pPr>
      <w:r>
        <w:rPr>
          <w:rFonts w:ascii="Times New Roman" w:hAnsi="Times New Roman"/>
          <w:b/>
          <w:i w:val="false"/>
          <w:color w:val="000000"/>
          <w:sz w:val="28"/>
        </w:rPr>
        <w:t>ГАНООРТ «Государственный лицей Республики Тыва»</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tbl>
      <w:tblPr>
        <w:tblStyle w:val="a3"/>
        <w:tblW w:w="9345" w:type="dxa"/>
        <w:jc w:val="left"/>
        <w:tblInd w:w="0" w:type="dxa"/>
        <w:tblBorders/>
        <w:tblCellMar>
          <w:top w:w="0" w:type="dxa"/>
          <w:left w:w="108" w:type="dxa"/>
          <w:bottom w:w="0" w:type="dxa"/>
          <w:right w:w="108" w:type="dxa"/>
        </w:tblCellMar>
        <w:tblLook w:val="04a0" w:noVBand="1" w:noHBand="0" w:lastColumn="0" w:firstColumn="1" w:lastRow="0" w:firstRow="1"/>
      </w:tblPr>
      <w:tblGrid>
        <w:gridCol w:w="3115"/>
        <w:gridCol w:w="3115"/>
        <w:gridCol w:w="3115"/>
      </w:tblGrid>
      <w:tr>
        <w:trPr/>
        <w:tc>
          <w:tcPr>
            <w:tcW w:w="3115" w:type="dxa"/>
            <w:tcBorders/>
            <w:shd w:fill="auto" w:val="clear"/>
          </w:tcPr>
          <w:p>
            <w:pPr>
              <w:pStyle w:val="Normal"/>
              <w:spacing w:before="0" w:after="120"/>
              <w:jc w:val="both"/>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РАССМОТРЕНО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Председатель МО</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Е.А.Пономарева</w:t>
            </w:r>
          </w:p>
          <w:p>
            <w:pPr>
              <w:pStyle w:val="Normal"/>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Протокол №1 от «28» августа</w:t>
            </w:r>
            <w:r>
              <w:rPr>
                <w:rFonts w:eastAsia="Times New Roman" w:ascii="Times New Roman" w:hAnsi="Times New Roman"/>
                <w:color w:val="000000"/>
                <w:sz w:val="24"/>
                <w:szCs w:val="24"/>
              </w:rPr>
              <w:t xml:space="preserve">   </w:t>
            </w:r>
            <w:r>
              <w:rPr>
                <w:rFonts w:eastAsia="Times New Roman" w:ascii="Times New Roman" w:hAnsi="Times New Roman"/>
                <w:color w:val="000000"/>
                <w:sz w:val="24"/>
                <w:szCs w:val="24"/>
                <w:lang w:val="ru-RU"/>
              </w:rPr>
              <w:t>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СОГЛАСОВАНО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Зам.директора по УВР</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О.Д.Хомушку</w:t>
            </w:r>
          </w:p>
          <w:p>
            <w:pPr>
              <w:pStyle w:val="Normal"/>
              <w:spacing w:lineRule="auto" w:line="240" w:before="0" w:after="0"/>
              <w:rPr/>
            </w:pPr>
            <w:r>
              <w:rPr>
                <w:rFonts w:eastAsia="Times New Roman" w:ascii="Times New Roman" w:hAnsi="Times New Roman"/>
                <w:color w:val="000000"/>
                <w:sz w:val="24"/>
                <w:szCs w:val="24"/>
                <w:lang w:val="ru-RU"/>
              </w:rPr>
              <w:t>Приказ №115-од</w:t>
            </w:r>
          </w:p>
          <w:p>
            <w:pPr>
              <w:pStyle w:val="Normal"/>
              <w:spacing w:lineRule="auto" w:line="240" w:before="0" w:after="0"/>
              <w:rPr/>
            </w:pPr>
            <w:r>
              <w:rPr>
                <w:rFonts w:eastAsia="Times New Roman" w:ascii="Times New Roman" w:hAnsi="Times New Roman"/>
                <w:color w:val="000000"/>
                <w:sz w:val="24"/>
                <w:szCs w:val="24"/>
                <w:lang w:val="ru-RU"/>
              </w:rPr>
              <w:t xml:space="preserve"> </w:t>
            </w:r>
            <w:r>
              <w:rPr>
                <w:rFonts w:eastAsia="Times New Roman" w:ascii="Times New Roman" w:hAnsi="Times New Roman"/>
                <w:color w:val="000000"/>
                <w:sz w:val="24"/>
                <w:szCs w:val="24"/>
                <w:lang w:val="ru-RU"/>
              </w:rPr>
              <w:t>от «29» августа   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Директор</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В.М.Алдын-оол</w:t>
            </w:r>
          </w:p>
          <w:p>
            <w:pPr>
              <w:pStyle w:val="Normal"/>
              <w:spacing w:lineRule="auto" w:line="240" w:before="0" w:after="0"/>
              <w:rPr/>
            </w:pPr>
            <w:r>
              <w:rPr>
                <w:rFonts w:eastAsia="Times New Roman" w:ascii="Times New Roman" w:hAnsi="Times New Roman"/>
                <w:color w:val="000000"/>
                <w:sz w:val="24"/>
                <w:szCs w:val="24"/>
                <w:lang w:val="ru-RU"/>
              </w:rPr>
              <w:t xml:space="preserve">Приказ №115-од </w:t>
            </w:r>
          </w:p>
          <w:p>
            <w:pPr>
              <w:pStyle w:val="Normal"/>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 </w:t>
            </w:r>
            <w:r>
              <w:rPr>
                <w:rFonts w:eastAsia="Times New Roman" w:ascii="Times New Roman" w:hAnsi="Times New Roman"/>
                <w:color w:val="000000"/>
                <w:sz w:val="24"/>
                <w:szCs w:val="24"/>
                <w:lang w:val="ru-RU"/>
              </w:rPr>
              <w:t>от «30» августа   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jc w:val="left"/>
        <w:rPr/>
      </w:pPr>
      <w:r>
        <w:rPr/>
      </w:r>
    </w:p>
    <w:p>
      <w:pPr>
        <w:pStyle w:val="Normal"/>
        <w:spacing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spacing w:lineRule="exact" w:line="408" w:before="0" w:after="0"/>
        <w:ind w:left="120" w:hanging="0"/>
        <w:jc w:val="center"/>
        <w:rPr/>
      </w:pPr>
      <w:r>
        <w:rPr>
          <w:rFonts w:ascii="Times New Roman" w:hAnsi="Times New Roman"/>
          <w:b w:val="false"/>
          <w:i w:val="false"/>
          <w:color w:val="000000"/>
          <w:sz w:val="28"/>
        </w:rPr>
        <w:t>(ID 1989249)</w:t>
      </w:r>
    </w:p>
    <w:p>
      <w:pPr>
        <w:pStyle w:val="Normal"/>
        <w:spacing w:before="0" w:after="0"/>
        <w:ind w:left="120" w:hanging="0"/>
        <w:jc w:val="center"/>
        <w:rPr/>
      </w:pPr>
      <w:r>
        <w:rPr/>
      </w:r>
    </w:p>
    <w:p>
      <w:pPr>
        <w:pStyle w:val="Normal"/>
        <w:spacing w:lineRule="exact" w:line="408" w:before="0" w:after="0"/>
        <w:ind w:left="120" w:hanging="0"/>
        <w:jc w:val="center"/>
        <w:rPr/>
      </w:pPr>
      <w:r>
        <w:rPr>
          <w:rFonts w:ascii="Times New Roman" w:hAnsi="Times New Roman"/>
          <w:b/>
          <w:i w:val="false"/>
          <w:color w:val="000000"/>
          <w:sz w:val="28"/>
        </w:rPr>
        <w:t>учебного предмета «Иностранный (английский) язык»</w:t>
      </w:r>
    </w:p>
    <w:p>
      <w:pPr>
        <w:pStyle w:val="Normal"/>
        <w:spacing w:lineRule="exact" w:line="408" w:before="0" w:after="0"/>
        <w:ind w:left="120" w:hanging="0"/>
        <w:jc w:val="center"/>
        <w:rPr/>
      </w:pPr>
      <w:r>
        <w:rPr>
          <w:rFonts w:ascii="Times New Roman" w:hAnsi="Times New Roman"/>
          <w:b w:val="false"/>
          <w:i w:val="false"/>
          <w:color w:val="000000"/>
          <w:sz w:val="28"/>
        </w:rPr>
        <w:t xml:space="preserve">для обучающихся 5 – 9 классов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before="0" w:after="0"/>
        <w:ind w:left="120" w:hanging="0"/>
        <w:jc w:val="center"/>
        <w:rPr/>
      </w:pPr>
      <w:bookmarkStart w:id="3" w:name="2ca4b822-b41b-4bca-a0ae-e8dae98d20bd"/>
      <w:r>
        <w:rPr>
          <w:rFonts w:ascii="Times New Roman" w:hAnsi="Times New Roman"/>
          <w:b/>
          <w:i w:val="false"/>
          <w:color w:val="000000"/>
          <w:sz w:val="28"/>
        </w:rPr>
        <w:t>Кызыл</w:t>
      </w:r>
      <w:bookmarkEnd w:id="3"/>
      <w:r>
        <w:rPr>
          <w:rFonts w:ascii="Times New Roman" w:hAnsi="Times New Roman"/>
          <w:b/>
          <w:i w:val="false"/>
          <w:color w:val="000000"/>
          <w:sz w:val="28"/>
        </w:rPr>
        <w:t xml:space="preserve">‌ </w:t>
      </w:r>
      <w:bookmarkStart w:id="4" w:name="37890e0d-bf7f-43fe-815c-7a678ee14218"/>
      <w:r>
        <w:rPr>
          <w:rFonts w:ascii="Times New Roman" w:hAnsi="Times New Roman"/>
          <w:b/>
          <w:i w:val="false"/>
          <w:color w:val="000000"/>
          <w:sz w:val="28"/>
        </w:rPr>
        <w:t>2023</w:t>
      </w:r>
      <w:bookmarkEnd w:id="4"/>
      <w:r>
        <w:rPr>
          <w:rFonts w:ascii="Times New Roman" w:hAnsi="Times New Roman"/>
          <w:b/>
          <w:i w:val="false"/>
          <w:color w:val="000000"/>
          <w:sz w:val="28"/>
        </w:rPr>
        <w:t>‌</w:t>
      </w:r>
    </w:p>
    <w:p>
      <w:pPr>
        <w:pStyle w:val="Normal"/>
        <w:spacing w:lineRule="exact" w:line="264" w:before="0" w:after="0"/>
        <w:ind w:left="120" w:hanging="0"/>
        <w:jc w:val="both"/>
        <w:rPr/>
      </w:pPr>
      <w:r>
        <w:rPr>
          <w:rFonts w:ascii="Times New Roman" w:hAnsi="Times New Roman"/>
          <w:b/>
          <w:i w:val="false"/>
          <w:color w:val="000000"/>
          <w:sz w:val="28"/>
        </w:rPr>
        <w:t>ПОЯСНИТЕЛЬНАЯ ЗАПИСКА</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pPr>
        <w:pStyle w:val="Normal"/>
        <w:spacing w:lineRule="exact" w:line="264" w:before="0" w:after="0"/>
        <w:ind w:firstLine="600"/>
        <w:jc w:val="both"/>
        <w:rPr/>
      </w:pPr>
      <w:r>
        <w:rPr>
          <w:rFonts w:ascii="Times New Roman" w:hAnsi="Times New Roman"/>
          <w:b w:val="false"/>
          <w:i w:val="false"/>
          <w:color w:val="000000"/>
          <w:sz w:val="28"/>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pPr>
        <w:pStyle w:val="Normal"/>
        <w:spacing w:lineRule="exact" w:line="264" w:before="0" w:after="0"/>
        <w:ind w:firstLine="600"/>
        <w:jc w:val="both"/>
        <w:rPr/>
      </w:pPr>
      <w:r>
        <w:rPr>
          <w:rFonts w:ascii="Times New Roman" w:hAnsi="Times New Roman"/>
          <w:b w:val="false"/>
          <w:i w:val="false"/>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pPr>
        <w:pStyle w:val="Normal"/>
        <w:spacing w:lineRule="exact" w:line="264" w:before="0" w:after="0"/>
        <w:ind w:firstLine="600"/>
        <w:jc w:val="both"/>
        <w:rPr/>
      </w:pPr>
      <w:r>
        <w:rPr>
          <w:rFonts w:ascii="Times New Roman" w:hAnsi="Times New Roman"/>
          <w:b w:val="false"/>
          <w:i w:val="false"/>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pStyle w:val="Normal"/>
        <w:spacing w:lineRule="exact" w:line="264" w:before="0" w:after="0"/>
        <w:ind w:firstLine="600"/>
        <w:jc w:val="both"/>
        <w:rPr/>
      </w:pPr>
      <w:r>
        <w:rPr>
          <w:rFonts w:ascii="Times New Roman" w:hAnsi="Times New Roman"/>
          <w:b w:val="false"/>
          <w:i w:val="false"/>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pPr>
        <w:pStyle w:val="Normal"/>
        <w:spacing w:lineRule="exact" w:line="264" w:before="0" w:after="0"/>
        <w:ind w:firstLine="600"/>
        <w:jc w:val="both"/>
        <w:rPr/>
      </w:pPr>
      <w:r>
        <w:rPr>
          <w:rFonts w:ascii="Times New Roman" w:hAnsi="Times New Roman"/>
          <w:b w:val="false"/>
          <w:i w:val="false"/>
          <w:color w:val="000000"/>
          <w:sz w:val="28"/>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pPr>
        <w:pStyle w:val="Normal"/>
        <w:spacing w:lineRule="exact" w:line="264" w:before="0" w:after="0"/>
        <w:ind w:firstLine="600"/>
        <w:jc w:val="both"/>
        <w:rPr/>
      </w:pPr>
      <w:r>
        <w:rPr>
          <w:rFonts w:ascii="Times New Roman" w:hAnsi="Times New Roman"/>
          <w:b w:val="false"/>
          <w:i w:val="false"/>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pPr>
        <w:pStyle w:val="Normal"/>
        <w:spacing w:lineRule="exact" w:line="264" w:before="0" w:after="0"/>
        <w:ind w:firstLine="600"/>
        <w:jc w:val="both"/>
        <w:rPr/>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pStyle w:val="Normal"/>
        <w:spacing w:lineRule="exact" w:line="264" w:before="0" w:after="0"/>
        <w:ind w:firstLine="600"/>
        <w:jc w:val="both"/>
        <w:rPr/>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pStyle w:val="Normal"/>
        <w:spacing w:lineRule="exact" w:line="264" w:before="0" w:after="0"/>
        <w:ind w:firstLine="600"/>
        <w:jc w:val="both"/>
        <w:rPr/>
      </w:pPr>
      <w:r>
        <w:rPr>
          <w:rFonts w:ascii="Times New Roman" w:hAnsi="Times New Roman"/>
          <w:b w:val="false"/>
          <w:i w:val="false"/>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pPr>
        <w:pStyle w:val="Normal"/>
        <w:spacing w:lineRule="exact" w:line="264" w:before="0" w:after="0"/>
        <w:ind w:firstLine="600"/>
        <w:jc w:val="both"/>
        <w:rPr/>
      </w:pPr>
      <w:r>
        <w:rPr>
          <w:rFonts w:ascii="Times New Roman" w:hAnsi="Times New Roman"/>
          <w:b w:val="false"/>
          <w:i w:val="false"/>
          <w:color w:val="000000"/>
          <w:sz w:val="28"/>
        </w:rPr>
        <w:t>свою страну, её культуру в условиях межкультурного общения;</w:t>
      </w:r>
    </w:p>
    <w:p>
      <w:pPr>
        <w:pStyle w:val="Normal"/>
        <w:spacing w:lineRule="exact" w:line="264" w:before="0" w:after="0"/>
        <w:ind w:firstLine="600"/>
        <w:jc w:val="both"/>
        <w:rPr/>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pPr>
        <w:pStyle w:val="Normal"/>
        <w:spacing w:lineRule="exact" w:line="264" w:before="0" w:after="0"/>
        <w:ind w:firstLine="600"/>
        <w:jc w:val="both"/>
        <w:rPr/>
      </w:pPr>
      <w:r>
        <w:rPr>
          <w:rFonts w:ascii="Times New Roman" w:hAnsi="Times New Roman"/>
          <w:b w:val="false"/>
          <w:i w:val="false"/>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pPr>
        <w:pStyle w:val="Normal"/>
        <w:spacing w:lineRule="exact" w:line="264" w:before="0" w:after="0"/>
        <w:ind w:firstLine="600"/>
        <w:jc w:val="both"/>
        <w:rPr/>
      </w:pPr>
      <w:r>
        <w:rPr>
          <w:rFonts w:ascii="Times New Roman" w:hAnsi="Times New Roman"/>
          <w:b w:val="false"/>
          <w:i w:val="false"/>
          <w:color w:val="000000"/>
          <w:sz w:val="28"/>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264" w:before="0" w:after="0"/>
        <w:ind w:firstLine="600"/>
        <w:jc w:val="both"/>
        <w:rPr/>
      </w:pPr>
      <w:r>
        <w:rPr>
          <w:rFonts w:ascii="Times New Roman" w:hAnsi="Times New Roman"/>
          <w:b w:val="false"/>
          <w:i w:val="false"/>
          <w:color w:val="000000"/>
          <w:sz w:val="28"/>
        </w:rPr>
        <w:t>‌</w:t>
      </w:r>
      <w:bookmarkStart w:id="5" w:name="6aa83e48-2cda-48be-be58-b7f32ebffe8c"/>
      <w:r>
        <w:rPr>
          <w:rFonts w:ascii="Times New Roman" w:hAnsi="Times New Roman"/>
          <w:b w:val="false"/>
          <w:i w:val="false"/>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Start w:id="6" w:name="block-14657182"/>
      <w:bookmarkStart w:id="7" w:name="block-146571821"/>
      <w:bookmarkEnd w:id="5"/>
      <w:bookmarkEnd w:id="6"/>
      <w:bookmarkEnd w:id="7"/>
      <w:r>
        <w:rPr>
          <w:rFonts w:ascii="Times New Roman" w:hAnsi="Times New Roman"/>
          <w:b w:val="false"/>
          <w:i w:val="false"/>
          <w:color w:val="000000"/>
          <w:sz w:val="28"/>
        </w:rPr>
        <w:t>‌</w:t>
      </w:r>
    </w:p>
    <w:p>
      <w:pPr>
        <w:pStyle w:val="Normal"/>
        <w:spacing w:lineRule="exact" w:line="264" w:before="0" w:after="0"/>
        <w:ind w:left="120" w:hanging="0"/>
        <w:jc w:val="both"/>
        <w:rPr/>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5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Коммуникативные умения</w:t>
      </w:r>
    </w:p>
    <w:p>
      <w:pPr>
        <w:pStyle w:val="Normal"/>
        <w:spacing w:lineRule="exact" w:line="264" w:before="0" w:after="0"/>
        <w:ind w:firstLine="600"/>
        <w:jc w:val="both"/>
        <w:rPr/>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spacing w:lineRule="exact" w:line="264" w:before="0" w:after="0"/>
        <w:ind w:firstLine="600"/>
        <w:jc w:val="both"/>
        <w:rPr/>
      </w:pPr>
      <w:r>
        <w:rPr>
          <w:rFonts w:ascii="Times New Roman" w:hAnsi="Times New Roman"/>
          <w:b w:val="false"/>
          <w:i w:val="false"/>
          <w:color w:val="000000"/>
          <w:sz w:val="28"/>
        </w:rPr>
        <w:t>Моя семья. Мои друзья. Семейные праздники: день рождения, Новый год.</w:t>
      </w:r>
    </w:p>
    <w:p>
      <w:pPr>
        <w:pStyle w:val="Normal"/>
        <w:spacing w:lineRule="exact" w:line="264" w:before="0" w:after="0"/>
        <w:ind w:firstLine="600"/>
        <w:jc w:val="both"/>
        <w:rPr/>
      </w:pPr>
      <w:r>
        <w:rPr>
          <w:rFonts w:ascii="Times New Roman" w:hAnsi="Times New Roman"/>
          <w:b w:val="false"/>
          <w:i w:val="false"/>
          <w:color w:val="000000"/>
          <w:sz w:val="28"/>
        </w:rPr>
        <w:t>Внешность и характер человека (литературного персонажа).</w:t>
      </w:r>
    </w:p>
    <w:p>
      <w:pPr>
        <w:pStyle w:val="Normal"/>
        <w:spacing w:lineRule="exact" w:line="264" w:before="0" w:after="0"/>
        <w:ind w:firstLine="600"/>
        <w:jc w:val="both"/>
        <w:rPr/>
      </w:pPr>
      <w:r>
        <w:rPr>
          <w:rFonts w:ascii="Times New Roman" w:hAnsi="Times New Roman"/>
          <w:b w:val="false"/>
          <w:i w:val="false"/>
          <w:color w:val="000000"/>
          <w:sz w:val="28"/>
        </w:rPr>
        <w:t>Досуг и увлечения (хобби) современного подростка (чтение, кино, спорт).</w:t>
      </w:r>
    </w:p>
    <w:p>
      <w:pPr>
        <w:pStyle w:val="Normal"/>
        <w:spacing w:lineRule="exact" w:line="264" w:before="0" w:after="0"/>
        <w:ind w:firstLine="600"/>
        <w:jc w:val="both"/>
        <w:rPr/>
      </w:pPr>
      <w:r>
        <w:rPr>
          <w:rFonts w:ascii="Times New Roman" w:hAnsi="Times New Roman"/>
          <w:b w:val="false"/>
          <w:i w:val="false"/>
          <w:color w:val="000000"/>
          <w:sz w:val="28"/>
        </w:rPr>
        <w:t>Здоровый образ жизни: режим труда и отдыха, здоровое питание.</w:t>
      </w:r>
    </w:p>
    <w:p>
      <w:pPr>
        <w:pStyle w:val="Normal"/>
        <w:spacing w:lineRule="exact" w:line="264" w:before="0" w:after="0"/>
        <w:ind w:firstLine="600"/>
        <w:jc w:val="both"/>
        <w:rPr/>
      </w:pPr>
      <w:r>
        <w:rPr>
          <w:rFonts w:ascii="Times New Roman" w:hAnsi="Times New Roman"/>
          <w:b w:val="false"/>
          <w:i w:val="false"/>
          <w:color w:val="000000"/>
          <w:sz w:val="28"/>
        </w:rPr>
        <w:t>Покупки: одежда, обувь и продукты питания.</w:t>
      </w:r>
    </w:p>
    <w:p>
      <w:pPr>
        <w:pStyle w:val="Normal"/>
        <w:spacing w:lineRule="exact" w:line="264" w:before="0" w:after="0"/>
        <w:ind w:firstLine="600"/>
        <w:jc w:val="both"/>
        <w:rPr/>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pStyle w:val="Normal"/>
        <w:spacing w:lineRule="exact" w:line="264" w:before="0" w:after="0"/>
        <w:ind w:firstLine="600"/>
        <w:jc w:val="both"/>
        <w:rPr/>
      </w:pPr>
      <w:r>
        <w:rPr>
          <w:rFonts w:ascii="Times New Roman" w:hAnsi="Times New Roman"/>
          <w:b w:val="false"/>
          <w:i w:val="false"/>
          <w:color w:val="000000"/>
          <w:sz w:val="28"/>
        </w:rPr>
        <w:t>Каникулы в различное время года. Виды отдыха.</w:t>
      </w:r>
    </w:p>
    <w:p>
      <w:pPr>
        <w:pStyle w:val="Normal"/>
        <w:spacing w:lineRule="exact" w:line="264" w:before="0" w:after="0"/>
        <w:ind w:firstLine="600"/>
        <w:jc w:val="both"/>
        <w:rPr/>
      </w:pPr>
      <w:r>
        <w:rPr>
          <w:rFonts w:ascii="Times New Roman" w:hAnsi="Times New Roman"/>
          <w:b w:val="false"/>
          <w:i w:val="false"/>
          <w:color w:val="000000"/>
          <w:sz w:val="28"/>
        </w:rPr>
        <w:t>Природа: дикие и домашние животные. Погода.</w:t>
      </w:r>
    </w:p>
    <w:p>
      <w:pPr>
        <w:pStyle w:val="Normal"/>
        <w:spacing w:lineRule="exact" w:line="264" w:before="0" w:after="0"/>
        <w:ind w:firstLine="600"/>
        <w:jc w:val="both"/>
        <w:rPr/>
      </w:pPr>
      <w:r>
        <w:rPr>
          <w:rFonts w:ascii="Times New Roman" w:hAnsi="Times New Roman"/>
          <w:b w:val="false"/>
          <w:i w:val="false"/>
          <w:color w:val="000000"/>
          <w:sz w:val="28"/>
        </w:rPr>
        <w:t>Родной город (село). Транспорт.</w:t>
      </w:r>
    </w:p>
    <w:p>
      <w:pPr>
        <w:pStyle w:val="Normal"/>
        <w:spacing w:lineRule="exact" w:line="264" w:before="0" w:after="0"/>
        <w:ind w:firstLine="600"/>
        <w:jc w:val="both"/>
        <w:rPr/>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pStyle w:val="Normal"/>
        <w:spacing w:lineRule="exact" w:line="264" w:before="0" w:after="0"/>
        <w:ind w:firstLine="600"/>
        <w:jc w:val="both"/>
        <w:rPr/>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pStyle w:val="Normal"/>
        <w:spacing w:lineRule="exact" w:line="264" w:before="0" w:after="0"/>
        <w:ind w:firstLine="600"/>
        <w:jc w:val="both"/>
        <w:rPr/>
      </w:pPr>
      <w:r>
        <w:rPr>
          <w:rFonts w:ascii="Times New Roman" w:hAnsi="Times New Roman"/>
          <w:b w:val="false"/>
          <w:i/>
          <w:color w:val="000000"/>
          <w:sz w:val="28"/>
        </w:rPr>
        <w:t>Говорение</w:t>
      </w:r>
    </w:p>
    <w:p>
      <w:pPr>
        <w:pStyle w:val="Normal"/>
        <w:spacing w:lineRule="exact" w:line="264" w:before="0" w:after="0"/>
        <w:ind w:firstLine="600"/>
        <w:jc w:val="both"/>
        <w:rPr/>
      </w:pPr>
      <w:r>
        <w:rPr>
          <w:rFonts w:ascii="Times New Roman" w:hAnsi="Times New Roman"/>
          <w:b w:val="false"/>
          <w:i w:val="false"/>
          <w:color w:val="000000"/>
          <w:sz w:val="28"/>
        </w:rPr>
        <w:t>Развитие коммуникативных умений диалогической речи на базе умений, сформированных на уровне начального общего образования:</w:t>
      </w:r>
    </w:p>
    <w:p>
      <w:pPr>
        <w:pStyle w:val="Normal"/>
        <w:spacing w:lineRule="exact" w:line="264" w:before="0" w:after="0"/>
        <w:ind w:firstLine="600"/>
        <w:jc w:val="both"/>
        <w:rPr/>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Normal"/>
        <w:spacing w:lineRule="exact" w:line="264" w:before="0" w:after="0"/>
        <w:ind w:firstLine="600"/>
        <w:jc w:val="both"/>
        <w:rPr/>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pStyle w:val="Normal"/>
        <w:spacing w:lineRule="exact" w:line="264" w:before="0" w:after="0"/>
        <w:ind w:firstLine="600"/>
        <w:jc w:val="both"/>
        <w:rPr/>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pStyle w:val="Normal"/>
        <w:spacing w:lineRule="exact" w:line="264" w:before="0" w:after="0"/>
        <w:ind w:firstLine="600"/>
        <w:jc w:val="both"/>
        <w:rPr/>
      </w:pPr>
      <w:r>
        <w:rPr>
          <w:rFonts w:ascii="Times New Roman" w:hAnsi="Times New Roman"/>
          <w:b w:val="false"/>
          <w:i w:val="false"/>
          <w:color w:val="000000"/>
          <w:sz w:val="28"/>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Объём диалога – до 5 реплик со стороны каждого собеседника.</w:t>
      </w:r>
    </w:p>
    <w:p>
      <w:pPr>
        <w:pStyle w:val="Normal"/>
        <w:spacing w:lineRule="exact" w:line="264" w:before="0" w:after="0"/>
        <w:ind w:firstLine="600"/>
        <w:jc w:val="both"/>
        <w:rPr/>
      </w:pPr>
      <w:r>
        <w:rPr>
          <w:rFonts w:ascii="Times New Roman" w:hAnsi="Times New Roman"/>
          <w:b w:val="false"/>
          <w:i w:val="false"/>
          <w:color w:val="000000"/>
          <w:sz w:val="28"/>
        </w:rPr>
        <w:t>Развитие коммуникативных умений монологической речи на базе умений, сформированных на уровне начального общего образования:</w:t>
      </w:r>
    </w:p>
    <w:p>
      <w:pPr>
        <w:pStyle w:val="Normal"/>
        <w:spacing w:lineRule="exact" w:line="264" w:before="0" w:after="0"/>
        <w:ind w:firstLine="600"/>
        <w:jc w:val="both"/>
        <w:rPr/>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pStyle w:val="Normal"/>
        <w:spacing w:lineRule="exact" w:line="264" w:before="0" w:after="0"/>
        <w:ind w:firstLine="600"/>
        <w:jc w:val="both"/>
        <w:rPr/>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pStyle w:val="Normal"/>
        <w:spacing w:lineRule="exact" w:line="264" w:before="0" w:after="0"/>
        <w:ind w:firstLine="600"/>
        <w:jc w:val="both"/>
        <w:rPr/>
      </w:pPr>
      <w:r>
        <w:rPr>
          <w:rFonts w:ascii="Times New Roman" w:hAnsi="Times New Roman"/>
          <w:b w:val="false"/>
          <w:i w:val="false"/>
          <w:color w:val="000000"/>
          <w:sz w:val="28"/>
        </w:rPr>
        <w:t>повествование (сообщение);</w:t>
      </w:r>
    </w:p>
    <w:p>
      <w:pPr>
        <w:pStyle w:val="Normal"/>
        <w:spacing w:lineRule="exact" w:line="264" w:before="0" w:after="0"/>
        <w:ind w:firstLine="600"/>
        <w:jc w:val="both"/>
        <w:rPr/>
      </w:pPr>
      <w:r>
        <w:rPr>
          <w:rFonts w:ascii="Times New Roman" w:hAnsi="Times New Roman"/>
          <w:b w:val="false"/>
          <w:i w:val="false"/>
          <w:color w:val="000000"/>
          <w:sz w:val="28"/>
        </w:rPr>
        <w:t>изложение (пересказ) основного содержания прочитанного текста;</w:t>
      </w:r>
    </w:p>
    <w:p>
      <w:pPr>
        <w:pStyle w:val="Normal"/>
        <w:spacing w:lineRule="exact" w:line="264" w:before="0" w:after="0"/>
        <w:ind w:firstLine="600"/>
        <w:jc w:val="both"/>
        <w:rPr/>
      </w:pPr>
      <w:r>
        <w:rPr>
          <w:rFonts w:ascii="Times New Roman" w:hAnsi="Times New Roman"/>
          <w:b w:val="false"/>
          <w:i w:val="false"/>
          <w:color w:val="000000"/>
          <w:sz w:val="28"/>
        </w:rPr>
        <w:t>краткое изложение результатов выполненной проектной работы.</w:t>
      </w:r>
    </w:p>
    <w:p>
      <w:pPr>
        <w:pStyle w:val="Normal"/>
        <w:spacing w:lineRule="exact" w:line="264" w:before="0" w:after="0"/>
        <w:ind w:firstLine="600"/>
        <w:jc w:val="both"/>
        <w:rPr/>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pPr>
        <w:pStyle w:val="Normal"/>
        <w:spacing w:lineRule="exact" w:line="264" w:before="0" w:after="0"/>
        <w:ind w:firstLine="600"/>
        <w:jc w:val="both"/>
        <w:rPr/>
      </w:pPr>
      <w:r>
        <w:rPr>
          <w:rFonts w:ascii="Times New Roman" w:hAnsi="Times New Roman"/>
          <w:b w:val="false"/>
          <w:i w:val="false"/>
          <w:color w:val="000000"/>
          <w:sz w:val="28"/>
        </w:rPr>
        <w:t>Объём монологического высказывания – 5–6 фраз.</w:t>
      </w:r>
    </w:p>
    <w:p>
      <w:pPr>
        <w:pStyle w:val="Normal"/>
        <w:spacing w:lineRule="exact" w:line="264" w:before="0" w:after="0"/>
        <w:ind w:firstLine="600"/>
        <w:jc w:val="both"/>
        <w:rPr/>
      </w:pPr>
      <w:r>
        <w:rPr>
          <w:rFonts w:ascii="Times New Roman" w:hAnsi="Times New Roman"/>
          <w:b w:val="false"/>
          <w:i/>
          <w:color w:val="000000"/>
          <w:sz w:val="28"/>
        </w:rPr>
        <w:t>Аудирование</w:t>
      </w:r>
    </w:p>
    <w:p>
      <w:pPr>
        <w:pStyle w:val="Normal"/>
        <w:spacing w:lineRule="exact" w:line="264" w:before="0" w:after="0"/>
        <w:ind w:firstLine="600"/>
        <w:jc w:val="both"/>
        <w:rPr/>
      </w:pPr>
      <w:r>
        <w:rPr>
          <w:rFonts w:ascii="Times New Roman" w:hAnsi="Times New Roman"/>
          <w:b w:val="false"/>
          <w:i w:val="false"/>
          <w:color w:val="000000"/>
          <w:sz w:val="28"/>
        </w:rPr>
        <w:t>Развитие коммуникативных умений аудирования на базе умений, сформированных на уровне начального общего образования:</w:t>
      </w:r>
    </w:p>
    <w:p>
      <w:pPr>
        <w:pStyle w:val="Normal"/>
        <w:spacing w:lineRule="exact" w:line="264" w:before="0" w:after="0"/>
        <w:ind w:firstLine="600"/>
        <w:jc w:val="both"/>
        <w:rPr/>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pStyle w:val="Normal"/>
        <w:spacing w:lineRule="exact" w:line="264" w:before="0" w:after="0"/>
        <w:ind w:firstLine="600"/>
        <w:jc w:val="both"/>
        <w:rPr/>
      </w:pPr>
      <w:r>
        <w:rPr>
          <w:rFonts w:ascii="Times New Roman" w:hAnsi="Times New Roman"/>
          <w:b w:val="false"/>
          <w:i w:val="false"/>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pStyle w:val="Normal"/>
        <w:spacing w:lineRule="exact" w:line="264" w:before="0" w:after="0"/>
        <w:ind w:firstLine="600"/>
        <w:jc w:val="both"/>
        <w:rPr/>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Normal"/>
        <w:spacing w:lineRule="exact" w:line="264" w:before="0" w:after="0"/>
        <w:ind w:firstLine="600"/>
        <w:jc w:val="both"/>
        <w:rPr/>
      </w:pPr>
      <w:r>
        <w:rPr>
          <w:rFonts w:ascii="Times New Roman" w:hAnsi="Times New Roman"/>
          <w:b w:val="false"/>
          <w:i w:val="false"/>
          <w:color w:val="000000"/>
          <w:sz w:val="28"/>
        </w:rPr>
        <w:t>Время звучания текста (текстов) для аудирования – до 1 минуты.</w:t>
      </w:r>
    </w:p>
    <w:p>
      <w:pPr>
        <w:pStyle w:val="Normal"/>
        <w:spacing w:lineRule="exact" w:line="264" w:before="0" w:after="0"/>
        <w:ind w:firstLine="600"/>
        <w:jc w:val="both"/>
        <w:rPr/>
      </w:pPr>
      <w:r>
        <w:rPr>
          <w:rFonts w:ascii="Times New Roman" w:hAnsi="Times New Roman"/>
          <w:b w:val="false"/>
          <w:i/>
          <w:color w:val="000000"/>
          <w:sz w:val="28"/>
        </w:rPr>
        <w:t>Смысловое чтение</w:t>
      </w:r>
    </w:p>
    <w:p>
      <w:pPr>
        <w:pStyle w:val="Normal"/>
        <w:spacing w:lineRule="exact" w:line="264" w:before="0" w:after="0"/>
        <w:ind w:firstLine="600"/>
        <w:jc w:val="both"/>
        <w:rPr/>
      </w:pPr>
      <w:r>
        <w:rPr>
          <w:rFonts w:ascii="Times New Roman" w:hAnsi="Times New Roman"/>
          <w:b w:val="false"/>
          <w:i w:val="false"/>
          <w:color w:val="000000"/>
          <w:sz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spacing w:lineRule="exact" w:line="264" w:before="0" w:after="0"/>
        <w:ind w:firstLine="600"/>
        <w:jc w:val="both"/>
        <w:rPr/>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pStyle w:val="Normal"/>
        <w:spacing w:lineRule="exact" w:line="264" w:before="0" w:after="0"/>
        <w:ind w:firstLine="600"/>
        <w:jc w:val="both"/>
        <w:rPr/>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pStyle w:val="Normal"/>
        <w:spacing w:lineRule="exact" w:line="264" w:before="0" w:after="0"/>
        <w:ind w:firstLine="600"/>
        <w:jc w:val="both"/>
        <w:rPr/>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pStyle w:val="Normal"/>
        <w:spacing w:lineRule="exact" w:line="264" w:before="0" w:after="0"/>
        <w:ind w:firstLine="600"/>
        <w:jc w:val="both"/>
        <w:rPr/>
      </w:pPr>
      <w:r>
        <w:rPr>
          <w:rFonts w:ascii="Times New Roman" w:hAnsi="Times New Roman"/>
          <w:b w:val="false"/>
          <w:i w:val="false"/>
          <w:color w:val="000000"/>
          <w:sz w:val="28"/>
        </w:rPr>
        <w:t>Объём текста (текстов) для чтения – 180–200 слов.</w:t>
      </w:r>
    </w:p>
    <w:p>
      <w:pPr>
        <w:pStyle w:val="Normal"/>
        <w:spacing w:lineRule="exact" w:line="264" w:before="0" w:after="0"/>
        <w:ind w:firstLine="600"/>
        <w:jc w:val="both"/>
        <w:rPr/>
      </w:pPr>
      <w:r>
        <w:rPr>
          <w:rFonts w:ascii="Times New Roman" w:hAnsi="Times New Roman"/>
          <w:b w:val="false"/>
          <w:i/>
          <w:color w:val="000000"/>
          <w:sz w:val="28"/>
        </w:rPr>
        <w:t>Письменная речь</w:t>
      </w:r>
    </w:p>
    <w:p>
      <w:pPr>
        <w:pStyle w:val="Normal"/>
        <w:spacing w:lineRule="exact" w:line="264" w:before="0" w:after="0"/>
        <w:ind w:firstLine="600"/>
        <w:jc w:val="both"/>
        <w:rPr/>
      </w:pPr>
      <w:r>
        <w:rPr>
          <w:rFonts w:ascii="Times New Roman" w:hAnsi="Times New Roman"/>
          <w:b w:val="false"/>
          <w:i w:val="false"/>
          <w:color w:val="000000"/>
          <w:sz w:val="28"/>
        </w:rPr>
        <w:t>Развитие умений письменной речи на базе умений, сформированных на уровне начального общего образования:</w:t>
      </w:r>
    </w:p>
    <w:p>
      <w:pPr>
        <w:pStyle w:val="Normal"/>
        <w:spacing w:lineRule="exact" w:line="264" w:before="0" w:after="0"/>
        <w:ind w:firstLine="600"/>
        <w:jc w:val="both"/>
        <w:rPr/>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pStyle w:val="Normal"/>
        <w:spacing w:lineRule="exact" w:line="264" w:before="0" w:after="0"/>
        <w:ind w:firstLine="600"/>
        <w:jc w:val="both"/>
        <w:rPr/>
      </w:pPr>
      <w:r>
        <w:rPr>
          <w:rFonts w:ascii="Times New Roman" w:hAnsi="Times New Roman"/>
          <w:b w:val="false"/>
          <w:i w:val="false"/>
          <w:color w:val="000000"/>
          <w:sz w:val="28"/>
        </w:rPr>
        <w:t>написание коротких поздравлений с праздниками (с Новым годом, Рождеством, днём рождения);</w:t>
      </w:r>
    </w:p>
    <w:p>
      <w:pPr>
        <w:pStyle w:val="Normal"/>
        <w:spacing w:lineRule="exact" w:line="264" w:before="0" w:after="0"/>
        <w:ind w:firstLine="600"/>
        <w:jc w:val="both"/>
        <w:rPr/>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pStyle w:val="Normal"/>
        <w:spacing w:lineRule="exact" w:line="264" w:before="0" w:after="0"/>
        <w:ind w:firstLine="600"/>
        <w:jc w:val="both"/>
        <w:rPr/>
      </w:pPr>
      <w:r>
        <w:rPr>
          <w:rFonts w:ascii="Times New Roman" w:hAnsi="Times New Roman"/>
          <w:b/>
          <w:i w:val="false"/>
          <w:color w:val="000000"/>
          <w:sz w:val="28"/>
        </w:rPr>
        <w:t>Языковые знания и умения</w:t>
      </w:r>
    </w:p>
    <w:p>
      <w:pPr>
        <w:pStyle w:val="Normal"/>
        <w:spacing w:lineRule="exact" w:line="264" w:before="0" w:after="0"/>
        <w:ind w:firstLine="600"/>
        <w:jc w:val="both"/>
        <w:rPr/>
      </w:pPr>
      <w:r>
        <w:rPr>
          <w:rFonts w:ascii="Times New Roman" w:hAnsi="Times New Roman"/>
          <w:b w:val="false"/>
          <w:i/>
          <w:color w:val="000000"/>
          <w:sz w:val="28"/>
        </w:rPr>
        <w:t>Фонетическая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Normal"/>
        <w:spacing w:lineRule="exact" w:line="264" w:before="0" w:after="0"/>
        <w:ind w:firstLine="600"/>
        <w:jc w:val="both"/>
        <w:rPr/>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pStyle w:val="Normal"/>
        <w:spacing w:lineRule="exact" w:line="264" w:before="0" w:after="0"/>
        <w:ind w:firstLine="600"/>
        <w:jc w:val="both"/>
        <w:rPr/>
      </w:pPr>
      <w:r>
        <w:rPr>
          <w:rFonts w:ascii="Times New Roman" w:hAnsi="Times New Roman"/>
          <w:b w:val="false"/>
          <w:i w:val="false"/>
          <w:color w:val="000000"/>
          <w:sz w:val="28"/>
        </w:rPr>
        <w:t>Объём текста для чтения вслух – до 90 слов.</w:t>
      </w:r>
    </w:p>
    <w:p>
      <w:pPr>
        <w:pStyle w:val="Normal"/>
        <w:spacing w:lineRule="exact" w:line="264" w:before="0" w:after="0"/>
        <w:ind w:firstLine="600"/>
        <w:jc w:val="both"/>
        <w:rPr/>
      </w:pPr>
      <w:r>
        <w:rPr>
          <w:rFonts w:ascii="Times New Roman" w:hAnsi="Times New Roman"/>
          <w:b w:val="false"/>
          <w:i/>
          <w:color w:val="000000"/>
          <w:sz w:val="28"/>
        </w:rPr>
        <w:t>Графика, орфография и пунктуация</w:t>
      </w:r>
    </w:p>
    <w:p>
      <w:pPr>
        <w:pStyle w:val="Normal"/>
        <w:spacing w:lineRule="exact" w:line="264" w:before="0" w:after="0"/>
        <w:ind w:firstLine="600"/>
        <w:jc w:val="both"/>
        <w:rPr/>
      </w:pPr>
      <w:r>
        <w:rPr>
          <w:rFonts w:ascii="Times New Roman" w:hAnsi="Times New Roman"/>
          <w:b w:val="false"/>
          <w:i w:val="false"/>
          <w:color w:val="000000"/>
          <w:sz w:val="28"/>
        </w:rPr>
        <w:t>Правильное написание изученных слов.</w:t>
      </w:r>
    </w:p>
    <w:p>
      <w:pPr>
        <w:pStyle w:val="Normal"/>
        <w:spacing w:lineRule="exact" w:line="264" w:before="0" w:after="0"/>
        <w:ind w:firstLine="600"/>
        <w:jc w:val="both"/>
        <w:rPr/>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pStyle w:val="Normal"/>
        <w:spacing w:lineRule="exact" w:line="264" w:before="0" w:after="0"/>
        <w:ind w:firstLine="600"/>
        <w:jc w:val="both"/>
        <w:rPr/>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pStyle w:val="Normal"/>
        <w:spacing w:lineRule="exact" w:line="264" w:before="0" w:after="0"/>
        <w:ind w:firstLine="600"/>
        <w:jc w:val="both"/>
        <w:rPr/>
      </w:pPr>
      <w:r>
        <w:rPr>
          <w:rFonts w:ascii="Times New Roman" w:hAnsi="Times New Roman"/>
          <w:b w:val="false"/>
          <w:i/>
          <w:color w:val="000000"/>
          <w:sz w:val="28"/>
        </w:rPr>
        <w:t>Лексическая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Normal"/>
        <w:spacing w:lineRule="exact" w:line="264" w:before="0" w:after="0"/>
        <w:ind w:firstLine="600"/>
        <w:jc w:val="both"/>
        <w:rPr/>
      </w:pPr>
      <w:r>
        <w:rPr>
          <w:rFonts w:ascii="Times New Roman" w:hAnsi="Times New Roman"/>
          <w:b w:val="false"/>
          <w:i w:val="false"/>
          <w:color w:val="000000"/>
          <w:sz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pPr>
        <w:pStyle w:val="Normal"/>
        <w:spacing w:lineRule="exact" w:line="264" w:before="0" w:after="0"/>
        <w:ind w:firstLine="600"/>
        <w:jc w:val="both"/>
        <w:rPr/>
      </w:pPr>
      <w:r>
        <w:rPr>
          <w:rFonts w:ascii="Times New Roman" w:hAnsi="Times New Roman"/>
          <w:b w:val="false"/>
          <w:i w:val="false"/>
          <w:color w:val="000000"/>
          <w:sz w:val="28"/>
        </w:rPr>
        <w:t>Основные способы словообразования:</w:t>
      </w:r>
    </w:p>
    <w:p>
      <w:pPr>
        <w:pStyle w:val="Normal"/>
        <w:spacing w:lineRule="exact" w:line="264" w:before="0" w:after="0"/>
        <w:ind w:firstLine="600"/>
        <w:jc w:val="both"/>
        <w:rPr/>
      </w:pPr>
      <w:r>
        <w:rPr>
          <w:rFonts w:ascii="Times New Roman" w:hAnsi="Times New Roman"/>
          <w:b w:val="false"/>
          <w:i w:val="false"/>
          <w:color w:val="000000"/>
          <w:sz w:val="28"/>
        </w:rPr>
        <w:t>аффиксация:</w:t>
      </w:r>
    </w:p>
    <w:p>
      <w:pPr>
        <w:pStyle w:val="Normal"/>
        <w:spacing w:lineRule="exact" w:line="264" w:before="0" w:after="0"/>
        <w:ind w:firstLine="600"/>
        <w:jc w:val="both"/>
        <w:rPr/>
      </w:pPr>
      <w:r>
        <w:rPr>
          <w:rFonts w:ascii="Times New Roman" w:hAnsi="Times New Roman"/>
          <w:b w:val="false"/>
          <w:i w:val="false"/>
          <w:color w:val="000000"/>
          <w:sz w:val="28"/>
        </w:rPr>
        <w:t>образование имён существительных при помощи суффиксов -er/-or (teacher/visitor), -ist (scientist, tourist), -sion/-tion (discussion/invitation);</w:t>
      </w:r>
    </w:p>
    <w:p>
      <w:pPr>
        <w:pStyle w:val="Normal"/>
        <w:spacing w:lineRule="exact" w:line="264" w:before="0" w:after="0"/>
        <w:ind w:firstLine="600"/>
        <w:jc w:val="both"/>
        <w:rPr/>
      </w:pPr>
      <w:r>
        <w:rPr>
          <w:rFonts w:ascii="Times New Roman" w:hAnsi="Times New Roman"/>
          <w:b w:val="false"/>
          <w:i w:val="false"/>
          <w:color w:val="000000"/>
          <w:sz w:val="28"/>
        </w:rPr>
        <w:t>образование имён прилагательных при помощи суффиксов -ful (wonderful), -ian/-an (Russian/American);</w:t>
      </w:r>
    </w:p>
    <w:p>
      <w:pPr>
        <w:pStyle w:val="Normal"/>
        <w:spacing w:lineRule="exact" w:line="264" w:before="0" w:after="0"/>
        <w:ind w:firstLine="600"/>
        <w:jc w:val="both"/>
        <w:rPr/>
      </w:pPr>
      <w:r>
        <w:rPr>
          <w:rFonts w:ascii="Times New Roman" w:hAnsi="Times New Roman"/>
          <w:b w:val="false"/>
          <w:i w:val="false"/>
          <w:color w:val="000000"/>
          <w:sz w:val="28"/>
        </w:rPr>
        <w:t>образование наречий при помощи суффикса -ly (recently);</w:t>
      </w:r>
    </w:p>
    <w:p>
      <w:pPr>
        <w:pStyle w:val="Normal"/>
        <w:spacing w:lineRule="exact" w:line="264" w:before="0" w:after="0"/>
        <w:ind w:firstLine="600"/>
        <w:jc w:val="both"/>
        <w:rPr/>
      </w:pPr>
      <w:r>
        <w:rPr>
          <w:rFonts w:ascii="Times New Roman" w:hAnsi="Times New Roman"/>
          <w:b w:val="false"/>
          <w:i w:val="false"/>
          <w:color w:val="000000"/>
          <w:sz w:val="28"/>
        </w:rPr>
        <w:t>образование имён прилагательных, имён существительных и наречий при помощи отрицательного префикса un (unhappy, unreality, unusually).</w:t>
      </w:r>
    </w:p>
    <w:p>
      <w:pPr>
        <w:pStyle w:val="Normal"/>
        <w:spacing w:lineRule="exact" w:line="264" w:before="0" w:after="0"/>
        <w:ind w:firstLine="600"/>
        <w:jc w:val="both"/>
        <w:rPr/>
      </w:pPr>
      <w:r>
        <w:rPr>
          <w:rFonts w:ascii="Times New Roman" w:hAnsi="Times New Roman"/>
          <w:b w:val="false"/>
          <w:i/>
          <w:color w:val="000000"/>
          <w:sz w:val="28"/>
        </w:rPr>
        <w:t>Грамматическая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pStyle w:val="Normal"/>
        <w:spacing w:lineRule="exact" w:line="264" w:before="0" w:after="0"/>
        <w:ind w:firstLine="600"/>
        <w:jc w:val="both"/>
        <w:rPr/>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pStyle w:val="Normal"/>
        <w:spacing w:lineRule="exact" w:line="264" w:before="0" w:after="0"/>
        <w:ind w:firstLine="600"/>
        <w:jc w:val="both"/>
        <w:rPr/>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pStyle w:val="Normal"/>
        <w:spacing w:lineRule="exact" w:line="264" w:before="0" w:after="0"/>
        <w:ind w:firstLine="600"/>
        <w:jc w:val="both"/>
        <w:rPr/>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pStyle w:val="Normal"/>
        <w:spacing w:lineRule="exact" w:line="264" w:before="0" w:after="0"/>
        <w:ind w:firstLine="600"/>
        <w:jc w:val="both"/>
        <w:rPr/>
      </w:pPr>
      <w:r>
        <w:rPr>
          <w:rFonts w:ascii="Times New Roman" w:hAnsi="Times New Roman"/>
          <w:b w:val="false"/>
          <w:i w:val="false"/>
          <w:color w:val="000000"/>
          <w:sz w:val="28"/>
        </w:rPr>
        <w:t>Имена существительные с причастиями настоящего и прошедшего времени.</w:t>
      </w:r>
    </w:p>
    <w:p>
      <w:pPr>
        <w:pStyle w:val="Normal"/>
        <w:spacing w:lineRule="exact" w:line="264" w:before="0" w:after="0"/>
        <w:ind w:firstLine="600"/>
        <w:jc w:val="both"/>
        <w:rPr/>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pStyle w:val="Normal"/>
        <w:spacing w:lineRule="exact" w:line="264" w:before="0" w:after="0"/>
        <w:ind w:firstLine="600"/>
        <w:jc w:val="both"/>
        <w:rPr/>
      </w:pPr>
      <w:r>
        <w:rPr>
          <w:rFonts w:ascii="Times New Roman" w:hAnsi="Times New Roman"/>
          <w:b/>
          <w:i w:val="false"/>
          <w:color w:val="000000"/>
          <w:sz w:val="28"/>
        </w:rPr>
        <w:t>Социокультурные знания и умения</w:t>
      </w:r>
    </w:p>
    <w:p>
      <w:pPr>
        <w:pStyle w:val="Normal"/>
        <w:spacing w:lineRule="exact" w:line="264" w:before="0" w:after="0"/>
        <w:ind w:firstLine="600"/>
        <w:jc w:val="both"/>
        <w:rPr/>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pStyle w:val="Normal"/>
        <w:spacing w:lineRule="exact" w:line="264" w:before="0" w:after="0"/>
        <w:ind w:firstLine="600"/>
        <w:jc w:val="both"/>
        <w:rPr/>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pStyle w:val="Normal"/>
        <w:spacing w:lineRule="exact" w:line="264" w:before="0" w:after="0"/>
        <w:ind w:firstLine="600"/>
        <w:jc w:val="both"/>
        <w:rPr/>
      </w:pPr>
      <w:r>
        <w:rPr>
          <w:rFonts w:ascii="Times New Roman" w:hAnsi="Times New Roman"/>
          <w:b w:val="false"/>
          <w:i w:val="false"/>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pPr>
        <w:pStyle w:val="Normal"/>
        <w:spacing w:lineRule="exact" w:line="264" w:before="0" w:after="0"/>
        <w:ind w:firstLine="600"/>
        <w:jc w:val="both"/>
        <w:rPr/>
      </w:pPr>
      <w:r>
        <w:rPr>
          <w:rFonts w:ascii="Times New Roman" w:hAnsi="Times New Roman"/>
          <w:b w:val="false"/>
          <w:i w:val="false"/>
          <w:color w:val="000000"/>
          <w:sz w:val="28"/>
        </w:rPr>
        <w:t>Формирование умений:</w:t>
      </w:r>
    </w:p>
    <w:p>
      <w:pPr>
        <w:pStyle w:val="Normal"/>
        <w:spacing w:lineRule="exact" w:line="264" w:before="0" w:after="0"/>
        <w:ind w:firstLine="600"/>
        <w:jc w:val="both"/>
        <w:rPr/>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pStyle w:val="Normal"/>
        <w:spacing w:lineRule="exact" w:line="264" w:before="0" w:after="0"/>
        <w:ind w:firstLine="600"/>
        <w:jc w:val="both"/>
        <w:rPr/>
      </w:pPr>
      <w:r>
        <w:rPr>
          <w:rFonts w:ascii="Times New Roman" w:hAnsi="Times New Roman"/>
          <w:b w:val="false"/>
          <w:i w:val="false"/>
          <w:color w:val="000000"/>
          <w:sz w:val="28"/>
        </w:rPr>
        <w:t>правильно оформлять свой адрес на английском языке (в анкете, формуляре);</w:t>
      </w:r>
    </w:p>
    <w:p>
      <w:pPr>
        <w:pStyle w:val="Normal"/>
        <w:spacing w:lineRule="exact" w:line="264" w:before="0" w:after="0"/>
        <w:ind w:firstLine="600"/>
        <w:jc w:val="both"/>
        <w:rPr/>
      </w:pPr>
      <w:r>
        <w:rPr>
          <w:rFonts w:ascii="Times New Roman" w:hAnsi="Times New Roman"/>
          <w:b w:val="false"/>
          <w:i w:val="false"/>
          <w:color w:val="000000"/>
          <w:sz w:val="28"/>
        </w:rPr>
        <w:t>кратко представлять Россию и страну (страны)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pStyle w:val="Normal"/>
        <w:spacing w:lineRule="exact" w:line="264" w:before="0" w:after="0"/>
        <w:ind w:firstLine="600"/>
        <w:jc w:val="both"/>
        <w:rPr/>
      </w:pPr>
      <w:r>
        <w:rPr>
          <w:rFonts w:ascii="Times New Roman" w:hAnsi="Times New Roman"/>
          <w:b/>
          <w:i w:val="false"/>
          <w:color w:val="000000"/>
          <w:sz w:val="28"/>
        </w:rPr>
        <w:t>Компенсаторные умения</w:t>
      </w:r>
    </w:p>
    <w:p>
      <w:pPr>
        <w:pStyle w:val="Normal"/>
        <w:spacing w:lineRule="exact" w:line="264" w:before="0" w:after="0"/>
        <w:ind w:firstLine="600"/>
        <w:jc w:val="both"/>
        <w:rPr/>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pStyle w:val="Normal"/>
        <w:spacing w:lineRule="exact" w:line="264" w:before="0" w:after="0"/>
        <w:ind w:firstLine="600"/>
        <w:jc w:val="both"/>
        <w:rPr/>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pStyle w:val="Normal"/>
        <w:spacing w:lineRule="exact" w:line="264" w:before="0" w:after="0"/>
        <w:ind w:firstLine="600"/>
        <w:jc w:val="both"/>
        <w:rPr/>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6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Коммуникативные умения</w:t>
      </w:r>
    </w:p>
    <w:p>
      <w:pPr>
        <w:pStyle w:val="Normal"/>
        <w:spacing w:lineRule="exact" w:line="264" w:before="0" w:after="0"/>
        <w:ind w:firstLine="600"/>
        <w:jc w:val="both"/>
        <w:rPr/>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spacing w:lineRule="exact" w:line="264" w:before="0" w:after="0"/>
        <w:ind w:firstLine="600"/>
        <w:jc w:val="both"/>
        <w:rPr/>
      </w:pPr>
      <w:r>
        <w:rPr>
          <w:rFonts w:ascii="Times New Roman" w:hAnsi="Times New Roman"/>
          <w:b w:val="false"/>
          <w:i w:val="false"/>
          <w:color w:val="000000"/>
          <w:sz w:val="28"/>
        </w:rPr>
        <w:t>Взаимоотношения в семье и с друзьями. Семейные праздники.</w:t>
      </w:r>
    </w:p>
    <w:p>
      <w:pPr>
        <w:pStyle w:val="Normal"/>
        <w:spacing w:lineRule="exact" w:line="264" w:before="0" w:after="0"/>
        <w:ind w:firstLine="600"/>
        <w:jc w:val="both"/>
        <w:rPr/>
      </w:pPr>
      <w:r>
        <w:rPr>
          <w:rFonts w:ascii="Times New Roman" w:hAnsi="Times New Roman"/>
          <w:b w:val="false"/>
          <w:i w:val="false"/>
          <w:color w:val="000000"/>
          <w:sz w:val="28"/>
        </w:rPr>
        <w:t>Внешность и характер человека (литературного персонажа).</w:t>
      </w:r>
    </w:p>
    <w:p>
      <w:pPr>
        <w:pStyle w:val="Normal"/>
        <w:spacing w:lineRule="exact" w:line="264" w:before="0" w:after="0"/>
        <w:ind w:firstLine="600"/>
        <w:jc w:val="both"/>
        <w:rPr/>
      </w:pPr>
      <w:r>
        <w:rPr>
          <w:rFonts w:ascii="Times New Roman" w:hAnsi="Times New Roman"/>
          <w:b w:val="false"/>
          <w:i w:val="false"/>
          <w:color w:val="000000"/>
          <w:sz w:val="28"/>
        </w:rPr>
        <w:t>Досуг и увлечения (хобби) современного подростка (чтение, кино, театр, спорт).</w:t>
      </w:r>
    </w:p>
    <w:p>
      <w:pPr>
        <w:pStyle w:val="Normal"/>
        <w:spacing w:lineRule="exact" w:line="264" w:before="0" w:after="0"/>
        <w:ind w:firstLine="600"/>
        <w:jc w:val="both"/>
        <w:rPr/>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pStyle w:val="Normal"/>
        <w:spacing w:lineRule="exact" w:line="264" w:before="0" w:after="0"/>
        <w:ind w:firstLine="600"/>
        <w:jc w:val="both"/>
        <w:rPr/>
      </w:pPr>
      <w:r>
        <w:rPr>
          <w:rFonts w:ascii="Times New Roman" w:hAnsi="Times New Roman"/>
          <w:b w:val="false"/>
          <w:i w:val="false"/>
          <w:color w:val="000000"/>
          <w:sz w:val="28"/>
        </w:rPr>
        <w:t>Покупки: одежда, обувь и продукты питания.</w:t>
      </w:r>
    </w:p>
    <w:p>
      <w:pPr>
        <w:pStyle w:val="Normal"/>
        <w:spacing w:lineRule="exact" w:line="264" w:before="0" w:after="0"/>
        <w:ind w:firstLine="600"/>
        <w:jc w:val="both"/>
        <w:rPr/>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pPr>
        <w:pStyle w:val="Normal"/>
        <w:spacing w:lineRule="exact" w:line="264" w:before="0" w:after="0"/>
        <w:ind w:firstLine="600"/>
        <w:jc w:val="both"/>
        <w:rPr/>
      </w:pPr>
      <w:r>
        <w:rPr>
          <w:rFonts w:ascii="Times New Roman" w:hAnsi="Times New Roman"/>
          <w:b w:val="false"/>
          <w:i w:val="false"/>
          <w:color w:val="000000"/>
          <w:sz w:val="28"/>
        </w:rPr>
        <w:t>Переписка с иностранными сверстниками.</w:t>
      </w:r>
    </w:p>
    <w:p>
      <w:pPr>
        <w:pStyle w:val="Normal"/>
        <w:spacing w:lineRule="exact" w:line="264" w:before="0" w:after="0"/>
        <w:ind w:firstLine="600"/>
        <w:jc w:val="both"/>
        <w:rPr/>
      </w:pPr>
      <w:r>
        <w:rPr>
          <w:rFonts w:ascii="Times New Roman" w:hAnsi="Times New Roman"/>
          <w:b w:val="false"/>
          <w:i w:val="false"/>
          <w:color w:val="000000"/>
          <w:sz w:val="28"/>
        </w:rPr>
        <w:t>Каникулы в различное время года. Виды отдыха.</w:t>
      </w:r>
    </w:p>
    <w:p>
      <w:pPr>
        <w:pStyle w:val="Normal"/>
        <w:spacing w:lineRule="exact" w:line="264" w:before="0" w:after="0"/>
        <w:ind w:firstLine="600"/>
        <w:jc w:val="both"/>
        <w:rPr/>
      </w:pPr>
      <w:r>
        <w:rPr>
          <w:rFonts w:ascii="Times New Roman" w:hAnsi="Times New Roman"/>
          <w:b w:val="false"/>
          <w:i w:val="false"/>
          <w:color w:val="000000"/>
          <w:sz w:val="28"/>
        </w:rPr>
        <w:t>Путешествия по России и иностранным странам.</w:t>
      </w:r>
    </w:p>
    <w:p>
      <w:pPr>
        <w:pStyle w:val="Normal"/>
        <w:spacing w:lineRule="exact" w:line="264" w:before="0" w:after="0"/>
        <w:ind w:firstLine="600"/>
        <w:jc w:val="both"/>
        <w:rPr/>
      </w:pPr>
      <w:r>
        <w:rPr>
          <w:rFonts w:ascii="Times New Roman" w:hAnsi="Times New Roman"/>
          <w:b w:val="false"/>
          <w:i w:val="false"/>
          <w:color w:val="000000"/>
          <w:sz w:val="28"/>
        </w:rPr>
        <w:t>Природа: дикие и домашние животные. Климат, погода.</w:t>
      </w:r>
    </w:p>
    <w:p>
      <w:pPr>
        <w:pStyle w:val="Normal"/>
        <w:spacing w:lineRule="exact" w:line="264" w:before="0" w:after="0"/>
        <w:ind w:firstLine="600"/>
        <w:jc w:val="both"/>
        <w:rPr/>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pStyle w:val="Normal"/>
        <w:spacing w:lineRule="exact" w:line="264" w:before="0" w:after="0"/>
        <w:ind w:firstLine="600"/>
        <w:jc w:val="both"/>
        <w:rPr/>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pStyle w:val="Normal"/>
        <w:spacing w:lineRule="exact" w:line="264" w:before="0" w:after="0"/>
        <w:ind w:firstLine="600"/>
        <w:jc w:val="both"/>
        <w:rPr/>
      </w:pPr>
      <w:r>
        <w:rPr>
          <w:rFonts w:ascii="Times New Roman" w:hAnsi="Times New Roman"/>
          <w:b w:val="false"/>
          <w:i w:val="false"/>
          <w:color w:val="000000"/>
          <w:sz w:val="28"/>
        </w:rPr>
        <w:t>Выдающиеся люди родной страны и страны (стран) изучаемого языка: писатели, поэты, учёные.</w:t>
      </w:r>
    </w:p>
    <w:p>
      <w:pPr>
        <w:pStyle w:val="Normal"/>
        <w:spacing w:lineRule="exact" w:line="264" w:before="0" w:after="0"/>
        <w:ind w:firstLine="600"/>
        <w:jc w:val="both"/>
        <w:rPr/>
      </w:pPr>
      <w:r>
        <w:rPr>
          <w:rFonts w:ascii="Times New Roman" w:hAnsi="Times New Roman"/>
          <w:b w:val="false"/>
          <w:i/>
          <w:color w:val="000000"/>
          <w:sz w:val="28"/>
        </w:rPr>
        <w:t>Говорение</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pStyle w:val="Normal"/>
        <w:spacing w:lineRule="exact" w:line="264" w:before="0" w:after="0"/>
        <w:ind w:firstLine="600"/>
        <w:jc w:val="both"/>
        <w:rPr/>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Normal"/>
        <w:spacing w:lineRule="exact" w:line="264" w:before="0" w:after="0"/>
        <w:ind w:firstLine="600"/>
        <w:jc w:val="both"/>
        <w:rPr/>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pStyle w:val="Normal"/>
        <w:spacing w:lineRule="exact" w:line="264" w:before="0" w:after="0"/>
        <w:ind w:firstLine="600"/>
        <w:jc w:val="both"/>
        <w:rPr/>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Normal"/>
        <w:spacing w:lineRule="exact" w:line="264" w:before="0" w:after="0"/>
        <w:ind w:firstLine="600"/>
        <w:jc w:val="both"/>
        <w:rPr/>
      </w:pPr>
      <w:r>
        <w:rPr>
          <w:rFonts w:ascii="Times New Roman" w:hAnsi="Times New Roman"/>
          <w:b w:val="false"/>
          <w:i w:val="false"/>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 xml:space="preserve">Объём диалога – до 5 реплик со стороны каждого собеседника. </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pStyle w:val="Normal"/>
        <w:spacing w:lineRule="exact" w:line="264" w:before="0" w:after="0"/>
        <w:ind w:firstLine="600"/>
        <w:jc w:val="both"/>
        <w:rPr/>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pStyle w:val="Normal"/>
        <w:spacing w:lineRule="exact" w:line="264" w:before="0" w:after="0"/>
        <w:ind w:firstLine="600"/>
        <w:jc w:val="both"/>
        <w:rPr/>
      </w:pPr>
      <w:r>
        <w:rPr>
          <w:rFonts w:ascii="Times New Roman" w:hAnsi="Times New Roman"/>
          <w:b w:val="false"/>
          <w:i w:val="false"/>
          <w:color w:val="000000"/>
          <w:sz w:val="28"/>
        </w:rPr>
        <w:t>повествование (сообщение);</w:t>
      </w:r>
    </w:p>
    <w:p>
      <w:pPr>
        <w:pStyle w:val="Normal"/>
        <w:spacing w:lineRule="exact" w:line="264" w:before="0" w:after="0"/>
        <w:ind w:firstLine="600"/>
        <w:jc w:val="both"/>
        <w:rPr/>
      </w:pPr>
      <w:r>
        <w:rPr>
          <w:rFonts w:ascii="Times New Roman" w:hAnsi="Times New Roman"/>
          <w:b w:val="false"/>
          <w:i w:val="false"/>
          <w:color w:val="000000"/>
          <w:sz w:val="28"/>
        </w:rPr>
        <w:t>изложение (пересказ) основного содержания прочитанного текста;</w:t>
      </w:r>
    </w:p>
    <w:p>
      <w:pPr>
        <w:pStyle w:val="Normal"/>
        <w:spacing w:lineRule="exact" w:line="264" w:before="0" w:after="0"/>
        <w:ind w:firstLine="600"/>
        <w:jc w:val="both"/>
        <w:rPr/>
      </w:pPr>
      <w:r>
        <w:rPr>
          <w:rFonts w:ascii="Times New Roman" w:hAnsi="Times New Roman"/>
          <w:b w:val="false"/>
          <w:i w:val="false"/>
          <w:color w:val="000000"/>
          <w:sz w:val="28"/>
        </w:rPr>
        <w:t>краткое изложение результатов выполненной проектной работы.</w:t>
      </w:r>
    </w:p>
    <w:p>
      <w:pPr>
        <w:pStyle w:val="Normal"/>
        <w:spacing w:lineRule="exact" w:line="264" w:before="0" w:after="0"/>
        <w:ind w:firstLine="600"/>
        <w:jc w:val="both"/>
        <w:rPr/>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pPr>
        <w:pStyle w:val="Normal"/>
        <w:spacing w:lineRule="exact" w:line="264" w:before="0" w:after="0"/>
        <w:ind w:firstLine="600"/>
        <w:jc w:val="both"/>
        <w:rPr/>
      </w:pPr>
      <w:r>
        <w:rPr>
          <w:rFonts w:ascii="Times New Roman" w:hAnsi="Times New Roman"/>
          <w:b w:val="false"/>
          <w:i w:val="false"/>
          <w:color w:val="000000"/>
          <w:sz w:val="28"/>
        </w:rPr>
        <w:t>Объём монологического высказывания – 7–8 фраз.</w:t>
      </w:r>
    </w:p>
    <w:p>
      <w:pPr>
        <w:pStyle w:val="Normal"/>
        <w:spacing w:lineRule="exact" w:line="264" w:before="0" w:after="0"/>
        <w:ind w:firstLine="600"/>
        <w:jc w:val="both"/>
        <w:rPr/>
      </w:pPr>
      <w:r>
        <w:rPr>
          <w:rFonts w:ascii="Times New Roman" w:hAnsi="Times New Roman"/>
          <w:b w:val="false"/>
          <w:i/>
          <w:color w:val="000000"/>
          <w:sz w:val="28"/>
        </w:rPr>
        <w:t>Аудирование</w:t>
      </w:r>
    </w:p>
    <w:p>
      <w:pPr>
        <w:pStyle w:val="Normal"/>
        <w:spacing w:lineRule="exact" w:line="264" w:before="0" w:after="0"/>
        <w:ind w:firstLine="600"/>
        <w:jc w:val="both"/>
        <w:rPr/>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pStyle w:val="Normal"/>
        <w:spacing w:lineRule="exact" w:line="264" w:before="0" w:after="0"/>
        <w:ind w:firstLine="600"/>
        <w:jc w:val="both"/>
        <w:rPr/>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pStyle w:val="Normal"/>
        <w:spacing w:lineRule="exact" w:line="264" w:before="0" w:after="0"/>
        <w:ind w:firstLine="600"/>
        <w:jc w:val="both"/>
        <w:rPr/>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pStyle w:val="Normal"/>
        <w:spacing w:lineRule="exact" w:line="264" w:before="0" w:after="0"/>
        <w:ind w:firstLine="600"/>
        <w:jc w:val="both"/>
        <w:rPr/>
      </w:pPr>
      <w:r>
        <w:rPr>
          <w:rFonts w:ascii="Times New Roman" w:hAnsi="Times New Roman"/>
          <w:b w:val="false"/>
          <w:i w:val="false"/>
          <w:color w:val="000000"/>
          <w:sz w:val="28"/>
        </w:rPr>
        <w:t>Время звучания текста (текстов) для аудирования – до 1,5 минуты.</w:t>
      </w:r>
    </w:p>
    <w:p>
      <w:pPr>
        <w:pStyle w:val="Normal"/>
        <w:spacing w:lineRule="exact" w:line="264" w:before="0" w:after="0"/>
        <w:ind w:firstLine="600"/>
        <w:jc w:val="both"/>
        <w:rPr/>
      </w:pPr>
      <w:r>
        <w:rPr>
          <w:rFonts w:ascii="Times New Roman" w:hAnsi="Times New Roman"/>
          <w:b w:val="false"/>
          <w:i/>
          <w:color w:val="000000"/>
          <w:sz w:val="28"/>
        </w:rPr>
        <w:t>Смысловое чтение</w:t>
      </w:r>
    </w:p>
    <w:p>
      <w:pPr>
        <w:pStyle w:val="Normal"/>
        <w:spacing w:lineRule="exact" w:line="264" w:before="0" w:after="0"/>
        <w:ind w:firstLine="600"/>
        <w:jc w:val="both"/>
        <w:rPr/>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spacing w:lineRule="exact" w:line="264" w:before="0" w:after="0"/>
        <w:ind w:firstLine="600"/>
        <w:jc w:val="both"/>
        <w:rPr/>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pStyle w:val="Normal"/>
        <w:spacing w:lineRule="exact" w:line="264" w:before="0" w:after="0"/>
        <w:ind w:firstLine="600"/>
        <w:jc w:val="both"/>
        <w:rPr/>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pStyle w:val="Normal"/>
        <w:spacing w:lineRule="exact" w:line="264" w:before="0" w:after="0"/>
        <w:ind w:firstLine="600"/>
        <w:jc w:val="both"/>
        <w:rPr/>
      </w:pPr>
      <w:r>
        <w:rPr>
          <w:rFonts w:ascii="Times New Roman" w:hAnsi="Times New Roman"/>
          <w:b w:val="false"/>
          <w:i w:val="false"/>
          <w:color w:val="000000"/>
          <w:sz w:val="28"/>
        </w:rPr>
        <w:t>Объём текста (текстов) для чтения – 250–300 слов.</w:t>
      </w:r>
    </w:p>
    <w:p>
      <w:pPr>
        <w:pStyle w:val="Normal"/>
        <w:spacing w:lineRule="exact" w:line="264" w:before="0" w:after="0"/>
        <w:ind w:firstLine="600"/>
        <w:jc w:val="both"/>
        <w:rPr/>
      </w:pPr>
      <w:r>
        <w:rPr>
          <w:rFonts w:ascii="Times New Roman" w:hAnsi="Times New Roman"/>
          <w:b w:val="false"/>
          <w:i/>
          <w:color w:val="000000"/>
          <w:sz w:val="28"/>
        </w:rPr>
        <w:t>Письменная речь</w:t>
      </w:r>
    </w:p>
    <w:p>
      <w:pPr>
        <w:pStyle w:val="Normal"/>
        <w:spacing w:lineRule="exact" w:line="264" w:before="0" w:after="0"/>
        <w:ind w:firstLine="600"/>
        <w:jc w:val="both"/>
        <w:rPr/>
      </w:pPr>
      <w:r>
        <w:rPr>
          <w:rFonts w:ascii="Times New Roman" w:hAnsi="Times New Roman"/>
          <w:b w:val="false"/>
          <w:i w:val="false"/>
          <w:color w:val="000000"/>
          <w:sz w:val="28"/>
        </w:rPr>
        <w:t>Развитие умений письменной речи:</w:t>
      </w:r>
    </w:p>
    <w:p>
      <w:pPr>
        <w:pStyle w:val="Normal"/>
        <w:spacing w:lineRule="exact" w:line="264" w:before="0" w:after="0"/>
        <w:ind w:firstLine="600"/>
        <w:jc w:val="both"/>
        <w:rPr/>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pStyle w:val="Normal"/>
        <w:spacing w:lineRule="exact" w:line="264" w:before="0" w:after="0"/>
        <w:ind w:firstLine="600"/>
        <w:jc w:val="both"/>
        <w:rPr/>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pPr>
        <w:pStyle w:val="Normal"/>
        <w:spacing w:lineRule="exact" w:line="264" w:before="0" w:after="0"/>
        <w:ind w:firstLine="600"/>
        <w:jc w:val="both"/>
        <w:rPr/>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pPr>
        <w:pStyle w:val="Normal"/>
        <w:spacing w:lineRule="exact" w:line="264" w:before="0" w:after="0"/>
        <w:ind w:firstLine="600"/>
        <w:jc w:val="both"/>
        <w:rPr/>
      </w:pPr>
      <w:r>
        <w:rPr>
          <w:rFonts w:ascii="Times New Roman" w:hAnsi="Times New Roman"/>
          <w:b w:val="false"/>
          <w:i w:val="false"/>
          <w:color w:val="000000"/>
          <w:sz w:val="28"/>
        </w:rPr>
        <w:t>создание небольшого письменного высказывания с использованием образца, плана, иллюстраций. Объём письменного высказывания – до 70 слов.</w:t>
      </w:r>
    </w:p>
    <w:p>
      <w:pPr>
        <w:pStyle w:val="Normal"/>
        <w:spacing w:lineRule="exact" w:line="264" w:before="0" w:after="0"/>
        <w:ind w:firstLine="600"/>
        <w:jc w:val="both"/>
        <w:rPr/>
      </w:pPr>
      <w:r>
        <w:rPr>
          <w:rFonts w:ascii="Times New Roman" w:hAnsi="Times New Roman"/>
          <w:b/>
          <w:i w:val="false"/>
          <w:color w:val="000000"/>
          <w:sz w:val="28"/>
        </w:rPr>
        <w:t>Языковые знания и умения</w:t>
      </w:r>
    </w:p>
    <w:p>
      <w:pPr>
        <w:pStyle w:val="Normal"/>
        <w:spacing w:lineRule="exact" w:line="264" w:before="0" w:after="0"/>
        <w:ind w:firstLine="600"/>
        <w:jc w:val="both"/>
        <w:rPr/>
      </w:pPr>
      <w:r>
        <w:rPr>
          <w:rFonts w:ascii="Times New Roman" w:hAnsi="Times New Roman"/>
          <w:b w:val="false"/>
          <w:i/>
          <w:color w:val="000000"/>
          <w:sz w:val="28"/>
        </w:rPr>
        <w:t>Фонетическая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Normal"/>
        <w:spacing w:lineRule="exact" w:line="264" w:before="0" w:after="0"/>
        <w:ind w:firstLine="600"/>
        <w:jc w:val="both"/>
        <w:rPr/>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pStyle w:val="Normal"/>
        <w:spacing w:lineRule="exact" w:line="264" w:before="0" w:after="0"/>
        <w:ind w:firstLine="600"/>
        <w:jc w:val="both"/>
        <w:rPr/>
      </w:pPr>
      <w:r>
        <w:rPr>
          <w:rFonts w:ascii="Times New Roman" w:hAnsi="Times New Roman"/>
          <w:b w:val="false"/>
          <w:i w:val="false"/>
          <w:color w:val="000000"/>
          <w:sz w:val="28"/>
        </w:rPr>
        <w:t>Объём текста для чтения вслух – до 95 слов.</w:t>
      </w:r>
    </w:p>
    <w:p>
      <w:pPr>
        <w:pStyle w:val="Normal"/>
        <w:spacing w:lineRule="exact" w:line="264" w:before="0" w:after="0"/>
        <w:ind w:firstLine="600"/>
        <w:jc w:val="both"/>
        <w:rPr/>
      </w:pPr>
      <w:r>
        <w:rPr>
          <w:rFonts w:ascii="Times New Roman" w:hAnsi="Times New Roman"/>
          <w:b w:val="false"/>
          <w:i/>
          <w:color w:val="000000"/>
          <w:sz w:val="28"/>
        </w:rPr>
        <w:t>Графика, орфография и пунктуация</w:t>
      </w:r>
    </w:p>
    <w:p>
      <w:pPr>
        <w:pStyle w:val="Normal"/>
        <w:spacing w:lineRule="exact" w:line="264" w:before="0" w:after="0"/>
        <w:ind w:firstLine="600"/>
        <w:jc w:val="both"/>
        <w:rPr/>
      </w:pPr>
      <w:r>
        <w:rPr>
          <w:rFonts w:ascii="Times New Roman" w:hAnsi="Times New Roman"/>
          <w:b w:val="false"/>
          <w:i w:val="false"/>
          <w:color w:val="000000"/>
          <w:sz w:val="28"/>
        </w:rPr>
        <w:t>Правильное написание изученных слов.</w:t>
      </w:r>
    </w:p>
    <w:p>
      <w:pPr>
        <w:pStyle w:val="Normal"/>
        <w:spacing w:lineRule="exact" w:line="264" w:before="0" w:after="0"/>
        <w:ind w:firstLine="600"/>
        <w:jc w:val="both"/>
        <w:rPr/>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pStyle w:val="Normal"/>
        <w:spacing w:lineRule="exact" w:line="264" w:before="0" w:after="0"/>
        <w:ind w:firstLine="600"/>
        <w:jc w:val="both"/>
        <w:rPr/>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pStyle w:val="Normal"/>
        <w:spacing w:lineRule="exact" w:line="264" w:before="0" w:after="0"/>
        <w:ind w:firstLine="600"/>
        <w:jc w:val="both"/>
        <w:rPr/>
      </w:pPr>
      <w:r>
        <w:rPr>
          <w:rFonts w:ascii="Times New Roman" w:hAnsi="Times New Roman"/>
          <w:b w:val="false"/>
          <w:i/>
          <w:color w:val="000000"/>
          <w:sz w:val="28"/>
        </w:rPr>
        <w:t>Лексическая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pStyle w:val="Normal"/>
        <w:spacing w:lineRule="exact" w:line="264" w:before="0" w:after="0"/>
        <w:ind w:firstLine="600"/>
        <w:jc w:val="both"/>
        <w:rPr/>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pStyle w:val="Normal"/>
        <w:spacing w:lineRule="exact" w:line="264" w:before="0" w:after="0"/>
        <w:ind w:firstLine="600"/>
        <w:jc w:val="both"/>
        <w:rPr/>
      </w:pPr>
      <w:r>
        <w:rPr>
          <w:rFonts w:ascii="Times New Roman" w:hAnsi="Times New Roman"/>
          <w:b w:val="false"/>
          <w:i w:val="false"/>
          <w:color w:val="000000"/>
          <w:sz w:val="28"/>
        </w:rPr>
        <w:t>Основные способы словообразования:</w:t>
      </w:r>
    </w:p>
    <w:p>
      <w:pPr>
        <w:pStyle w:val="Normal"/>
        <w:spacing w:lineRule="exact" w:line="264" w:before="0" w:after="0"/>
        <w:ind w:firstLine="600"/>
        <w:jc w:val="both"/>
        <w:rPr/>
      </w:pPr>
      <w:r>
        <w:rPr>
          <w:rFonts w:ascii="Times New Roman" w:hAnsi="Times New Roman"/>
          <w:b w:val="false"/>
          <w:i w:val="false"/>
          <w:color w:val="000000"/>
          <w:sz w:val="28"/>
        </w:rPr>
        <w:t>аффиксация:</w:t>
      </w:r>
    </w:p>
    <w:p>
      <w:pPr>
        <w:pStyle w:val="Normal"/>
        <w:spacing w:lineRule="exact" w:line="264" w:before="0" w:after="0"/>
        <w:ind w:firstLine="600"/>
        <w:jc w:val="both"/>
        <w:rPr/>
      </w:pPr>
      <w:r>
        <w:rPr>
          <w:rFonts w:ascii="Times New Roman" w:hAnsi="Times New Roman"/>
          <w:b w:val="false"/>
          <w:i w:val="false"/>
          <w:color w:val="000000"/>
          <w:sz w:val="28"/>
        </w:rPr>
        <w:t>образование имён существительных при помощи суффикса -ing (reading);</w:t>
      </w:r>
    </w:p>
    <w:p>
      <w:pPr>
        <w:pStyle w:val="Normal"/>
        <w:spacing w:lineRule="exact" w:line="264" w:before="0" w:after="0"/>
        <w:ind w:firstLine="600"/>
        <w:jc w:val="both"/>
        <w:rPr/>
      </w:pPr>
      <w:r>
        <w:rPr>
          <w:rFonts w:ascii="Times New Roman" w:hAnsi="Times New Roman"/>
          <w:b w:val="false"/>
          <w:i w:val="false"/>
          <w:color w:val="000000"/>
          <w:sz w:val="28"/>
        </w:rPr>
        <w:t>образование имён прилагательных при помощи суффиксов -al (typical), -ing (amazing), -less (useless), -ive (impressive).</w:t>
      </w:r>
    </w:p>
    <w:p>
      <w:pPr>
        <w:pStyle w:val="Normal"/>
        <w:spacing w:lineRule="exact" w:line="264" w:before="0" w:after="0"/>
        <w:ind w:firstLine="600"/>
        <w:jc w:val="both"/>
        <w:rPr/>
      </w:pPr>
      <w:r>
        <w:rPr>
          <w:rFonts w:ascii="Times New Roman" w:hAnsi="Times New Roman"/>
          <w:b w:val="false"/>
          <w:i w:val="false"/>
          <w:color w:val="000000"/>
          <w:sz w:val="28"/>
        </w:rPr>
        <w:t>Синонимы. Антонимы. Интернациональные слова.</w:t>
      </w:r>
    </w:p>
    <w:p>
      <w:pPr>
        <w:pStyle w:val="Normal"/>
        <w:spacing w:lineRule="exact" w:line="264" w:before="0" w:after="0"/>
        <w:ind w:firstLine="600"/>
        <w:jc w:val="both"/>
        <w:rPr/>
      </w:pPr>
      <w:r>
        <w:rPr>
          <w:rFonts w:ascii="Times New Roman" w:hAnsi="Times New Roman"/>
          <w:b w:val="false"/>
          <w:i/>
          <w:color w:val="000000"/>
          <w:sz w:val="28"/>
        </w:rPr>
        <w:t>Грамматическая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pStyle w:val="Normal"/>
        <w:spacing w:lineRule="exact" w:line="264" w:before="0" w:after="0"/>
        <w:ind w:firstLine="600"/>
        <w:jc w:val="both"/>
        <w:rPr/>
      </w:pPr>
      <w:r>
        <w:rPr>
          <w:rFonts w:ascii="Times New Roman" w:hAnsi="Times New Roman"/>
          <w:b w:val="false"/>
          <w:i w:val="false"/>
          <w:color w:val="000000"/>
          <w:sz w:val="28"/>
        </w:rPr>
        <w:t>Сложноподчинённые предложения с придаточными времени с союзами for, since.</w:t>
      </w:r>
    </w:p>
    <w:p>
      <w:pPr>
        <w:pStyle w:val="Normal"/>
        <w:spacing w:lineRule="exact" w:line="264" w:before="0" w:after="0"/>
        <w:ind w:firstLine="600"/>
        <w:jc w:val="both"/>
        <w:rPr/>
      </w:pPr>
      <w:r>
        <w:rPr>
          <w:rFonts w:ascii="Times New Roman" w:hAnsi="Times New Roman"/>
          <w:b w:val="false"/>
          <w:i w:val="false"/>
          <w:color w:val="000000"/>
          <w:sz w:val="28"/>
        </w:rPr>
        <w:t>Предложения с конструкциями as … as, not so … as.</w:t>
      </w:r>
    </w:p>
    <w:p>
      <w:pPr>
        <w:pStyle w:val="Normal"/>
        <w:spacing w:lineRule="exact" w:line="264" w:before="0" w:after="0"/>
        <w:ind w:firstLine="600"/>
        <w:jc w:val="both"/>
        <w:rPr/>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Present/Past Continuous Tense.</w:t>
      </w:r>
    </w:p>
    <w:p>
      <w:pPr>
        <w:pStyle w:val="Normal"/>
        <w:spacing w:lineRule="exact" w:line="264" w:before="0" w:after="0"/>
        <w:ind w:firstLine="600"/>
        <w:jc w:val="both"/>
        <w:rPr/>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pStyle w:val="Normal"/>
        <w:spacing w:lineRule="exact" w:line="264" w:before="0" w:after="0"/>
        <w:ind w:firstLine="600"/>
        <w:jc w:val="both"/>
        <w:rPr/>
      </w:pPr>
      <w:r>
        <w:rPr>
          <w:rFonts w:ascii="Times New Roman" w:hAnsi="Times New Roman"/>
          <w:b w:val="false"/>
          <w:i w:val="false"/>
          <w:color w:val="000000"/>
          <w:sz w:val="28"/>
        </w:rPr>
        <w:t>Модальные глаголы и их эквиваленты (can/be able to, must/have to, may, should, need).</w:t>
      </w:r>
    </w:p>
    <w:p>
      <w:pPr>
        <w:pStyle w:val="Normal"/>
        <w:spacing w:lineRule="exact" w:line="264" w:before="0" w:after="0"/>
        <w:ind w:firstLine="600"/>
        <w:jc w:val="both"/>
        <w:rPr/>
      </w:pPr>
      <w:r>
        <w:rPr>
          <w:rFonts w:ascii="Times New Roman" w:hAnsi="Times New Roman"/>
          <w:b w:val="false"/>
          <w:i w:val="false"/>
          <w:color w:val="000000"/>
          <w:sz w:val="28"/>
        </w:rPr>
        <w:t>Слова, выражающие количество (little/a little, few/a few).</w:t>
      </w:r>
    </w:p>
    <w:p>
      <w:pPr>
        <w:pStyle w:val="Normal"/>
        <w:spacing w:lineRule="exact" w:line="264" w:before="0" w:after="0"/>
        <w:ind w:firstLine="600"/>
        <w:jc w:val="both"/>
        <w:rPr/>
      </w:pPr>
      <w:r>
        <w:rPr>
          <w:rFonts w:ascii="Times New Roman" w:hAnsi="Times New Roman"/>
          <w:b w:val="false"/>
          <w:i w:val="false"/>
          <w:color w:val="000000"/>
          <w:sz w:val="28"/>
        </w:rPr>
        <w:t>Возвратные, неопределённые местоимения (some, any) и их производные (somebody, anybody; something, anything и другие) every и производные (everybody, everything и другие) в повествовательных (утвердительных и отрицательных) и вопросительных предложениях.</w:t>
      </w:r>
    </w:p>
    <w:p>
      <w:pPr>
        <w:pStyle w:val="Normal"/>
        <w:spacing w:lineRule="exact" w:line="264" w:before="0" w:after="0"/>
        <w:ind w:firstLine="600"/>
        <w:jc w:val="both"/>
        <w:rPr/>
      </w:pPr>
      <w:r>
        <w:rPr>
          <w:rFonts w:ascii="Times New Roman" w:hAnsi="Times New Roman"/>
          <w:b w:val="false"/>
          <w:i w:val="false"/>
          <w:color w:val="000000"/>
          <w:sz w:val="28"/>
        </w:rPr>
        <w:t>Числительные для обозначения дат и больших чисел (100–1000).</w:t>
      </w:r>
    </w:p>
    <w:p>
      <w:pPr>
        <w:pStyle w:val="Normal"/>
        <w:spacing w:lineRule="exact" w:line="264" w:before="0" w:after="0"/>
        <w:ind w:firstLine="600"/>
        <w:jc w:val="both"/>
        <w:rPr/>
      </w:pPr>
      <w:r>
        <w:rPr>
          <w:rFonts w:ascii="Times New Roman" w:hAnsi="Times New Roman"/>
          <w:b/>
          <w:i w:val="false"/>
          <w:color w:val="000000"/>
          <w:sz w:val="28"/>
        </w:rPr>
        <w:t>Социокультурные знания и умения</w:t>
      </w:r>
    </w:p>
    <w:p>
      <w:pPr>
        <w:pStyle w:val="Normal"/>
        <w:spacing w:lineRule="exact" w:line="264" w:before="0" w:after="0"/>
        <w:ind w:firstLine="600"/>
        <w:jc w:val="both"/>
        <w:rPr/>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pStyle w:val="Normal"/>
        <w:spacing w:lineRule="exact" w:line="264" w:before="0" w:after="0"/>
        <w:ind w:firstLine="600"/>
        <w:jc w:val="both"/>
        <w:rPr/>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pStyle w:val="Normal"/>
        <w:spacing w:lineRule="exact" w:line="264" w:before="0" w:after="0"/>
        <w:ind w:firstLine="600"/>
        <w:jc w:val="both"/>
        <w:rPr/>
      </w:pPr>
      <w:r>
        <w:rPr>
          <w:rFonts w:ascii="Times New Roman" w:hAnsi="Times New Roman"/>
          <w:b w:val="false"/>
          <w:i w:val="false"/>
          <w:color w:val="000000"/>
          <w:sz w:val="28"/>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pPr>
        <w:pStyle w:val="Normal"/>
        <w:spacing w:lineRule="exact" w:line="264" w:before="0" w:after="0"/>
        <w:ind w:firstLine="600"/>
        <w:jc w:val="both"/>
        <w:rPr/>
      </w:pPr>
      <w:r>
        <w:rPr>
          <w:rFonts w:ascii="Times New Roman" w:hAnsi="Times New Roman"/>
          <w:b w:val="false"/>
          <w:i w:val="false"/>
          <w:color w:val="000000"/>
          <w:sz w:val="28"/>
        </w:rPr>
        <w:t>Развитие умений:</w:t>
      </w:r>
    </w:p>
    <w:p>
      <w:pPr>
        <w:pStyle w:val="Normal"/>
        <w:spacing w:lineRule="exact" w:line="264" w:before="0" w:after="0"/>
        <w:ind w:firstLine="600"/>
        <w:jc w:val="both"/>
        <w:rPr/>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pStyle w:val="Normal"/>
        <w:spacing w:lineRule="exact" w:line="264" w:before="0" w:after="0"/>
        <w:ind w:firstLine="600"/>
        <w:jc w:val="both"/>
        <w:rPr/>
      </w:pPr>
      <w:r>
        <w:rPr>
          <w:rFonts w:ascii="Times New Roman" w:hAnsi="Times New Roman"/>
          <w:b w:val="false"/>
          <w:i w:val="false"/>
          <w:color w:val="000000"/>
          <w:sz w:val="28"/>
        </w:rPr>
        <w:t>правильно оформлять свой адрес на английском языке (в анкете, формуляре);</w:t>
      </w:r>
    </w:p>
    <w:p>
      <w:pPr>
        <w:pStyle w:val="Normal"/>
        <w:spacing w:lineRule="exact" w:line="264" w:before="0" w:after="0"/>
        <w:ind w:firstLine="600"/>
        <w:jc w:val="both"/>
        <w:rPr/>
      </w:pPr>
      <w:r>
        <w:rPr>
          <w:rFonts w:ascii="Times New Roman" w:hAnsi="Times New Roman"/>
          <w:b w:val="false"/>
          <w:i w:val="false"/>
          <w:color w:val="000000"/>
          <w:sz w:val="28"/>
        </w:rPr>
        <w:t>кратко представлять Россию и страну (страны)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pStyle w:val="Normal"/>
        <w:spacing w:lineRule="exact" w:line="264" w:before="0" w:after="0"/>
        <w:ind w:firstLine="600"/>
        <w:jc w:val="both"/>
        <w:rPr/>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pStyle w:val="Normal"/>
        <w:spacing w:lineRule="exact" w:line="264" w:before="0" w:after="0"/>
        <w:ind w:firstLine="600"/>
        <w:jc w:val="both"/>
        <w:rPr/>
      </w:pPr>
      <w:r>
        <w:rPr>
          <w:rFonts w:ascii="Times New Roman" w:hAnsi="Times New Roman"/>
          <w:b/>
          <w:i w:val="false"/>
          <w:color w:val="000000"/>
          <w:sz w:val="28"/>
        </w:rPr>
        <w:t>Компенсаторные умения</w:t>
      </w:r>
    </w:p>
    <w:p>
      <w:pPr>
        <w:pStyle w:val="Normal"/>
        <w:spacing w:lineRule="exact" w:line="264" w:before="0" w:after="0"/>
        <w:ind w:firstLine="600"/>
        <w:jc w:val="both"/>
        <w:rPr/>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pStyle w:val="Normal"/>
        <w:spacing w:lineRule="exact" w:line="264" w:before="0" w:after="0"/>
        <w:ind w:firstLine="600"/>
        <w:jc w:val="both"/>
        <w:rPr/>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pStyle w:val="Normal"/>
        <w:spacing w:lineRule="exact" w:line="264" w:before="0" w:after="0"/>
        <w:ind w:firstLine="600"/>
        <w:jc w:val="both"/>
        <w:rPr/>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exact" w:line="264" w:before="0" w:after="0"/>
        <w:ind w:firstLine="600"/>
        <w:jc w:val="both"/>
        <w:rPr/>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Normal"/>
        <w:spacing w:lineRule="exact" w:line="264" w:before="0" w:after="0"/>
        <w:ind w:left="120" w:hanging="0"/>
        <w:jc w:val="both"/>
        <w:rPr/>
      </w:pPr>
      <w:r>
        <w:rPr>
          <w:rFonts w:ascii="Times New Roman" w:hAnsi="Times New Roman"/>
          <w:b/>
          <w:i w:val="false"/>
          <w:color w:val="000000"/>
          <w:sz w:val="28"/>
        </w:rPr>
        <w:t>7 КЛАСС</w:t>
      </w:r>
    </w:p>
    <w:p>
      <w:pPr>
        <w:pStyle w:val="Normal"/>
        <w:spacing w:lineRule="exact" w:line="264" w:before="0" w:after="0"/>
        <w:ind w:firstLine="600"/>
        <w:jc w:val="both"/>
        <w:rPr/>
      </w:pPr>
      <w:r>
        <w:rPr>
          <w:rFonts w:ascii="Times New Roman" w:hAnsi="Times New Roman"/>
          <w:b/>
          <w:i w:val="false"/>
          <w:color w:val="000000"/>
          <w:sz w:val="28"/>
        </w:rPr>
        <w:t>Коммуникативные умения</w:t>
      </w:r>
    </w:p>
    <w:p>
      <w:pPr>
        <w:pStyle w:val="Normal"/>
        <w:spacing w:lineRule="exact" w:line="264" w:before="0" w:after="0"/>
        <w:ind w:firstLine="600"/>
        <w:jc w:val="both"/>
        <w:rPr/>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spacing w:lineRule="exact" w:line="264" w:before="0" w:after="0"/>
        <w:ind w:firstLine="600"/>
        <w:jc w:val="both"/>
        <w:rPr/>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pStyle w:val="Normal"/>
        <w:spacing w:lineRule="exact" w:line="264" w:before="0" w:after="0"/>
        <w:ind w:firstLine="600"/>
        <w:jc w:val="both"/>
        <w:rPr/>
      </w:pPr>
      <w:r>
        <w:rPr>
          <w:rFonts w:ascii="Times New Roman" w:hAnsi="Times New Roman"/>
          <w:b w:val="false"/>
          <w:i w:val="false"/>
          <w:color w:val="000000"/>
          <w:sz w:val="28"/>
        </w:rPr>
        <w:t>Внешность и характер человека (литературного персонажа).</w:t>
      </w:r>
    </w:p>
    <w:p>
      <w:pPr>
        <w:pStyle w:val="Normal"/>
        <w:spacing w:lineRule="exact" w:line="264" w:before="0" w:after="0"/>
        <w:ind w:firstLine="600"/>
        <w:jc w:val="both"/>
        <w:rPr/>
      </w:pPr>
      <w:r>
        <w:rPr>
          <w:rFonts w:ascii="Times New Roman" w:hAnsi="Times New Roman"/>
          <w:b w:val="false"/>
          <w:i w:val="false"/>
          <w:color w:val="000000"/>
          <w:sz w:val="28"/>
        </w:rPr>
        <w:t>Досуг и увлечения (хобби) современного подростка (чтение, кино, театр, музей, спорт, музыка).</w:t>
      </w:r>
    </w:p>
    <w:p>
      <w:pPr>
        <w:pStyle w:val="Normal"/>
        <w:spacing w:lineRule="exact" w:line="264" w:before="0" w:after="0"/>
        <w:ind w:firstLine="600"/>
        <w:jc w:val="both"/>
        <w:rPr/>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pStyle w:val="Normal"/>
        <w:spacing w:lineRule="exact" w:line="264" w:before="0" w:after="0"/>
        <w:ind w:firstLine="600"/>
        <w:jc w:val="both"/>
        <w:rPr/>
      </w:pPr>
      <w:r>
        <w:rPr>
          <w:rFonts w:ascii="Times New Roman" w:hAnsi="Times New Roman"/>
          <w:b w:val="false"/>
          <w:i w:val="false"/>
          <w:color w:val="000000"/>
          <w:sz w:val="28"/>
        </w:rPr>
        <w:t>Покупки: одежда, обувь и продукты питания.</w:t>
      </w:r>
    </w:p>
    <w:p>
      <w:pPr>
        <w:pStyle w:val="Normal"/>
        <w:spacing w:lineRule="exact" w:line="264" w:before="0" w:after="0"/>
        <w:ind w:firstLine="600"/>
        <w:jc w:val="both"/>
        <w:rPr/>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pPr>
        <w:pStyle w:val="Normal"/>
        <w:spacing w:lineRule="exact" w:line="264" w:before="0" w:after="0"/>
        <w:ind w:firstLine="600"/>
        <w:jc w:val="both"/>
        <w:rPr/>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pStyle w:val="Normal"/>
        <w:spacing w:lineRule="exact" w:line="264" w:before="0" w:after="0"/>
        <w:ind w:firstLine="600"/>
        <w:jc w:val="both"/>
        <w:rPr/>
      </w:pPr>
      <w:r>
        <w:rPr>
          <w:rFonts w:ascii="Times New Roman" w:hAnsi="Times New Roman"/>
          <w:b w:val="false"/>
          <w:i w:val="false"/>
          <w:color w:val="000000"/>
          <w:sz w:val="28"/>
        </w:rPr>
        <w:t>Природа: дикие и домашние животные. Климат, погода.</w:t>
      </w:r>
    </w:p>
    <w:p>
      <w:pPr>
        <w:pStyle w:val="Normal"/>
        <w:spacing w:lineRule="exact" w:line="264" w:before="0" w:after="0"/>
        <w:ind w:firstLine="600"/>
        <w:jc w:val="both"/>
        <w:rPr/>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pStyle w:val="Normal"/>
        <w:spacing w:lineRule="exact" w:line="264" w:before="0" w:after="0"/>
        <w:ind w:firstLine="600"/>
        <w:jc w:val="both"/>
        <w:rPr/>
      </w:pPr>
      <w:r>
        <w:rPr>
          <w:rFonts w:ascii="Times New Roman" w:hAnsi="Times New Roman"/>
          <w:b w:val="false"/>
          <w:i w:val="false"/>
          <w:color w:val="000000"/>
          <w:sz w:val="28"/>
        </w:rPr>
        <w:t>Средства массовой информации (телевидение, журналы, Интернет).</w:t>
      </w:r>
    </w:p>
    <w:p>
      <w:pPr>
        <w:pStyle w:val="Normal"/>
        <w:spacing w:lineRule="exact" w:line="264" w:before="0" w:after="0"/>
        <w:ind w:firstLine="600"/>
        <w:jc w:val="both"/>
        <w:rPr/>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pStyle w:val="Normal"/>
        <w:spacing w:lineRule="exact" w:line="264" w:before="0" w:after="0"/>
        <w:ind w:firstLine="600"/>
        <w:jc w:val="both"/>
        <w:rPr/>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pStyle w:val="Normal"/>
        <w:spacing w:lineRule="exact" w:line="264" w:before="0" w:after="0"/>
        <w:ind w:firstLine="600"/>
        <w:jc w:val="both"/>
        <w:rPr/>
      </w:pPr>
      <w:r>
        <w:rPr>
          <w:rFonts w:ascii="Times New Roman" w:hAnsi="Times New Roman"/>
          <w:b w:val="false"/>
          <w:i/>
          <w:color w:val="000000"/>
          <w:sz w:val="28"/>
        </w:rPr>
        <w:t>Говорение</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pPr>
        <w:pStyle w:val="Normal"/>
        <w:spacing w:lineRule="exact" w:line="264" w:before="0" w:after="0"/>
        <w:ind w:firstLine="600"/>
        <w:jc w:val="both"/>
        <w:rPr/>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Normal"/>
        <w:spacing w:lineRule="exact" w:line="264" w:before="0" w:after="0"/>
        <w:ind w:firstLine="600"/>
        <w:jc w:val="both"/>
        <w:rPr/>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pStyle w:val="Normal"/>
        <w:spacing w:lineRule="exact" w:line="264" w:before="0" w:after="0"/>
        <w:ind w:firstLine="600"/>
        <w:jc w:val="both"/>
        <w:rPr/>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Normal"/>
        <w:spacing w:lineRule="exact" w:line="264" w:before="0" w:after="0"/>
        <w:ind w:firstLine="600"/>
        <w:jc w:val="both"/>
        <w:rPr/>
      </w:pPr>
      <w:r>
        <w:rPr>
          <w:rFonts w:ascii="Times New Roman" w:hAnsi="Times New Roman"/>
          <w:b w:val="false"/>
          <w:i w:val="false"/>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Объём диалога – до 6 реплик со стороны каждого собеседника.</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pStyle w:val="Normal"/>
        <w:spacing w:lineRule="exact" w:line="264" w:before="0" w:after="0"/>
        <w:ind w:firstLine="600"/>
        <w:jc w:val="both"/>
        <w:rPr/>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pStyle w:val="Normal"/>
        <w:spacing w:lineRule="exact" w:line="264" w:before="0" w:after="0"/>
        <w:ind w:firstLine="600"/>
        <w:jc w:val="both"/>
        <w:rPr/>
      </w:pPr>
      <w:r>
        <w:rPr>
          <w:rFonts w:ascii="Times New Roman" w:hAnsi="Times New Roman"/>
          <w:b w:val="false"/>
          <w:i w:val="false"/>
          <w:color w:val="000000"/>
          <w:sz w:val="28"/>
        </w:rPr>
        <w:t>повествование (сообщение);</w:t>
      </w:r>
    </w:p>
    <w:p>
      <w:pPr>
        <w:pStyle w:val="Normal"/>
        <w:spacing w:lineRule="exact" w:line="264" w:before="0" w:after="0"/>
        <w:ind w:firstLine="600"/>
        <w:jc w:val="both"/>
        <w:rPr/>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pStyle w:val="Normal"/>
        <w:spacing w:lineRule="exact" w:line="264" w:before="0" w:after="0"/>
        <w:ind w:firstLine="600"/>
        <w:jc w:val="both"/>
        <w:rPr/>
      </w:pPr>
      <w:r>
        <w:rPr>
          <w:rFonts w:ascii="Times New Roman" w:hAnsi="Times New Roman"/>
          <w:b w:val="false"/>
          <w:i w:val="false"/>
          <w:color w:val="000000"/>
          <w:sz w:val="28"/>
        </w:rPr>
        <w:t>краткое изложение результатов выполненной проектной работы.</w:t>
      </w:r>
    </w:p>
    <w:p>
      <w:pPr>
        <w:pStyle w:val="Normal"/>
        <w:spacing w:lineRule="exact" w:line="264" w:before="0" w:after="0"/>
        <w:ind w:firstLine="600"/>
        <w:jc w:val="both"/>
        <w:rPr/>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pPr>
        <w:pStyle w:val="Normal"/>
        <w:spacing w:lineRule="exact" w:line="264" w:before="0" w:after="0"/>
        <w:ind w:firstLine="600"/>
        <w:jc w:val="both"/>
        <w:rPr/>
      </w:pPr>
      <w:r>
        <w:rPr>
          <w:rFonts w:ascii="Times New Roman" w:hAnsi="Times New Roman"/>
          <w:b w:val="false"/>
          <w:i w:val="false"/>
          <w:color w:val="000000"/>
          <w:sz w:val="28"/>
        </w:rPr>
        <w:t>Объём монологического высказывания – 8–9 фраз.</w:t>
      </w:r>
    </w:p>
    <w:p>
      <w:pPr>
        <w:pStyle w:val="Normal"/>
        <w:spacing w:lineRule="exact" w:line="264" w:before="0" w:after="0"/>
        <w:ind w:firstLine="600"/>
        <w:jc w:val="both"/>
        <w:rPr/>
      </w:pPr>
      <w:r>
        <w:rPr>
          <w:rFonts w:ascii="Times New Roman" w:hAnsi="Times New Roman"/>
          <w:b w:val="false"/>
          <w:i/>
          <w:color w:val="000000"/>
          <w:sz w:val="28"/>
        </w:rPr>
        <w:t>Аудирование</w:t>
      </w:r>
    </w:p>
    <w:p>
      <w:pPr>
        <w:pStyle w:val="Normal"/>
        <w:spacing w:lineRule="exact" w:line="264" w:before="0" w:after="0"/>
        <w:ind w:firstLine="600"/>
        <w:jc w:val="both"/>
        <w:rPr/>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pStyle w:val="Normal"/>
        <w:spacing w:lineRule="exact" w:line="264" w:before="0" w:after="0"/>
        <w:ind w:firstLine="600"/>
        <w:jc w:val="both"/>
        <w:rPr/>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pStyle w:val="Normal"/>
        <w:spacing w:lineRule="exact" w:line="264" w:before="0" w:after="0"/>
        <w:ind w:firstLine="600"/>
        <w:jc w:val="both"/>
        <w:rPr/>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Normal"/>
        <w:spacing w:lineRule="exact" w:line="264" w:before="0" w:after="0"/>
        <w:ind w:firstLine="600"/>
        <w:jc w:val="both"/>
        <w:rPr/>
      </w:pPr>
      <w:r>
        <w:rPr>
          <w:rFonts w:ascii="Times New Roman" w:hAnsi="Times New Roman"/>
          <w:b w:val="false"/>
          <w:i w:val="false"/>
          <w:color w:val="000000"/>
          <w:sz w:val="28"/>
        </w:rPr>
        <w:t>Время звучания текста (текстов) для аудирования – до 1,5 минуты.</w:t>
      </w:r>
    </w:p>
    <w:p>
      <w:pPr>
        <w:pStyle w:val="Normal"/>
        <w:spacing w:lineRule="exact" w:line="264" w:before="0" w:after="0"/>
        <w:ind w:firstLine="600"/>
        <w:jc w:val="both"/>
        <w:rPr/>
      </w:pPr>
      <w:r>
        <w:rPr>
          <w:rFonts w:ascii="Times New Roman" w:hAnsi="Times New Roman"/>
          <w:b w:val="false"/>
          <w:i/>
          <w:color w:val="000000"/>
          <w:sz w:val="28"/>
        </w:rPr>
        <w:t>Смысловое чтение</w:t>
      </w:r>
    </w:p>
    <w:p>
      <w:pPr>
        <w:pStyle w:val="Normal"/>
        <w:spacing w:lineRule="exact" w:line="264" w:before="0" w:after="0"/>
        <w:ind w:firstLine="600"/>
        <w:jc w:val="both"/>
        <w:rPr/>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pStyle w:val="Normal"/>
        <w:spacing w:lineRule="exact" w:line="264" w:before="0" w:after="0"/>
        <w:ind w:firstLine="600"/>
        <w:jc w:val="both"/>
        <w:rPr/>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pStyle w:val="Normal"/>
        <w:spacing w:lineRule="exact" w:line="264" w:before="0" w:after="0"/>
        <w:ind w:firstLine="600"/>
        <w:jc w:val="both"/>
        <w:rPr/>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pStyle w:val="Normal"/>
        <w:spacing w:lineRule="exact" w:line="264" w:before="0" w:after="0"/>
        <w:ind w:firstLine="600"/>
        <w:jc w:val="both"/>
        <w:rPr/>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pStyle w:val="Normal"/>
        <w:spacing w:lineRule="exact" w:line="264" w:before="0" w:after="0"/>
        <w:ind w:firstLine="600"/>
        <w:jc w:val="both"/>
        <w:rPr/>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pStyle w:val="Normal"/>
        <w:spacing w:lineRule="exact" w:line="264" w:before="0" w:after="0"/>
        <w:ind w:firstLine="600"/>
        <w:jc w:val="both"/>
        <w:rPr/>
      </w:pPr>
      <w:r>
        <w:rPr>
          <w:rFonts w:ascii="Times New Roman" w:hAnsi="Times New Roman"/>
          <w:b w:val="false"/>
          <w:i w:val="false"/>
          <w:color w:val="000000"/>
          <w:sz w:val="28"/>
        </w:rPr>
        <w:t>Объём текста (текстов) для чтения – до 350 слов.</w:t>
      </w:r>
    </w:p>
    <w:p>
      <w:pPr>
        <w:pStyle w:val="Normal"/>
        <w:spacing w:lineRule="exact" w:line="264" w:before="0" w:after="0"/>
        <w:ind w:firstLine="600"/>
        <w:jc w:val="both"/>
        <w:rPr/>
      </w:pPr>
      <w:r>
        <w:rPr>
          <w:rFonts w:ascii="Times New Roman" w:hAnsi="Times New Roman"/>
          <w:b w:val="false"/>
          <w:i/>
          <w:color w:val="000000"/>
          <w:sz w:val="28"/>
        </w:rPr>
        <w:t>Письменная речь</w:t>
      </w:r>
    </w:p>
    <w:p>
      <w:pPr>
        <w:pStyle w:val="Normal"/>
        <w:spacing w:lineRule="exact" w:line="264" w:before="0" w:after="0"/>
        <w:ind w:firstLine="600"/>
        <w:jc w:val="both"/>
        <w:rPr/>
      </w:pPr>
      <w:r>
        <w:rPr>
          <w:rFonts w:ascii="Times New Roman" w:hAnsi="Times New Roman"/>
          <w:b w:val="false"/>
          <w:i w:val="false"/>
          <w:color w:val="000000"/>
          <w:sz w:val="28"/>
        </w:rPr>
        <w:t>Развитие умений письменной речи:</w:t>
      </w:r>
    </w:p>
    <w:p>
      <w:pPr>
        <w:pStyle w:val="Normal"/>
        <w:spacing w:lineRule="exact" w:line="264" w:before="0" w:after="0"/>
        <w:ind w:firstLine="600"/>
        <w:jc w:val="both"/>
        <w:rPr/>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pStyle w:val="Normal"/>
        <w:spacing w:lineRule="exact" w:line="264" w:before="0" w:after="0"/>
        <w:ind w:firstLine="600"/>
        <w:jc w:val="both"/>
        <w:rPr/>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pPr>
        <w:pStyle w:val="Normal"/>
        <w:spacing w:lineRule="exact" w:line="264" w:before="0" w:after="0"/>
        <w:ind w:firstLine="600"/>
        <w:jc w:val="both"/>
        <w:rPr/>
      </w:pPr>
      <w:r>
        <w:rPr>
          <w:rFonts w:ascii="Times New Roman" w:hAnsi="Times New Roman"/>
          <w:b w:val="false"/>
          <w:i w:val="false"/>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pPr>
        <w:pStyle w:val="Normal"/>
        <w:spacing w:lineRule="exact" w:line="264" w:before="0" w:after="0"/>
        <w:ind w:firstLine="600"/>
        <w:jc w:val="both"/>
        <w:rPr/>
      </w:pPr>
      <w:r>
        <w:rPr>
          <w:rFonts w:ascii="Times New Roman" w:hAnsi="Times New Roman"/>
          <w:b/>
          <w:i w:val="false"/>
          <w:color w:val="000000"/>
          <w:sz w:val="28"/>
        </w:rPr>
        <w:t>Языковые знания и умения</w:t>
      </w:r>
    </w:p>
    <w:p>
      <w:pPr>
        <w:pStyle w:val="Normal"/>
        <w:spacing w:lineRule="exact" w:line="264" w:before="0" w:after="0"/>
        <w:ind w:firstLine="600"/>
        <w:jc w:val="both"/>
        <w:rPr/>
      </w:pPr>
      <w:r>
        <w:rPr>
          <w:rFonts w:ascii="Times New Roman" w:hAnsi="Times New Roman"/>
          <w:b w:val="false"/>
          <w:i/>
          <w:color w:val="000000"/>
          <w:sz w:val="28"/>
        </w:rPr>
        <w:t>Фонетическая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Normal"/>
        <w:spacing w:lineRule="exact" w:line="264" w:before="0" w:after="0"/>
        <w:ind w:firstLine="600"/>
        <w:jc w:val="both"/>
        <w:rPr/>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pStyle w:val="Normal"/>
        <w:spacing w:lineRule="exact" w:line="264" w:before="0" w:after="0"/>
        <w:ind w:firstLine="600"/>
        <w:jc w:val="both"/>
        <w:rPr/>
      </w:pPr>
      <w:r>
        <w:rPr>
          <w:rFonts w:ascii="Times New Roman" w:hAnsi="Times New Roman"/>
          <w:b w:val="false"/>
          <w:i w:val="false"/>
          <w:color w:val="000000"/>
          <w:sz w:val="28"/>
        </w:rPr>
        <w:t>Объём текста для чтения вслух – до 100 слов.</w:t>
      </w:r>
    </w:p>
    <w:p>
      <w:pPr>
        <w:pStyle w:val="Normal"/>
        <w:spacing w:lineRule="exact" w:line="264" w:before="0" w:after="0"/>
        <w:ind w:firstLine="600"/>
        <w:jc w:val="both"/>
        <w:rPr/>
      </w:pPr>
      <w:r>
        <w:rPr>
          <w:rFonts w:ascii="Times New Roman" w:hAnsi="Times New Roman"/>
          <w:b w:val="false"/>
          <w:i/>
          <w:color w:val="000000"/>
          <w:sz w:val="28"/>
        </w:rPr>
        <w:t>Графика, орфография и пунктуация</w:t>
      </w:r>
    </w:p>
    <w:p>
      <w:pPr>
        <w:pStyle w:val="Normal"/>
        <w:spacing w:lineRule="exact" w:line="264" w:before="0" w:after="0"/>
        <w:ind w:firstLine="600"/>
        <w:jc w:val="both"/>
        <w:rPr/>
      </w:pPr>
      <w:r>
        <w:rPr>
          <w:rFonts w:ascii="Times New Roman" w:hAnsi="Times New Roman"/>
          <w:b w:val="false"/>
          <w:i w:val="false"/>
          <w:color w:val="000000"/>
          <w:sz w:val="28"/>
        </w:rPr>
        <w:t>Правильное написание изученных слов.</w:t>
      </w:r>
    </w:p>
    <w:p>
      <w:pPr>
        <w:pStyle w:val="Normal"/>
        <w:spacing w:lineRule="exact" w:line="264" w:before="0" w:after="0"/>
        <w:ind w:firstLine="600"/>
        <w:jc w:val="both"/>
        <w:rPr/>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pStyle w:val="Normal"/>
        <w:spacing w:lineRule="exact" w:line="264" w:before="0" w:after="0"/>
        <w:ind w:firstLine="600"/>
        <w:jc w:val="both"/>
        <w:rPr/>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pStyle w:val="Normal"/>
        <w:spacing w:lineRule="exact" w:line="264" w:before="0" w:after="0"/>
        <w:ind w:firstLine="600"/>
        <w:jc w:val="both"/>
        <w:rPr/>
      </w:pPr>
      <w:r>
        <w:rPr>
          <w:rFonts w:ascii="Times New Roman" w:hAnsi="Times New Roman"/>
          <w:b w:val="false"/>
          <w:i/>
          <w:color w:val="000000"/>
          <w:sz w:val="28"/>
        </w:rPr>
        <w:t>Лексическая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pPr>
        <w:pStyle w:val="Normal"/>
        <w:spacing w:lineRule="exact" w:line="264" w:before="0" w:after="0"/>
        <w:ind w:firstLine="600"/>
        <w:jc w:val="both"/>
        <w:rPr/>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pStyle w:val="Normal"/>
        <w:spacing w:lineRule="exact" w:line="264" w:before="0" w:after="0"/>
        <w:ind w:firstLine="600"/>
        <w:jc w:val="both"/>
        <w:rPr/>
      </w:pPr>
      <w:r>
        <w:rPr>
          <w:rFonts w:ascii="Times New Roman" w:hAnsi="Times New Roman"/>
          <w:b w:val="false"/>
          <w:i w:val="false"/>
          <w:color w:val="000000"/>
          <w:sz w:val="28"/>
        </w:rPr>
        <w:t>Основные способы словообразования:</w:t>
      </w:r>
    </w:p>
    <w:p>
      <w:pPr>
        <w:pStyle w:val="Normal"/>
        <w:spacing w:lineRule="exact" w:line="264" w:before="0" w:after="0"/>
        <w:ind w:firstLine="600"/>
        <w:jc w:val="both"/>
        <w:rPr/>
      </w:pPr>
      <w:r>
        <w:rPr>
          <w:rFonts w:ascii="Times New Roman" w:hAnsi="Times New Roman"/>
          <w:b w:val="false"/>
          <w:i w:val="false"/>
          <w:color w:val="000000"/>
          <w:sz w:val="28"/>
        </w:rPr>
        <w:t>аффиксация:</w:t>
      </w:r>
    </w:p>
    <w:p>
      <w:pPr>
        <w:pStyle w:val="Normal"/>
        <w:spacing w:lineRule="exact" w:line="264" w:before="0" w:after="0"/>
        <w:ind w:firstLine="600"/>
        <w:jc w:val="both"/>
        <w:rPr/>
      </w:pPr>
      <w:r>
        <w:rPr>
          <w:rFonts w:ascii="Times New Roman" w:hAnsi="Times New Roman"/>
          <w:b w:val="false"/>
          <w:i w:val="false"/>
          <w:color w:val="000000"/>
          <w:sz w:val="28"/>
        </w:rPr>
        <w:t>образование имён существительных при помощи префикса un (unreality) и при помощи суффиксов: -ment (development), -ness (darkness);</w:t>
      </w:r>
    </w:p>
    <w:p>
      <w:pPr>
        <w:pStyle w:val="Normal"/>
        <w:spacing w:lineRule="exact" w:line="264" w:before="0" w:after="0"/>
        <w:ind w:firstLine="600"/>
        <w:jc w:val="both"/>
        <w:rPr/>
      </w:pPr>
      <w:r>
        <w:rPr>
          <w:rFonts w:ascii="Times New Roman" w:hAnsi="Times New Roman"/>
          <w:b w:val="false"/>
          <w:i w:val="false"/>
          <w:color w:val="000000"/>
          <w:sz w:val="28"/>
        </w:rPr>
        <w:t>образование имён прилагательных при помощи суффиксов -ly (friendly), -ous (famous), -y (busy);</w:t>
      </w:r>
    </w:p>
    <w:p>
      <w:pPr>
        <w:pStyle w:val="Normal"/>
        <w:spacing w:lineRule="exact" w:line="264" w:before="0" w:after="0"/>
        <w:ind w:firstLine="600"/>
        <w:jc w:val="both"/>
        <w:rPr/>
      </w:pPr>
      <w:r>
        <w:rPr>
          <w:rFonts w:ascii="Times New Roman" w:hAnsi="Times New Roman"/>
          <w:b w:val="false"/>
          <w:i w:val="false"/>
          <w:color w:val="000000"/>
          <w:sz w:val="28"/>
        </w:rPr>
        <w:t>образование имён прилагательных и наречий при помощи префиксов in-/im- (informal, independently, impossible);</w:t>
      </w:r>
    </w:p>
    <w:p>
      <w:pPr>
        <w:pStyle w:val="Normal"/>
        <w:spacing w:lineRule="exact" w:line="264" w:before="0" w:after="0"/>
        <w:ind w:firstLine="600"/>
        <w:jc w:val="both"/>
        <w:rPr/>
      </w:pPr>
      <w:r>
        <w:rPr>
          <w:rFonts w:ascii="Times New Roman" w:hAnsi="Times New Roman"/>
          <w:b w:val="false"/>
          <w:i w:val="false"/>
          <w:color w:val="000000"/>
          <w:sz w:val="28"/>
        </w:rPr>
        <w:t>словосложение:</w:t>
      </w:r>
    </w:p>
    <w:p>
      <w:pPr>
        <w:pStyle w:val="Normal"/>
        <w:spacing w:lineRule="exact" w:line="264" w:before="0" w:after="0"/>
        <w:ind w:firstLine="600"/>
        <w:jc w:val="both"/>
        <w:rPr/>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существительного с добавлением суффикса -ed (blue-eyed).</w:t>
      </w:r>
    </w:p>
    <w:p>
      <w:pPr>
        <w:pStyle w:val="Normal"/>
        <w:spacing w:lineRule="exact" w:line="264" w:before="0" w:after="0"/>
        <w:ind w:firstLine="600"/>
        <w:jc w:val="both"/>
        <w:rPr/>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w:t>
      </w:r>
    </w:p>
    <w:p>
      <w:pPr>
        <w:pStyle w:val="Normal"/>
        <w:spacing w:lineRule="exact" w:line="264" w:before="0" w:after="0"/>
        <w:ind w:firstLine="600"/>
        <w:jc w:val="both"/>
        <w:rPr/>
      </w:pPr>
      <w:r>
        <w:rPr>
          <w:rFonts w:ascii="Times New Roman" w:hAnsi="Times New Roman"/>
          <w:b w:val="false"/>
          <w:i/>
          <w:color w:val="000000"/>
          <w:sz w:val="28"/>
        </w:rPr>
        <w:t>Грамматическая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Предложения со сложным дополнением (Complex Object). Условные предложения реального (Conditional 0, Conditional I) характера.</w:t>
      </w:r>
    </w:p>
    <w:p>
      <w:pPr>
        <w:pStyle w:val="Normal"/>
        <w:spacing w:lineRule="exact" w:line="264" w:before="0" w:after="0"/>
        <w:ind w:firstLine="600"/>
        <w:jc w:val="both"/>
        <w:rPr/>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pStyle w:val="Normal"/>
        <w:spacing w:lineRule="exact" w:line="264" w:before="0" w:after="0"/>
        <w:ind w:firstLine="600"/>
        <w:jc w:val="both"/>
        <w:rPr/>
      </w:pPr>
      <w:r>
        <w:rPr>
          <w:rFonts w:ascii="Times New Roman" w:hAnsi="Times New Roman"/>
          <w:b w:val="false"/>
          <w:i w:val="false"/>
          <w:color w:val="000000"/>
          <w:sz w:val="28"/>
        </w:rPr>
        <w:t>Конструкция used to + инфинитив глагола.</w:t>
      </w:r>
    </w:p>
    <w:p>
      <w:pPr>
        <w:pStyle w:val="Normal"/>
        <w:spacing w:lineRule="exact" w:line="264" w:before="0" w:after="0"/>
        <w:ind w:firstLine="600"/>
        <w:jc w:val="both"/>
        <w:rPr/>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pStyle w:val="Normal"/>
        <w:spacing w:lineRule="exact" w:line="264" w:before="0" w:after="0"/>
        <w:ind w:firstLine="600"/>
        <w:jc w:val="both"/>
        <w:rPr/>
      </w:pPr>
      <w:r>
        <w:rPr>
          <w:rFonts w:ascii="Times New Roman" w:hAnsi="Times New Roman"/>
          <w:b w:val="false"/>
          <w:i w:val="false"/>
          <w:color w:val="000000"/>
          <w:sz w:val="28"/>
        </w:rPr>
        <w:t>Предлоги, употребляемые с глаголами в страдательном залоге.</w:t>
      </w:r>
    </w:p>
    <w:p>
      <w:pPr>
        <w:pStyle w:val="Normal"/>
        <w:spacing w:lineRule="exact" w:line="264" w:before="0" w:after="0"/>
        <w:ind w:firstLine="600"/>
        <w:jc w:val="both"/>
        <w:rPr/>
      </w:pPr>
      <w:r>
        <w:rPr>
          <w:rFonts w:ascii="Times New Roman" w:hAnsi="Times New Roman"/>
          <w:b w:val="false"/>
          <w:i w:val="false"/>
          <w:color w:val="000000"/>
          <w:sz w:val="28"/>
        </w:rPr>
        <w:t>Модальный глагол might.</w:t>
      </w:r>
    </w:p>
    <w:p>
      <w:pPr>
        <w:pStyle w:val="Normal"/>
        <w:spacing w:lineRule="exact" w:line="264" w:before="0" w:after="0"/>
        <w:ind w:firstLine="600"/>
        <w:jc w:val="both"/>
        <w:rPr/>
      </w:pPr>
      <w:r>
        <w:rPr>
          <w:rFonts w:ascii="Times New Roman" w:hAnsi="Times New Roman"/>
          <w:b w:val="false"/>
          <w:i w:val="false"/>
          <w:color w:val="000000"/>
          <w:sz w:val="28"/>
        </w:rPr>
        <w:t>Наречия, совпадающие по форме с прилагательными (fast, high; early).</w:t>
      </w:r>
    </w:p>
    <w:p>
      <w:pPr>
        <w:pStyle w:val="Normal"/>
        <w:spacing w:lineRule="exact" w:line="264" w:before="0" w:after="0"/>
        <w:ind w:firstLine="600"/>
        <w:jc w:val="both"/>
        <w:rPr/>
      </w:pPr>
      <w:r>
        <w:rPr>
          <w:rFonts w:ascii="Times New Roman" w:hAnsi="Times New Roman"/>
          <w:b w:val="false"/>
          <w:i w:val="false"/>
          <w:color w:val="000000"/>
          <w:sz w:val="28"/>
        </w:rPr>
        <w:t>Местоимения other/another, both, all, one.</w:t>
      </w:r>
    </w:p>
    <w:p>
      <w:pPr>
        <w:pStyle w:val="Normal"/>
        <w:spacing w:lineRule="exact" w:line="264" w:before="0" w:after="0"/>
        <w:ind w:firstLine="600"/>
        <w:jc w:val="both"/>
        <w:rPr/>
      </w:pPr>
      <w:r>
        <w:rPr>
          <w:rFonts w:ascii="Times New Roman" w:hAnsi="Times New Roman"/>
          <w:b w:val="false"/>
          <w:i w:val="false"/>
          <w:color w:val="000000"/>
          <w:sz w:val="28"/>
        </w:rPr>
        <w:t>Количественные числительные для обозначения больших чисел (до 1 000 000).</w:t>
      </w:r>
    </w:p>
    <w:p>
      <w:pPr>
        <w:pStyle w:val="Normal"/>
        <w:spacing w:lineRule="exact" w:line="264" w:before="0" w:after="0"/>
        <w:ind w:firstLine="600"/>
        <w:jc w:val="both"/>
        <w:rPr/>
      </w:pPr>
      <w:r>
        <w:rPr>
          <w:rFonts w:ascii="Times New Roman" w:hAnsi="Times New Roman"/>
          <w:b/>
          <w:i w:val="false"/>
          <w:color w:val="000000"/>
          <w:sz w:val="28"/>
        </w:rPr>
        <w:t>Социокультурные знания и умения</w:t>
      </w:r>
    </w:p>
    <w:p>
      <w:pPr>
        <w:pStyle w:val="Normal"/>
        <w:spacing w:lineRule="exact" w:line="264" w:before="0" w:after="0"/>
        <w:ind w:firstLine="600"/>
        <w:jc w:val="both"/>
        <w:rPr/>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pStyle w:val="Normal"/>
        <w:spacing w:lineRule="exact" w:line="264" w:before="0" w:after="0"/>
        <w:ind w:firstLine="600"/>
        <w:jc w:val="both"/>
        <w:rPr/>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pStyle w:val="Normal"/>
        <w:spacing w:lineRule="exact" w:line="264" w:before="0" w:after="0"/>
        <w:ind w:firstLine="600"/>
        <w:jc w:val="both"/>
        <w:rPr/>
      </w:pPr>
      <w:r>
        <w:rPr>
          <w:rFonts w:ascii="Times New Roman" w:hAnsi="Times New Roman"/>
          <w:b w:val="false"/>
          <w:i w:val="false"/>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pStyle w:val="Normal"/>
        <w:spacing w:lineRule="exact" w:line="264" w:before="0" w:after="0"/>
        <w:ind w:firstLine="600"/>
        <w:jc w:val="both"/>
        <w:rPr/>
      </w:pPr>
      <w:r>
        <w:rPr>
          <w:rFonts w:ascii="Times New Roman" w:hAnsi="Times New Roman"/>
          <w:b w:val="false"/>
          <w:i w:val="false"/>
          <w:color w:val="000000"/>
          <w:sz w:val="28"/>
        </w:rPr>
        <w:t>Развитие умений:</w:t>
      </w:r>
    </w:p>
    <w:p>
      <w:pPr>
        <w:pStyle w:val="Normal"/>
        <w:spacing w:lineRule="exact" w:line="264" w:before="0" w:after="0"/>
        <w:ind w:firstLine="600"/>
        <w:jc w:val="both"/>
        <w:rPr/>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pStyle w:val="Normal"/>
        <w:spacing w:lineRule="exact" w:line="264" w:before="0" w:after="0"/>
        <w:ind w:firstLine="600"/>
        <w:jc w:val="both"/>
        <w:rPr/>
      </w:pPr>
      <w:r>
        <w:rPr>
          <w:rFonts w:ascii="Times New Roman" w:hAnsi="Times New Roman"/>
          <w:b w:val="false"/>
          <w:i w:val="false"/>
          <w:color w:val="000000"/>
          <w:sz w:val="28"/>
        </w:rPr>
        <w:t>правильно оформлять свой адрес на английском языке (в анкете);</w:t>
      </w:r>
    </w:p>
    <w:p>
      <w:pPr>
        <w:pStyle w:val="Normal"/>
        <w:spacing w:lineRule="exact" w:line="264" w:before="0" w:after="0"/>
        <w:ind w:firstLine="600"/>
        <w:jc w:val="both"/>
        <w:rPr/>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кратко представлять Россию и страну (страны)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pStyle w:val="Normal"/>
        <w:spacing w:lineRule="exact" w:line="264" w:before="0" w:after="0"/>
        <w:ind w:firstLine="600"/>
        <w:jc w:val="both"/>
        <w:rPr/>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pStyle w:val="Normal"/>
        <w:spacing w:lineRule="exact" w:line="264" w:before="0" w:after="0"/>
        <w:ind w:firstLine="600"/>
        <w:jc w:val="both"/>
        <w:rPr/>
      </w:pPr>
      <w:r>
        <w:rPr>
          <w:rFonts w:ascii="Times New Roman" w:hAnsi="Times New Roman"/>
          <w:b/>
          <w:i w:val="false"/>
          <w:color w:val="000000"/>
          <w:sz w:val="28"/>
        </w:rPr>
        <w:t>Компенсаторные умения</w:t>
      </w:r>
    </w:p>
    <w:p>
      <w:pPr>
        <w:pStyle w:val="Normal"/>
        <w:spacing w:lineRule="exact" w:line="264" w:before="0" w:after="0"/>
        <w:ind w:firstLine="600"/>
        <w:jc w:val="both"/>
        <w:rPr/>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pStyle w:val="Normal"/>
        <w:spacing w:lineRule="exact" w:line="264" w:before="0" w:after="0"/>
        <w:ind w:firstLine="600"/>
        <w:jc w:val="both"/>
        <w:rPr/>
      </w:pPr>
      <w:r>
        <w:rPr>
          <w:rFonts w:ascii="Times New Roman" w:hAnsi="Times New Roman"/>
          <w:b w:val="false"/>
          <w:i w:val="false"/>
          <w:color w:val="000000"/>
          <w:sz w:val="28"/>
        </w:rPr>
        <w:t>Переспрашивать, просить повторить, уточняя значение незнакомых слов.</w:t>
      </w:r>
    </w:p>
    <w:p>
      <w:pPr>
        <w:pStyle w:val="Normal"/>
        <w:spacing w:lineRule="exact" w:line="264" w:before="0" w:after="0"/>
        <w:ind w:firstLine="600"/>
        <w:jc w:val="both"/>
        <w:rPr/>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pStyle w:val="Normal"/>
        <w:spacing w:lineRule="exact" w:line="264" w:before="0" w:after="0"/>
        <w:ind w:firstLine="600"/>
        <w:jc w:val="both"/>
        <w:rPr/>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exact" w:line="264" w:before="0" w:after="0"/>
        <w:ind w:firstLine="600"/>
        <w:jc w:val="both"/>
        <w:rPr/>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8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Коммуникативные умения</w:t>
      </w:r>
    </w:p>
    <w:p>
      <w:pPr>
        <w:pStyle w:val="Normal"/>
        <w:spacing w:lineRule="exact" w:line="264" w:before="0" w:after="0"/>
        <w:ind w:firstLine="600"/>
        <w:jc w:val="both"/>
        <w:rPr/>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spacing w:lineRule="exact" w:line="264" w:before="0" w:after="0"/>
        <w:ind w:firstLine="600"/>
        <w:jc w:val="both"/>
        <w:rPr/>
      </w:pPr>
      <w:r>
        <w:rPr>
          <w:rFonts w:ascii="Times New Roman" w:hAnsi="Times New Roman"/>
          <w:b w:val="false"/>
          <w:i w:val="false"/>
          <w:color w:val="000000"/>
          <w:sz w:val="28"/>
        </w:rPr>
        <w:t>Взаимоотношения в семье и с друзьями.</w:t>
      </w:r>
    </w:p>
    <w:p>
      <w:pPr>
        <w:pStyle w:val="Normal"/>
        <w:spacing w:lineRule="exact" w:line="264" w:before="0" w:after="0"/>
        <w:ind w:firstLine="600"/>
        <w:jc w:val="both"/>
        <w:rPr/>
      </w:pPr>
      <w:r>
        <w:rPr>
          <w:rFonts w:ascii="Times New Roman" w:hAnsi="Times New Roman"/>
          <w:b w:val="false"/>
          <w:i w:val="false"/>
          <w:color w:val="000000"/>
          <w:sz w:val="28"/>
        </w:rPr>
        <w:t>Внешность и характер человека (литературного персонажа).</w:t>
      </w:r>
    </w:p>
    <w:p>
      <w:pPr>
        <w:pStyle w:val="Normal"/>
        <w:spacing w:lineRule="exact" w:line="264" w:before="0" w:after="0"/>
        <w:ind w:firstLine="600"/>
        <w:jc w:val="both"/>
        <w:rPr/>
      </w:pPr>
      <w:r>
        <w:rPr>
          <w:rFonts w:ascii="Times New Roman" w:hAnsi="Times New Roman"/>
          <w:b w:val="false"/>
          <w:i w:val="false"/>
          <w:color w:val="000000"/>
          <w:sz w:val="28"/>
        </w:rPr>
        <w:t>Досуг и увлечения (хобби) современного подростка (чтение, кино, театр, музей, спорт, музыка).</w:t>
      </w:r>
    </w:p>
    <w:p>
      <w:pPr>
        <w:pStyle w:val="Normal"/>
        <w:spacing w:lineRule="exact" w:line="264" w:before="0" w:after="0"/>
        <w:ind w:firstLine="600"/>
        <w:jc w:val="both"/>
        <w:rPr/>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pStyle w:val="Normal"/>
        <w:spacing w:lineRule="exact" w:line="264" w:before="0" w:after="0"/>
        <w:ind w:firstLine="600"/>
        <w:jc w:val="both"/>
        <w:rPr/>
      </w:pPr>
      <w:r>
        <w:rPr>
          <w:rFonts w:ascii="Times New Roman" w:hAnsi="Times New Roman"/>
          <w:b w:val="false"/>
          <w:i w:val="false"/>
          <w:color w:val="000000"/>
          <w:sz w:val="28"/>
        </w:rPr>
        <w:t>Покупки: одежда, обувь и продукты питания. Карманные деньги.</w:t>
      </w:r>
    </w:p>
    <w:p>
      <w:pPr>
        <w:pStyle w:val="Normal"/>
        <w:spacing w:lineRule="exact" w:line="264" w:before="0" w:after="0"/>
        <w:ind w:firstLine="600"/>
        <w:jc w:val="both"/>
        <w:rPr/>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pStyle w:val="Normal"/>
        <w:spacing w:lineRule="exact" w:line="264" w:before="0" w:after="0"/>
        <w:ind w:firstLine="600"/>
        <w:jc w:val="both"/>
        <w:rPr/>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pStyle w:val="Normal"/>
        <w:spacing w:lineRule="exact" w:line="264" w:before="0" w:after="0"/>
        <w:ind w:firstLine="600"/>
        <w:jc w:val="both"/>
        <w:rPr/>
      </w:pPr>
      <w:r>
        <w:rPr>
          <w:rFonts w:ascii="Times New Roman" w:hAnsi="Times New Roman"/>
          <w:b w:val="false"/>
          <w:i w:val="false"/>
          <w:color w:val="000000"/>
          <w:sz w:val="28"/>
        </w:rPr>
        <w:t>Природа: флора и фауна. Проблемы экологии. Климат, погода. Стихийные бедствия.</w:t>
      </w:r>
    </w:p>
    <w:p>
      <w:pPr>
        <w:pStyle w:val="Normal"/>
        <w:spacing w:lineRule="exact" w:line="264" w:before="0" w:after="0"/>
        <w:ind w:firstLine="600"/>
        <w:jc w:val="both"/>
        <w:rPr/>
      </w:pPr>
      <w:r>
        <w:rPr>
          <w:rFonts w:ascii="Times New Roman" w:hAnsi="Times New Roman"/>
          <w:b w:val="false"/>
          <w:i w:val="false"/>
          <w:color w:val="000000"/>
          <w:sz w:val="28"/>
        </w:rPr>
        <w:t>Условия проживания в городской (сельской) местности. Транспорт.</w:t>
      </w:r>
    </w:p>
    <w:p>
      <w:pPr>
        <w:pStyle w:val="Normal"/>
        <w:spacing w:lineRule="exact" w:line="264" w:before="0" w:after="0"/>
        <w:ind w:firstLine="600"/>
        <w:jc w:val="both"/>
        <w:rPr/>
      </w:pPr>
      <w:r>
        <w:rPr>
          <w:rFonts w:ascii="Times New Roman" w:hAnsi="Times New Roman"/>
          <w:b w:val="false"/>
          <w:i w:val="false"/>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pStyle w:val="Normal"/>
        <w:spacing w:lineRule="exact" w:line="264" w:before="0" w:after="0"/>
        <w:ind w:firstLine="600"/>
        <w:jc w:val="both"/>
        <w:rPr/>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художники, музыканты, спортсмены.</w:t>
      </w:r>
    </w:p>
    <w:p>
      <w:pPr>
        <w:pStyle w:val="Normal"/>
        <w:spacing w:lineRule="exact" w:line="264" w:before="0" w:after="0"/>
        <w:ind w:firstLine="600"/>
        <w:jc w:val="both"/>
        <w:rPr/>
      </w:pPr>
      <w:r>
        <w:rPr>
          <w:rFonts w:ascii="Times New Roman" w:hAnsi="Times New Roman"/>
          <w:b w:val="false"/>
          <w:i/>
          <w:color w:val="000000"/>
          <w:sz w:val="28"/>
        </w:rPr>
        <w:t>Говорение</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pStyle w:val="Normal"/>
        <w:spacing w:lineRule="exact" w:line="264" w:before="0" w:after="0"/>
        <w:ind w:firstLine="600"/>
        <w:jc w:val="both"/>
        <w:rPr/>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Normal"/>
        <w:spacing w:lineRule="exact" w:line="264" w:before="0" w:after="0"/>
        <w:ind w:firstLine="600"/>
        <w:jc w:val="both"/>
        <w:rPr/>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pStyle w:val="Normal"/>
        <w:spacing w:lineRule="exact" w:line="264" w:before="0" w:after="0"/>
        <w:ind w:firstLine="600"/>
        <w:jc w:val="both"/>
        <w:rPr/>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Normal"/>
        <w:spacing w:lineRule="exact" w:line="264" w:before="0" w:after="0"/>
        <w:ind w:firstLine="600"/>
        <w:jc w:val="both"/>
        <w:rPr/>
      </w:pPr>
      <w:r>
        <w:rPr>
          <w:rFonts w:ascii="Times New Roman" w:hAnsi="Times New Roman"/>
          <w:b w:val="false"/>
          <w:i w:val="false"/>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Объём диалога – до 7 реплик со стороны каждого собеседника.</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p>
    <w:p>
      <w:pPr>
        <w:pStyle w:val="Normal"/>
        <w:spacing w:lineRule="exact" w:line="264" w:before="0" w:after="0"/>
        <w:ind w:firstLine="600"/>
        <w:jc w:val="both"/>
        <w:rPr/>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pStyle w:val="Normal"/>
        <w:spacing w:lineRule="exact" w:line="264" w:before="0" w:after="0"/>
        <w:ind w:firstLine="600"/>
        <w:jc w:val="both"/>
        <w:rPr/>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pStyle w:val="Normal"/>
        <w:spacing w:lineRule="exact" w:line="264" w:before="0" w:after="0"/>
        <w:ind w:firstLine="600"/>
        <w:jc w:val="both"/>
        <w:rPr/>
      </w:pPr>
      <w:r>
        <w:rPr>
          <w:rFonts w:ascii="Times New Roman" w:hAnsi="Times New Roman"/>
          <w:b w:val="false"/>
          <w:i w:val="false"/>
          <w:color w:val="000000"/>
          <w:sz w:val="28"/>
        </w:rPr>
        <w:t>повествование (сообщение);</w:t>
      </w:r>
    </w:p>
    <w:p>
      <w:pPr>
        <w:pStyle w:val="Normal"/>
        <w:spacing w:lineRule="exact" w:line="264" w:before="0" w:after="0"/>
        <w:ind w:firstLine="600"/>
        <w:jc w:val="both"/>
        <w:rPr/>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pStyle w:val="Normal"/>
        <w:spacing w:lineRule="exact" w:line="264" w:before="0" w:after="0"/>
        <w:ind w:firstLine="600"/>
        <w:jc w:val="both"/>
        <w:rPr/>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pStyle w:val="Normal"/>
        <w:spacing w:lineRule="exact" w:line="264" w:before="0" w:after="0"/>
        <w:ind w:firstLine="600"/>
        <w:jc w:val="both"/>
        <w:rPr/>
      </w:pPr>
      <w:r>
        <w:rPr>
          <w:rFonts w:ascii="Times New Roman" w:hAnsi="Times New Roman"/>
          <w:b w:val="false"/>
          <w:i w:val="false"/>
          <w:color w:val="000000"/>
          <w:sz w:val="28"/>
        </w:rPr>
        <w:t>составление рассказа по картинкам;</w:t>
      </w:r>
    </w:p>
    <w:p>
      <w:pPr>
        <w:pStyle w:val="Normal"/>
        <w:spacing w:lineRule="exact" w:line="264" w:before="0" w:after="0"/>
        <w:ind w:firstLine="600"/>
        <w:jc w:val="both"/>
        <w:rPr/>
      </w:pPr>
      <w:r>
        <w:rPr>
          <w:rFonts w:ascii="Times New Roman" w:hAnsi="Times New Roman"/>
          <w:b w:val="false"/>
          <w:i w:val="false"/>
          <w:color w:val="000000"/>
          <w:sz w:val="28"/>
        </w:rPr>
        <w:t xml:space="preserve">изложение результатов выполненной проектной работы. </w:t>
      </w:r>
    </w:p>
    <w:p>
      <w:pPr>
        <w:pStyle w:val="Normal"/>
        <w:spacing w:lineRule="exact" w:line="264" w:before="0" w:after="0"/>
        <w:ind w:firstLine="600"/>
        <w:jc w:val="both"/>
        <w:rPr/>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pPr>
        <w:pStyle w:val="Normal"/>
        <w:spacing w:lineRule="exact" w:line="264" w:before="0" w:after="0"/>
        <w:ind w:firstLine="600"/>
        <w:jc w:val="both"/>
        <w:rPr/>
      </w:pPr>
      <w:r>
        <w:rPr>
          <w:rFonts w:ascii="Times New Roman" w:hAnsi="Times New Roman"/>
          <w:b w:val="false"/>
          <w:i w:val="false"/>
          <w:color w:val="000000"/>
          <w:sz w:val="28"/>
        </w:rPr>
        <w:t>Объём монологического высказывания – 9–10 фраз.</w:t>
      </w:r>
    </w:p>
    <w:p>
      <w:pPr>
        <w:pStyle w:val="Normal"/>
        <w:spacing w:lineRule="exact" w:line="264" w:before="0" w:after="0"/>
        <w:ind w:firstLine="600"/>
        <w:jc w:val="both"/>
        <w:rPr/>
      </w:pPr>
      <w:r>
        <w:rPr>
          <w:rFonts w:ascii="Times New Roman" w:hAnsi="Times New Roman"/>
          <w:b w:val="false"/>
          <w:i/>
          <w:color w:val="000000"/>
          <w:sz w:val="28"/>
        </w:rPr>
        <w:t>Аудирование</w:t>
      </w:r>
    </w:p>
    <w:p>
      <w:pPr>
        <w:pStyle w:val="Normal"/>
        <w:spacing w:lineRule="exact" w:line="264" w:before="0" w:after="0"/>
        <w:ind w:firstLine="600"/>
        <w:jc w:val="both"/>
        <w:rPr/>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pStyle w:val="Normal"/>
        <w:spacing w:lineRule="exact" w:line="264" w:before="0" w:after="0"/>
        <w:ind w:firstLine="600"/>
        <w:jc w:val="both"/>
        <w:rPr/>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pPr>
        <w:pStyle w:val="Normal"/>
        <w:spacing w:lineRule="exact" w:line="264" w:before="0" w:after="0"/>
        <w:ind w:firstLine="600"/>
        <w:jc w:val="both"/>
        <w:rPr/>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Normal"/>
        <w:spacing w:lineRule="exact" w:line="264" w:before="0" w:after="0"/>
        <w:ind w:firstLine="600"/>
        <w:jc w:val="both"/>
        <w:rPr/>
      </w:pPr>
      <w:r>
        <w:rPr>
          <w:rFonts w:ascii="Times New Roman" w:hAnsi="Times New Roman"/>
          <w:b w:val="false"/>
          <w:i w:val="false"/>
          <w:color w:val="000000"/>
          <w:sz w:val="28"/>
        </w:rPr>
        <w:t>Время звучания текста (текстов) для аудирования – до 2 минут.</w:t>
      </w:r>
    </w:p>
    <w:p>
      <w:pPr>
        <w:pStyle w:val="Normal"/>
        <w:spacing w:lineRule="exact" w:line="264" w:before="0" w:after="0"/>
        <w:ind w:firstLine="600"/>
        <w:jc w:val="both"/>
        <w:rPr/>
      </w:pPr>
      <w:r>
        <w:rPr>
          <w:rFonts w:ascii="Times New Roman" w:hAnsi="Times New Roman"/>
          <w:b w:val="false"/>
          <w:i/>
          <w:color w:val="000000"/>
          <w:sz w:val="28"/>
        </w:rPr>
        <w:t>Смысловое чтение</w:t>
      </w:r>
    </w:p>
    <w:p>
      <w:pPr>
        <w:pStyle w:val="Normal"/>
        <w:spacing w:lineRule="exact" w:line="264" w:before="0" w:after="0"/>
        <w:ind w:firstLine="600"/>
        <w:jc w:val="both"/>
        <w:rPr/>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pStyle w:val="Normal"/>
        <w:spacing w:lineRule="exact" w:line="264" w:before="0" w:after="0"/>
        <w:ind w:firstLine="600"/>
        <w:jc w:val="both"/>
        <w:rPr/>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pStyle w:val="Normal"/>
        <w:spacing w:lineRule="exact" w:line="264" w:before="0" w:after="0"/>
        <w:ind w:firstLine="600"/>
        <w:jc w:val="both"/>
        <w:rPr/>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pStyle w:val="Normal"/>
        <w:spacing w:lineRule="exact" w:line="264" w:before="0" w:after="0"/>
        <w:ind w:firstLine="600"/>
        <w:jc w:val="both"/>
        <w:rPr/>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pStyle w:val="Normal"/>
        <w:spacing w:lineRule="exact" w:line="264" w:before="0" w:after="0"/>
        <w:ind w:firstLine="600"/>
        <w:jc w:val="both"/>
        <w:rPr/>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pStyle w:val="Normal"/>
        <w:spacing w:lineRule="exact" w:line="264" w:before="0" w:after="0"/>
        <w:ind w:firstLine="600"/>
        <w:jc w:val="both"/>
        <w:rPr/>
      </w:pPr>
      <w:r>
        <w:rPr>
          <w:rFonts w:ascii="Times New Roman" w:hAnsi="Times New Roman"/>
          <w:b w:val="false"/>
          <w:i w:val="false"/>
          <w:color w:val="000000"/>
          <w:sz w:val="28"/>
        </w:rPr>
        <w:t>Объём текста (текстов) для чтения – 350–500 слов.</w:t>
      </w:r>
    </w:p>
    <w:p>
      <w:pPr>
        <w:pStyle w:val="Normal"/>
        <w:spacing w:lineRule="exact" w:line="264" w:before="0" w:after="0"/>
        <w:ind w:firstLine="600"/>
        <w:jc w:val="both"/>
        <w:rPr/>
      </w:pPr>
      <w:r>
        <w:rPr>
          <w:rFonts w:ascii="Times New Roman" w:hAnsi="Times New Roman"/>
          <w:b w:val="false"/>
          <w:i/>
          <w:color w:val="000000"/>
          <w:sz w:val="28"/>
        </w:rPr>
        <w:t>Письменная речь</w:t>
      </w:r>
    </w:p>
    <w:p>
      <w:pPr>
        <w:pStyle w:val="Normal"/>
        <w:spacing w:lineRule="exact" w:line="264" w:before="0" w:after="0"/>
        <w:ind w:firstLine="600"/>
        <w:jc w:val="both"/>
        <w:rPr/>
      </w:pPr>
      <w:r>
        <w:rPr>
          <w:rFonts w:ascii="Times New Roman" w:hAnsi="Times New Roman"/>
          <w:b w:val="false"/>
          <w:i w:val="false"/>
          <w:color w:val="000000"/>
          <w:sz w:val="28"/>
        </w:rPr>
        <w:t>Развитие умений письменной речи:</w:t>
      </w:r>
    </w:p>
    <w:p>
      <w:pPr>
        <w:pStyle w:val="Normal"/>
        <w:spacing w:lineRule="exact" w:line="264" w:before="0" w:after="0"/>
        <w:ind w:firstLine="600"/>
        <w:jc w:val="both"/>
        <w:rPr/>
      </w:pPr>
      <w:r>
        <w:rPr>
          <w:rFonts w:ascii="Times New Roman" w:hAnsi="Times New Roman"/>
          <w:b w:val="false"/>
          <w:i w:val="false"/>
          <w:color w:val="000000"/>
          <w:sz w:val="28"/>
        </w:rPr>
        <w:t>составление плана (тезисов) устного или письменного сообщения;</w:t>
      </w:r>
    </w:p>
    <w:p>
      <w:pPr>
        <w:pStyle w:val="Normal"/>
        <w:spacing w:lineRule="exact" w:line="264" w:before="0" w:after="0"/>
        <w:ind w:firstLine="600"/>
        <w:jc w:val="both"/>
        <w:rPr/>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pPr>
        <w:pStyle w:val="Normal"/>
        <w:spacing w:lineRule="exact" w:line="264" w:before="0" w:after="0"/>
        <w:ind w:firstLine="600"/>
        <w:jc w:val="both"/>
        <w:rPr/>
      </w:pPr>
      <w:r>
        <w:rPr>
          <w:rFonts w:ascii="Times New Roman" w:hAnsi="Times New Roman"/>
          <w:b w:val="false"/>
          <w:i w:val="false"/>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pPr>
        <w:pStyle w:val="Normal"/>
        <w:spacing w:lineRule="exact" w:line="264" w:before="0" w:after="0"/>
        <w:ind w:firstLine="600"/>
        <w:jc w:val="both"/>
        <w:rPr/>
      </w:pPr>
      <w:r>
        <w:rPr>
          <w:rFonts w:ascii="Times New Roman" w:hAnsi="Times New Roman"/>
          <w:b/>
          <w:i w:val="false"/>
          <w:color w:val="000000"/>
          <w:sz w:val="28"/>
        </w:rPr>
        <w:t>Языковые знания и умения</w:t>
      </w:r>
    </w:p>
    <w:p>
      <w:pPr>
        <w:pStyle w:val="Normal"/>
        <w:spacing w:lineRule="exact" w:line="264" w:before="0" w:after="0"/>
        <w:ind w:firstLine="600"/>
        <w:jc w:val="both"/>
        <w:rPr/>
      </w:pPr>
      <w:r>
        <w:rPr>
          <w:rFonts w:ascii="Times New Roman" w:hAnsi="Times New Roman"/>
          <w:b w:val="false"/>
          <w:i/>
          <w:color w:val="000000"/>
          <w:sz w:val="28"/>
        </w:rPr>
        <w:t>Фонетическая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Normal"/>
        <w:spacing w:lineRule="exact" w:line="264" w:before="0" w:after="0"/>
        <w:ind w:firstLine="600"/>
        <w:jc w:val="both"/>
        <w:rPr/>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pStyle w:val="Normal"/>
        <w:spacing w:lineRule="exact" w:line="264" w:before="0" w:after="0"/>
        <w:ind w:firstLine="600"/>
        <w:jc w:val="both"/>
        <w:rPr/>
      </w:pPr>
      <w:r>
        <w:rPr>
          <w:rFonts w:ascii="Times New Roman" w:hAnsi="Times New Roman"/>
          <w:b w:val="false"/>
          <w:i w:val="false"/>
          <w:color w:val="000000"/>
          <w:sz w:val="28"/>
        </w:rPr>
        <w:t>Объём текста для чтения вслух – до 110 слов.</w:t>
      </w:r>
    </w:p>
    <w:p>
      <w:pPr>
        <w:pStyle w:val="Normal"/>
        <w:spacing w:lineRule="exact" w:line="264" w:before="0" w:after="0"/>
        <w:ind w:firstLine="600"/>
        <w:jc w:val="both"/>
        <w:rPr/>
      </w:pPr>
      <w:r>
        <w:rPr>
          <w:rFonts w:ascii="Times New Roman" w:hAnsi="Times New Roman"/>
          <w:b w:val="false"/>
          <w:i/>
          <w:color w:val="000000"/>
          <w:sz w:val="28"/>
        </w:rPr>
        <w:t>Графика, орфография и пунктуация</w:t>
      </w:r>
    </w:p>
    <w:p>
      <w:pPr>
        <w:pStyle w:val="Normal"/>
        <w:spacing w:lineRule="exact" w:line="264" w:before="0" w:after="0"/>
        <w:ind w:firstLine="600"/>
        <w:jc w:val="both"/>
        <w:rPr/>
      </w:pPr>
      <w:r>
        <w:rPr>
          <w:rFonts w:ascii="Times New Roman" w:hAnsi="Times New Roman"/>
          <w:b w:val="false"/>
          <w:i w:val="false"/>
          <w:color w:val="000000"/>
          <w:sz w:val="28"/>
        </w:rPr>
        <w:t>Правильное написание изученных слов.</w:t>
      </w:r>
    </w:p>
    <w:p>
      <w:pPr>
        <w:pStyle w:val="Normal"/>
        <w:spacing w:lineRule="exact" w:line="264" w:before="0" w:after="0"/>
        <w:ind w:firstLine="600"/>
        <w:jc w:val="both"/>
        <w:rPr/>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pStyle w:val="Normal"/>
        <w:spacing w:lineRule="exact" w:line="264" w:before="0" w:after="0"/>
        <w:ind w:firstLine="600"/>
        <w:jc w:val="both"/>
        <w:rPr/>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pStyle w:val="Normal"/>
        <w:spacing w:lineRule="exact" w:line="264" w:before="0" w:after="0"/>
        <w:ind w:firstLine="600"/>
        <w:jc w:val="both"/>
        <w:rPr/>
      </w:pPr>
      <w:r>
        <w:rPr>
          <w:rFonts w:ascii="Times New Roman" w:hAnsi="Times New Roman"/>
          <w:b w:val="false"/>
          <w:i/>
          <w:color w:val="000000"/>
          <w:sz w:val="28"/>
        </w:rPr>
        <w:t>Лексическая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Normal"/>
        <w:spacing w:lineRule="exact" w:line="264" w:before="0" w:after="0"/>
        <w:ind w:firstLine="600"/>
        <w:jc w:val="both"/>
        <w:rPr/>
      </w:pPr>
      <w:r>
        <w:rPr>
          <w:rFonts w:ascii="Times New Roman" w:hAnsi="Times New Roman"/>
          <w:b w:val="false"/>
          <w:i w:val="false"/>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pStyle w:val="Normal"/>
        <w:spacing w:lineRule="exact" w:line="264" w:before="0" w:after="0"/>
        <w:ind w:firstLine="600"/>
        <w:jc w:val="both"/>
        <w:rPr/>
      </w:pPr>
      <w:r>
        <w:rPr>
          <w:rFonts w:ascii="Times New Roman" w:hAnsi="Times New Roman"/>
          <w:b w:val="false"/>
          <w:i w:val="false"/>
          <w:color w:val="000000"/>
          <w:sz w:val="28"/>
        </w:rPr>
        <w:t>Основные способы словообразования:</w:t>
      </w:r>
    </w:p>
    <w:p>
      <w:pPr>
        <w:pStyle w:val="Normal"/>
        <w:spacing w:lineRule="exact" w:line="264" w:before="0" w:after="0"/>
        <w:ind w:firstLine="600"/>
        <w:jc w:val="both"/>
        <w:rPr/>
      </w:pPr>
      <w:r>
        <w:rPr>
          <w:rFonts w:ascii="Times New Roman" w:hAnsi="Times New Roman"/>
          <w:b w:val="false"/>
          <w:i w:val="false"/>
          <w:color w:val="000000"/>
          <w:sz w:val="28"/>
        </w:rPr>
        <w:t>аффиксация:</w:t>
      </w:r>
    </w:p>
    <w:p>
      <w:pPr>
        <w:pStyle w:val="Normal"/>
        <w:spacing w:lineRule="exact" w:line="264" w:before="0" w:after="0"/>
        <w:ind w:firstLine="600"/>
        <w:jc w:val="both"/>
        <w:rPr/>
      </w:pPr>
      <w:r>
        <w:rPr>
          <w:rFonts w:ascii="Times New Roman" w:hAnsi="Times New Roman"/>
          <w:b w:val="false"/>
          <w:i w:val="false"/>
          <w:color w:val="000000"/>
          <w:sz w:val="28"/>
        </w:rPr>
        <w:t>образование имен существительных при помощи суффиксов: -ance/-ence (performance/residence), -ity (activity); -ship (friendship);</w:t>
      </w:r>
    </w:p>
    <w:p>
      <w:pPr>
        <w:pStyle w:val="Normal"/>
        <w:spacing w:lineRule="exact" w:line="264" w:before="0" w:after="0"/>
        <w:ind w:firstLine="600"/>
        <w:jc w:val="both"/>
        <w:rPr/>
      </w:pPr>
      <w:r>
        <w:rPr>
          <w:rFonts w:ascii="Times New Roman" w:hAnsi="Times New Roman"/>
          <w:b w:val="false"/>
          <w:i w:val="false"/>
          <w:color w:val="000000"/>
          <w:sz w:val="28"/>
        </w:rPr>
        <w:t>образование имен прилагательных при помощи префикса inter- (international);</w:t>
      </w:r>
    </w:p>
    <w:p>
      <w:pPr>
        <w:pStyle w:val="Normal"/>
        <w:spacing w:lineRule="exact" w:line="264" w:before="0" w:after="0"/>
        <w:ind w:firstLine="600"/>
        <w:jc w:val="both"/>
        <w:rPr/>
      </w:pPr>
      <w:r>
        <w:rPr>
          <w:rFonts w:ascii="Times New Roman" w:hAnsi="Times New Roman"/>
          <w:b w:val="false"/>
          <w:i w:val="false"/>
          <w:color w:val="000000"/>
          <w:sz w:val="28"/>
        </w:rPr>
        <w:t>образование имен прилагательных при помощи -ed и -ing (interested/interesting);</w:t>
      </w:r>
    </w:p>
    <w:p>
      <w:pPr>
        <w:pStyle w:val="Normal"/>
        <w:spacing w:lineRule="exact" w:line="264" w:before="0" w:after="0"/>
        <w:ind w:firstLine="600"/>
        <w:jc w:val="both"/>
        <w:rPr/>
      </w:pPr>
      <w:r>
        <w:rPr>
          <w:rFonts w:ascii="Times New Roman" w:hAnsi="Times New Roman"/>
          <w:b w:val="false"/>
          <w:i w:val="false"/>
          <w:color w:val="000000"/>
          <w:sz w:val="28"/>
        </w:rPr>
        <w:t>конверсия:</w:t>
      </w:r>
    </w:p>
    <w:p>
      <w:pPr>
        <w:pStyle w:val="Normal"/>
        <w:spacing w:lineRule="exact" w:line="264" w:before="0" w:after="0"/>
        <w:ind w:firstLine="600"/>
        <w:jc w:val="both"/>
        <w:rPr/>
      </w:pPr>
      <w:r>
        <w:rPr>
          <w:rFonts w:ascii="Times New Roman" w:hAnsi="Times New Roman"/>
          <w:b w:val="false"/>
          <w:i w:val="false"/>
          <w:color w:val="000000"/>
          <w:sz w:val="28"/>
        </w:rPr>
        <w:t>образование имени существительного от неопределённой формы глагола (to walk – a walk);</w:t>
      </w:r>
    </w:p>
    <w:p>
      <w:pPr>
        <w:pStyle w:val="Normal"/>
        <w:spacing w:lineRule="exact" w:line="264" w:before="0" w:after="0"/>
        <w:ind w:firstLine="600"/>
        <w:jc w:val="both"/>
        <w:rPr/>
      </w:pPr>
      <w:r>
        <w:rPr>
          <w:rFonts w:ascii="Times New Roman" w:hAnsi="Times New Roman"/>
          <w:b w:val="false"/>
          <w:i w:val="false"/>
          <w:color w:val="000000"/>
          <w:sz w:val="28"/>
        </w:rPr>
        <w:t>образование глагола от имени существительного (a present – to present);</w:t>
      </w:r>
    </w:p>
    <w:p>
      <w:pPr>
        <w:pStyle w:val="Normal"/>
        <w:spacing w:lineRule="exact" w:line="264" w:before="0" w:after="0"/>
        <w:ind w:firstLine="600"/>
        <w:jc w:val="both"/>
        <w:rPr/>
      </w:pPr>
      <w:r>
        <w:rPr>
          <w:rFonts w:ascii="Times New Roman" w:hAnsi="Times New Roman"/>
          <w:b w:val="false"/>
          <w:i w:val="false"/>
          <w:color w:val="000000"/>
          <w:sz w:val="28"/>
        </w:rPr>
        <w:t>образование имени существительного от прилагательного (rich – the rich);</w:t>
      </w:r>
    </w:p>
    <w:p>
      <w:pPr>
        <w:pStyle w:val="Normal"/>
        <w:spacing w:lineRule="exact" w:line="264" w:before="0" w:after="0"/>
        <w:ind w:firstLine="600"/>
        <w:jc w:val="both"/>
        <w:rPr/>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pStyle w:val="Normal"/>
        <w:spacing w:lineRule="exact" w:line="264" w:before="0" w:after="0"/>
        <w:ind w:firstLine="600"/>
        <w:jc w:val="both"/>
        <w:rPr/>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pStyle w:val="Normal"/>
        <w:spacing w:lineRule="exact" w:line="264" w:before="0" w:after="0"/>
        <w:ind w:firstLine="600"/>
        <w:jc w:val="both"/>
        <w:rPr/>
      </w:pPr>
      <w:r>
        <w:rPr>
          <w:rFonts w:ascii="Times New Roman" w:hAnsi="Times New Roman"/>
          <w:b w:val="false"/>
          <w:i/>
          <w:color w:val="000000"/>
          <w:sz w:val="28"/>
        </w:rPr>
        <w:t>Грамматическая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Предложения со сложным дополнением (Complex Object) (I saw her cross/crossing the road.).</w:t>
      </w:r>
    </w:p>
    <w:p>
      <w:pPr>
        <w:pStyle w:val="Normal"/>
        <w:spacing w:lineRule="exact" w:line="264" w:before="0" w:after="0"/>
        <w:ind w:firstLine="600"/>
        <w:jc w:val="both"/>
        <w:rPr/>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pStyle w:val="Normal"/>
        <w:spacing w:lineRule="exact" w:line="264" w:before="0" w:after="0"/>
        <w:ind w:firstLine="600"/>
        <w:jc w:val="both"/>
        <w:rPr/>
      </w:pPr>
      <w:r>
        <w:rPr>
          <w:rFonts w:ascii="Times New Roman" w:hAnsi="Times New Roman"/>
          <w:b w:val="false"/>
          <w:i w:val="false"/>
          <w:color w:val="000000"/>
          <w:sz w:val="28"/>
        </w:rPr>
        <w:t>Все типы вопросительных предложений в Past Perfect Tense. Согласование времен в рамках сложного предложения.</w:t>
      </w:r>
    </w:p>
    <w:p>
      <w:pPr>
        <w:pStyle w:val="Normal"/>
        <w:spacing w:lineRule="exact" w:line="264" w:before="0" w:after="0"/>
        <w:ind w:firstLine="600"/>
        <w:jc w:val="both"/>
        <w:rPr/>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pStyle w:val="Normal"/>
        <w:spacing w:lineRule="exact" w:line="264" w:before="0" w:after="0"/>
        <w:ind w:firstLine="600"/>
        <w:jc w:val="both"/>
        <w:rPr/>
      </w:pPr>
      <w:r>
        <w:rPr>
          <w:rFonts w:ascii="Times New Roman" w:hAnsi="Times New Roman"/>
          <w:b w:val="false"/>
          <w:i w:val="false"/>
          <w:color w:val="000000"/>
          <w:sz w:val="28"/>
        </w:rPr>
        <w:t>Конструкции с глаголами на -ing: to love/hate doing something.</w:t>
      </w:r>
    </w:p>
    <w:p>
      <w:pPr>
        <w:pStyle w:val="Normal"/>
        <w:spacing w:lineRule="exact" w:line="264" w:before="0" w:after="0"/>
        <w:ind w:firstLine="600"/>
        <w:jc w:val="both"/>
        <w:rPr/>
      </w:pPr>
      <w:r>
        <w:rPr>
          <w:rFonts w:ascii="Times New Roman" w:hAnsi="Times New Roman"/>
          <w:b w:val="false"/>
          <w:i w:val="false"/>
          <w:color w:val="000000"/>
          <w:sz w:val="28"/>
        </w:rPr>
        <w:t>Конструкции, содержащие глаголы-связки to be/to look/to feel/to seem.</w:t>
      </w:r>
    </w:p>
    <w:p>
      <w:pPr>
        <w:pStyle w:val="Normal"/>
        <w:spacing w:lineRule="exact" w:line="264" w:before="0" w:after="0"/>
        <w:ind w:firstLine="600"/>
        <w:jc w:val="both"/>
        <w:rPr/>
      </w:pPr>
      <w:r>
        <w:rPr>
          <w:rFonts w:ascii="Times New Roman" w:hAnsi="Times New Roman"/>
          <w:b w:val="false"/>
          <w:i w:val="false"/>
          <w:color w:val="000000"/>
          <w:sz w:val="28"/>
        </w:rPr>
        <w:t>Конструкции be/get used to + инфинитив глагола, be/get used to + инфинитив глагол, be/get used to doing something, be/get used to something.</w:t>
      </w:r>
    </w:p>
    <w:p>
      <w:pPr>
        <w:pStyle w:val="Normal"/>
        <w:spacing w:lineRule="exact" w:line="264" w:before="0" w:after="0"/>
        <w:ind w:firstLine="600"/>
        <w:jc w:val="both"/>
        <w:rPr/>
      </w:pPr>
      <w:r>
        <w:rPr>
          <w:rFonts w:ascii="Times New Roman" w:hAnsi="Times New Roman"/>
          <w:b w:val="false"/>
          <w:i w:val="false"/>
          <w:color w:val="000000"/>
          <w:sz w:val="28"/>
        </w:rPr>
        <w:t>Конструкция both … and ….</w:t>
      </w:r>
    </w:p>
    <w:p>
      <w:pPr>
        <w:pStyle w:val="Normal"/>
        <w:spacing w:lineRule="exact" w:line="264" w:before="0" w:after="0"/>
        <w:ind w:firstLine="600"/>
        <w:jc w:val="both"/>
        <w:rPr/>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pStyle w:val="Normal"/>
        <w:spacing w:lineRule="exact" w:line="264" w:before="0" w:after="0"/>
        <w:ind w:firstLine="600"/>
        <w:jc w:val="both"/>
        <w:rPr/>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pStyle w:val="Normal"/>
        <w:spacing w:lineRule="exact" w:line="264" w:before="0" w:after="0"/>
        <w:ind w:firstLine="600"/>
        <w:jc w:val="both"/>
        <w:rPr/>
      </w:pPr>
      <w:r>
        <w:rPr>
          <w:rFonts w:ascii="Times New Roman" w:hAnsi="Times New Roman"/>
          <w:b w:val="false"/>
          <w:i w:val="false"/>
          <w:color w:val="000000"/>
          <w:sz w:val="28"/>
        </w:rPr>
        <w:t>Модальные глаголы в косвенной речи в настоящем и прошедшем времени.</w:t>
      </w:r>
    </w:p>
    <w:p>
      <w:pPr>
        <w:pStyle w:val="Normal"/>
        <w:spacing w:lineRule="exact" w:line="264" w:before="0" w:after="0"/>
        <w:ind w:firstLine="600"/>
        <w:jc w:val="both"/>
        <w:rPr/>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pStyle w:val="Normal"/>
        <w:spacing w:lineRule="exact" w:line="264" w:before="0" w:after="0"/>
        <w:ind w:firstLine="600"/>
        <w:jc w:val="both"/>
        <w:rPr/>
      </w:pPr>
      <w:r>
        <w:rPr>
          <w:rFonts w:ascii="Times New Roman" w:hAnsi="Times New Roman"/>
          <w:b w:val="false"/>
          <w:i w:val="false"/>
          <w:color w:val="000000"/>
          <w:sz w:val="28"/>
        </w:rPr>
        <w:t>Наречия too – enough.</w:t>
      </w:r>
    </w:p>
    <w:p>
      <w:pPr>
        <w:pStyle w:val="Normal"/>
        <w:spacing w:lineRule="exact" w:line="264" w:before="0" w:after="0"/>
        <w:ind w:firstLine="600"/>
        <w:jc w:val="both"/>
        <w:rPr/>
      </w:pPr>
      <w:r>
        <w:rPr>
          <w:rFonts w:ascii="Times New Roman" w:hAnsi="Times New Roman"/>
          <w:b w:val="false"/>
          <w:i w:val="false"/>
          <w:color w:val="000000"/>
          <w:sz w:val="28"/>
        </w:rPr>
        <w:t>Отрицательные местоимения no (и его производные nobody, nothing и другие), none.</w:t>
      </w:r>
    </w:p>
    <w:p>
      <w:pPr>
        <w:pStyle w:val="Normal"/>
        <w:spacing w:lineRule="exact" w:line="264" w:before="0" w:after="0"/>
        <w:ind w:firstLine="600"/>
        <w:jc w:val="both"/>
        <w:rPr/>
      </w:pPr>
      <w:r>
        <w:rPr>
          <w:rFonts w:ascii="Times New Roman" w:hAnsi="Times New Roman"/>
          <w:b/>
          <w:i w:val="false"/>
          <w:color w:val="000000"/>
          <w:sz w:val="28"/>
        </w:rPr>
        <w:t>Социокультурные знания и умения</w:t>
      </w:r>
    </w:p>
    <w:p>
      <w:pPr>
        <w:pStyle w:val="Normal"/>
        <w:spacing w:lineRule="exact" w:line="264" w:before="0" w:after="0"/>
        <w:ind w:firstLine="600"/>
        <w:jc w:val="both"/>
        <w:rPr/>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pStyle w:val="Normal"/>
        <w:spacing w:lineRule="exact" w:line="264" w:before="0" w:after="0"/>
        <w:ind w:firstLine="600"/>
        <w:jc w:val="both"/>
        <w:rPr/>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pStyle w:val="Normal"/>
        <w:spacing w:lineRule="exact" w:line="264" w:before="0" w:after="0"/>
        <w:ind w:firstLine="600"/>
        <w:jc w:val="both"/>
        <w:rPr/>
      </w:pPr>
      <w:r>
        <w:rPr>
          <w:rFonts w:ascii="Times New Roman" w:hAnsi="Times New Roman"/>
          <w:b w:val="false"/>
          <w:i w:val="false"/>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pStyle w:val="Normal"/>
        <w:spacing w:lineRule="exact" w:line="264" w:before="0" w:after="0"/>
        <w:ind w:firstLine="600"/>
        <w:jc w:val="both"/>
        <w:rPr/>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Соблюдение нормы вежливости в межкультурном общении.</w:t>
      </w:r>
    </w:p>
    <w:p>
      <w:pPr>
        <w:pStyle w:val="Normal"/>
        <w:spacing w:lineRule="exact" w:line="264" w:before="0" w:after="0"/>
        <w:ind w:firstLine="600"/>
        <w:jc w:val="both"/>
        <w:rPr/>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pStyle w:val="Normal"/>
        <w:spacing w:lineRule="exact" w:line="264" w:before="0" w:after="0"/>
        <w:ind w:firstLine="600"/>
        <w:jc w:val="both"/>
        <w:rPr/>
      </w:pPr>
      <w:r>
        <w:rPr>
          <w:rFonts w:ascii="Times New Roman" w:hAnsi="Times New Roman"/>
          <w:b w:val="false"/>
          <w:i w:val="false"/>
          <w:color w:val="000000"/>
          <w:sz w:val="28"/>
        </w:rPr>
        <w:t>Развитие умений:</w:t>
      </w:r>
    </w:p>
    <w:p>
      <w:pPr>
        <w:pStyle w:val="Normal"/>
        <w:spacing w:lineRule="exact" w:line="264" w:before="0" w:after="0"/>
        <w:ind w:firstLine="600"/>
        <w:jc w:val="both"/>
        <w:rPr/>
      </w:pPr>
      <w:r>
        <w:rPr>
          <w:rFonts w:ascii="Times New Roman" w:hAnsi="Times New Roman"/>
          <w:b w:val="false"/>
          <w:i w:val="false"/>
          <w:color w:val="000000"/>
          <w:sz w:val="28"/>
        </w:rPr>
        <w:t>кратко представлять Россию и страну (страны) изучаемого языка (культурные явления, события, достопримечательности);</w:t>
      </w:r>
    </w:p>
    <w:p>
      <w:pPr>
        <w:pStyle w:val="Normal"/>
        <w:spacing w:lineRule="exact" w:line="264" w:before="0" w:after="0"/>
        <w:ind w:firstLine="600"/>
        <w:jc w:val="both"/>
        <w:rPr/>
      </w:pPr>
      <w:r>
        <w:rPr>
          <w:rFonts w:ascii="Times New Roman" w:hAnsi="Times New Roman"/>
          <w:b w:val="false"/>
          <w:i w:val="false"/>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pPr>
        <w:pStyle w:val="Normal"/>
        <w:spacing w:lineRule="exact" w:line="264" w:before="0" w:after="0"/>
        <w:ind w:firstLine="600"/>
        <w:jc w:val="both"/>
        <w:rPr/>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pPr>
        <w:pStyle w:val="Normal"/>
        <w:spacing w:lineRule="exact" w:line="264" w:before="0" w:after="0"/>
        <w:ind w:firstLine="600"/>
        <w:jc w:val="both"/>
        <w:rPr/>
      </w:pPr>
      <w:r>
        <w:rPr>
          <w:rFonts w:ascii="Times New Roman" w:hAnsi="Times New Roman"/>
          <w:b/>
          <w:i w:val="false"/>
          <w:color w:val="000000"/>
          <w:sz w:val="28"/>
        </w:rPr>
        <w:t>Компенсаторные умения</w:t>
      </w:r>
    </w:p>
    <w:p>
      <w:pPr>
        <w:pStyle w:val="Normal"/>
        <w:spacing w:lineRule="exact" w:line="264" w:before="0" w:after="0"/>
        <w:ind w:firstLine="600"/>
        <w:jc w:val="both"/>
        <w:rPr/>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pStyle w:val="Normal"/>
        <w:spacing w:lineRule="exact" w:line="264" w:before="0" w:after="0"/>
        <w:ind w:firstLine="600"/>
        <w:jc w:val="both"/>
        <w:rPr/>
      </w:pPr>
      <w:r>
        <w:rPr>
          <w:rFonts w:ascii="Times New Roman" w:hAnsi="Times New Roman"/>
          <w:b w:val="false"/>
          <w:i w:val="false"/>
          <w:color w:val="000000"/>
          <w:sz w:val="28"/>
        </w:rPr>
        <w:t>Переспрашивать, просить повторить, уточняя значение незнакомых слов.</w:t>
      </w:r>
    </w:p>
    <w:p>
      <w:pPr>
        <w:pStyle w:val="Normal"/>
        <w:spacing w:lineRule="exact" w:line="264" w:before="0" w:after="0"/>
        <w:ind w:firstLine="600"/>
        <w:jc w:val="both"/>
        <w:rPr/>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pStyle w:val="Normal"/>
        <w:spacing w:lineRule="exact" w:line="264" w:before="0" w:after="0"/>
        <w:ind w:firstLine="600"/>
        <w:jc w:val="both"/>
        <w:rPr/>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exact" w:line="264" w:before="0" w:after="0"/>
        <w:ind w:firstLine="600"/>
        <w:jc w:val="both"/>
        <w:rPr/>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9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Коммуникативные умения</w:t>
      </w:r>
    </w:p>
    <w:p>
      <w:pPr>
        <w:pStyle w:val="Normal"/>
        <w:spacing w:lineRule="exact" w:line="264" w:before="0" w:after="0"/>
        <w:ind w:firstLine="600"/>
        <w:jc w:val="both"/>
        <w:rPr/>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spacing w:lineRule="exact" w:line="264" w:before="0" w:after="0"/>
        <w:ind w:firstLine="600"/>
        <w:jc w:val="both"/>
        <w:rPr/>
      </w:pPr>
      <w:r>
        <w:rPr>
          <w:rFonts w:ascii="Times New Roman" w:hAnsi="Times New Roman"/>
          <w:b w:val="false"/>
          <w:i w:val="false"/>
          <w:color w:val="000000"/>
          <w:sz w:val="28"/>
        </w:rPr>
        <w:t>Взаимоотношения в семье и с друзьями. Конфликты и их разрешение.</w:t>
      </w:r>
    </w:p>
    <w:p>
      <w:pPr>
        <w:pStyle w:val="Normal"/>
        <w:spacing w:lineRule="exact" w:line="264" w:before="0" w:after="0"/>
        <w:ind w:firstLine="600"/>
        <w:jc w:val="both"/>
        <w:rPr/>
      </w:pPr>
      <w:r>
        <w:rPr>
          <w:rFonts w:ascii="Times New Roman" w:hAnsi="Times New Roman"/>
          <w:b w:val="false"/>
          <w:i w:val="false"/>
          <w:color w:val="000000"/>
          <w:sz w:val="28"/>
        </w:rPr>
        <w:t>Внешность и характер человека (литературного персонажа).</w:t>
      </w:r>
    </w:p>
    <w:p>
      <w:pPr>
        <w:pStyle w:val="Normal"/>
        <w:spacing w:lineRule="exact" w:line="264" w:before="0" w:after="0"/>
        <w:ind w:firstLine="600"/>
        <w:jc w:val="both"/>
        <w:rPr/>
      </w:pPr>
      <w:r>
        <w:rPr>
          <w:rFonts w:ascii="Times New Roman" w:hAnsi="Times New Roman"/>
          <w:b w:val="false"/>
          <w:i w:val="false"/>
          <w:color w:val="000000"/>
          <w:sz w:val="28"/>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pPr>
        <w:pStyle w:val="Normal"/>
        <w:spacing w:lineRule="exact" w:line="264" w:before="0" w:after="0"/>
        <w:ind w:firstLine="600"/>
        <w:jc w:val="both"/>
        <w:rPr/>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pStyle w:val="Normal"/>
        <w:spacing w:lineRule="exact" w:line="264" w:before="0" w:after="0"/>
        <w:ind w:firstLine="600"/>
        <w:jc w:val="both"/>
        <w:rPr/>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pStyle w:val="Normal"/>
        <w:spacing w:lineRule="exact" w:line="264" w:before="0" w:after="0"/>
        <w:ind w:firstLine="600"/>
        <w:jc w:val="both"/>
        <w:rPr/>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pStyle w:val="Normal"/>
        <w:spacing w:lineRule="exact" w:line="264" w:before="0" w:after="0"/>
        <w:ind w:firstLine="600"/>
        <w:jc w:val="both"/>
        <w:rPr/>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pStyle w:val="Normal"/>
        <w:spacing w:lineRule="exact" w:line="264" w:before="0" w:after="0"/>
        <w:ind w:firstLine="600"/>
        <w:jc w:val="both"/>
        <w:rPr/>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pStyle w:val="Normal"/>
        <w:spacing w:lineRule="exact" w:line="264" w:before="0" w:after="0"/>
        <w:ind w:firstLine="600"/>
        <w:jc w:val="both"/>
        <w:rPr/>
      </w:pPr>
      <w:r>
        <w:rPr>
          <w:rFonts w:ascii="Times New Roman" w:hAnsi="Times New Roman"/>
          <w:b w:val="false"/>
          <w:i w:val="false"/>
          <w:color w:val="000000"/>
          <w:sz w:val="28"/>
        </w:rPr>
        <w:t>Средства массовой информации (телевидение, радио, пресса, Интернет).</w:t>
      </w:r>
    </w:p>
    <w:p>
      <w:pPr>
        <w:pStyle w:val="Normal"/>
        <w:spacing w:lineRule="exact" w:line="264" w:before="0" w:after="0"/>
        <w:ind w:firstLine="600"/>
        <w:jc w:val="both"/>
        <w:rPr/>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pStyle w:val="Normal"/>
        <w:spacing w:lineRule="exact" w:line="264" w:before="0" w:after="0"/>
        <w:ind w:firstLine="600"/>
        <w:jc w:val="both"/>
        <w:rPr/>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pStyle w:val="Normal"/>
        <w:spacing w:lineRule="exact" w:line="264" w:before="0" w:after="0"/>
        <w:ind w:firstLine="600"/>
        <w:jc w:val="both"/>
        <w:rPr/>
      </w:pPr>
      <w:r>
        <w:rPr>
          <w:rFonts w:ascii="Times New Roman" w:hAnsi="Times New Roman"/>
          <w:b w:val="false"/>
          <w:i/>
          <w:color w:val="000000"/>
          <w:sz w:val="28"/>
        </w:rPr>
        <w:t>Говорение</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pPr>
        <w:pStyle w:val="Normal"/>
        <w:spacing w:lineRule="exact" w:line="264" w:before="0" w:after="0"/>
        <w:ind w:firstLine="600"/>
        <w:jc w:val="both"/>
        <w:rPr/>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Normal"/>
        <w:spacing w:lineRule="exact" w:line="264" w:before="0" w:after="0"/>
        <w:ind w:firstLine="600"/>
        <w:jc w:val="both"/>
        <w:rPr/>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pStyle w:val="Normal"/>
        <w:spacing w:lineRule="exact" w:line="264" w:before="0" w:after="0"/>
        <w:ind w:firstLine="600"/>
        <w:jc w:val="both"/>
        <w:rPr/>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Normal"/>
        <w:spacing w:lineRule="exact" w:line="264" w:before="0" w:after="0"/>
        <w:ind w:firstLine="600"/>
        <w:jc w:val="both"/>
        <w:rPr/>
      </w:pPr>
      <w:r>
        <w:rPr>
          <w:rFonts w:ascii="Times New Roman" w:hAnsi="Times New Roman"/>
          <w:b w:val="false"/>
          <w:i w:val="false"/>
          <w:color w:val="000000"/>
          <w:sz w:val="28"/>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pPr>
        <w:pStyle w:val="Normal"/>
        <w:spacing w:lineRule="exact" w:line="264" w:before="0" w:after="0"/>
        <w:ind w:firstLine="600"/>
        <w:jc w:val="both"/>
        <w:rPr/>
      </w:pPr>
      <w:r>
        <w:rPr>
          <w:rFonts w:ascii="Times New Roman" w:hAnsi="Times New Roman"/>
          <w:b w:val="false"/>
          <w:i w:val="false"/>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создание устных связных монологических высказываний с использованием основных коммуникативных типов речи:</w:t>
      </w:r>
    </w:p>
    <w:p>
      <w:pPr>
        <w:pStyle w:val="Normal"/>
        <w:spacing w:lineRule="exact" w:line="264" w:before="0" w:after="0"/>
        <w:ind w:firstLine="600"/>
        <w:jc w:val="both"/>
        <w:rPr/>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pStyle w:val="Normal"/>
        <w:spacing w:lineRule="exact" w:line="264" w:before="0" w:after="0"/>
        <w:ind w:firstLine="600"/>
        <w:jc w:val="both"/>
        <w:rPr/>
      </w:pPr>
      <w:r>
        <w:rPr>
          <w:rFonts w:ascii="Times New Roman" w:hAnsi="Times New Roman"/>
          <w:b w:val="false"/>
          <w:i w:val="false"/>
          <w:color w:val="000000"/>
          <w:sz w:val="28"/>
        </w:rPr>
        <w:t>повествование (сообщение);</w:t>
      </w:r>
    </w:p>
    <w:p>
      <w:pPr>
        <w:pStyle w:val="Normal"/>
        <w:spacing w:lineRule="exact" w:line="264" w:before="0" w:after="0"/>
        <w:ind w:firstLine="600"/>
        <w:jc w:val="both"/>
        <w:rPr/>
      </w:pPr>
      <w:r>
        <w:rPr>
          <w:rFonts w:ascii="Times New Roman" w:hAnsi="Times New Roman"/>
          <w:b w:val="false"/>
          <w:i w:val="false"/>
          <w:color w:val="000000"/>
          <w:sz w:val="28"/>
        </w:rPr>
        <w:t>рассуждение;</w:t>
      </w:r>
    </w:p>
    <w:p>
      <w:pPr>
        <w:pStyle w:val="Normal"/>
        <w:spacing w:lineRule="exact" w:line="264" w:before="0" w:after="0"/>
        <w:ind w:firstLine="600"/>
        <w:jc w:val="both"/>
        <w:rPr/>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pStyle w:val="Normal"/>
        <w:spacing w:lineRule="exact" w:line="264" w:before="0" w:after="0"/>
        <w:ind w:firstLine="600"/>
        <w:jc w:val="both"/>
        <w:rPr/>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pStyle w:val="Normal"/>
        <w:spacing w:lineRule="exact" w:line="264" w:before="0" w:after="0"/>
        <w:ind w:firstLine="600"/>
        <w:jc w:val="both"/>
        <w:rPr/>
      </w:pPr>
      <w:r>
        <w:rPr>
          <w:rFonts w:ascii="Times New Roman" w:hAnsi="Times New Roman"/>
          <w:b w:val="false"/>
          <w:i w:val="false"/>
          <w:color w:val="000000"/>
          <w:sz w:val="28"/>
        </w:rPr>
        <w:t>составление рассказа по картинкам;</w:t>
      </w:r>
    </w:p>
    <w:p>
      <w:pPr>
        <w:pStyle w:val="Normal"/>
        <w:spacing w:lineRule="exact" w:line="264" w:before="0" w:after="0"/>
        <w:ind w:firstLine="600"/>
        <w:jc w:val="both"/>
        <w:rPr/>
      </w:pPr>
      <w:r>
        <w:rPr>
          <w:rFonts w:ascii="Times New Roman" w:hAnsi="Times New Roman"/>
          <w:b w:val="false"/>
          <w:i w:val="false"/>
          <w:color w:val="000000"/>
          <w:sz w:val="28"/>
        </w:rPr>
        <w:t>изложение результатов выполненной проектной работы.</w:t>
      </w:r>
    </w:p>
    <w:p>
      <w:pPr>
        <w:pStyle w:val="Normal"/>
        <w:spacing w:lineRule="exact" w:line="264" w:before="0" w:after="0"/>
        <w:ind w:firstLine="600"/>
        <w:jc w:val="both"/>
        <w:rPr/>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pPr>
        <w:pStyle w:val="Normal"/>
        <w:spacing w:lineRule="exact" w:line="264" w:before="0" w:after="0"/>
        <w:ind w:firstLine="600"/>
        <w:jc w:val="both"/>
        <w:rPr/>
      </w:pPr>
      <w:r>
        <w:rPr>
          <w:rFonts w:ascii="Times New Roman" w:hAnsi="Times New Roman"/>
          <w:b w:val="false"/>
          <w:i w:val="false"/>
          <w:color w:val="000000"/>
          <w:sz w:val="28"/>
        </w:rPr>
        <w:t>Объём монологического высказывания – 10–12 фраз.</w:t>
      </w:r>
    </w:p>
    <w:p>
      <w:pPr>
        <w:pStyle w:val="Normal"/>
        <w:spacing w:lineRule="exact" w:line="264" w:before="0" w:after="0"/>
        <w:ind w:firstLine="600"/>
        <w:jc w:val="both"/>
        <w:rPr/>
      </w:pPr>
      <w:r>
        <w:rPr>
          <w:rFonts w:ascii="Times New Roman" w:hAnsi="Times New Roman"/>
          <w:b w:val="false"/>
          <w:i/>
          <w:color w:val="000000"/>
          <w:sz w:val="28"/>
        </w:rPr>
        <w:t>Аудирование</w:t>
      </w:r>
    </w:p>
    <w:p>
      <w:pPr>
        <w:pStyle w:val="Normal"/>
        <w:spacing w:lineRule="exact" w:line="264" w:before="0" w:after="0"/>
        <w:ind w:firstLine="600"/>
        <w:jc w:val="both"/>
        <w:rPr/>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pStyle w:val="Normal"/>
        <w:spacing w:lineRule="exact" w:line="264" w:before="0" w:after="0"/>
        <w:ind w:firstLine="600"/>
        <w:jc w:val="both"/>
        <w:rPr/>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pPr>
        <w:pStyle w:val="Normal"/>
        <w:spacing w:lineRule="exact" w:line="264" w:before="0" w:after="0"/>
        <w:ind w:firstLine="600"/>
        <w:jc w:val="both"/>
        <w:rPr/>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Normal"/>
        <w:spacing w:lineRule="exact" w:line="264" w:before="0" w:after="0"/>
        <w:ind w:firstLine="600"/>
        <w:jc w:val="both"/>
        <w:rPr/>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pStyle w:val="Normal"/>
        <w:spacing w:lineRule="exact" w:line="264" w:before="0" w:after="0"/>
        <w:ind w:firstLine="600"/>
        <w:jc w:val="both"/>
        <w:rPr/>
      </w:pPr>
      <w:r>
        <w:rPr>
          <w:rFonts w:ascii="Times New Roman" w:hAnsi="Times New Roman"/>
          <w:b w:val="false"/>
          <w:i w:val="false"/>
          <w:color w:val="000000"/>
          <w:sz w:val="28"/>
        </w:rPr>
        <w:t>Время звучания текста (текстов) для аудирования – до 2 минут.</w:t>
      </w:r>
    </w:p>
    <w:p>
      <w:pPr>
        <w:pStyle w:val="Normal"/>
        <w:spacing w:lineRule="exact" w:line="264" w:before="0" w:after="0"/>
        <w:ind w:firstLine="600"/>
        <w:jc w:val="both"/>
        <w:rPr/>
      </w:pPr>
      <w:r>
        <w:rPr>
          <w:rFonts w:ascii="Times New Roman" w:hAnsi="Times New Roman"/>
          <w:b w:val="false"/>
          <w:i/>
          <w:color w:val="000000"/>
          <w:sz w:val="28"/>
        </w:rPr>
        <w:t>Смысловое чтение</w:t>
      </w:r>
    </w:p>
    <w:p>
      <w:pPr>
        <w:pStyle w:val="Normal"/>
        <w:spacing w:lineRule="exact" w:line="264" w:before="0" w:after="0"/>
        <w:ind w:firstLine="600"/>
        <w:jc w:val="both"/>
        <w:rPr/>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pStyle w:val="Normal"/>
        <w:spacing w:lineRule="exact" w:line="264" w:before="0" w:after="0"/>
        <w:ind w:firstLine="600"/>
        <w:jc w:val="both"/>
        <w:rPr/>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pStyle w:val="Normal"/>
        <w:spacing w:lineRule="exact" w:line="264" w:before="0" w:after="0"/>
        <w:ind w:firstLine="600"/>
        <w:jc w:val="both"/>
        <w:rPr/>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pStyle w:val="Normal"/>
        <w:spacing w:lineRule="exact" w:line="264" w:before="0" w:after="0"/>
        <w:ind w:firstLine="600"/>
        <w:jc w:val="both"/>
        <w:rPr/>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pStyle w:val="Normal"/>
        <w:spacing w:lineRule="exact" w:line="264" w:before="0" w:after="0"/>
        <w:ind w:firstLine="600"/>
        <w:jc w:val="both"/>
        <w:rPr/>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pStyle w:val="Normal"/>
        <w:spacing w:lineRule="exact" w:line="264" w:before="0" w:after="0"/>
        <w:ind w:firstLine="600"/>
        <w:jc w:val="both"/>
        <w:rPr/>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pStyle w:val="Normal"/>
        <w:spacing w:lineRule="exact" w:line="264" w:before="0" w:after="0"/>
        <w:ind w:firstLine="600"/>
        <w:jc w:val="both"/>
        <w:rPr/>
      </w:pPr>
      <w:r>
        <w:rPr>
          <w:rFonts w:ascii="Times New Roman" w:hAnsi="Times New Roman"/>
          <w:b w:val="false"/>
          <w:i w:val="false"/>
          <w:color w:val="000000"/>
          <w:sz w:val="28"/>
        </w:rPr>
        <w:t>Объём текста (текстов) для чтения – 500–600 слов.</w:t>
      </w:r>
    </w:p>
    <w:p>
      <w:pPr>
        <w:pStyle w:val="Normal"/>
        <w:spacing w:lineRule="exact" w:line="264" w:before="0" w:after="0"/>
        <w:ind w:firstLine="600"/>
        <w:jc w:val="both"/>
        <w:rPr/>
      </w:pPr>
      <w:r>
        <w:rPr>
          <w:rFonts w:ascii="Times New Roman" w:hAnsi="Times New Roman"/>
          <w:b w:val="false"/>
          <w:i/>
          <w:color w:val="000000"/>
          <w:sz w:val="28"/>
        </w:rPr>
        <w:t>Письменная речь</w:t>
      </w:r>
    </w:p>
    <w:p>
      <w:pPr>
        <w:pStyle w:val="Normal"/>
        <w:spacing w:lineRule="exact" w:line="264" w:before="0" w:after="0"/>
        <w:ind w:firstLine="600"/>
        <w:jc w:val="both"/>
        <w:rPr/>
      </w:pPr>
      <w:r>
        <w:rPr>
          <w:rFonts w:ascii="Times New Roman" w:hAnsi="Times New Roman"/>
          <w:b w:val="false"/>
          <w:i w:val="false"/>
          <w:color w:val="000000"/>
          <w:sz w:val="28"/>
        </w:rPr>
        <w:t>Развитие умений письменной речи:</w:t>
      </w:r>
    </w:p>
    <w:p>
      <w:pPr>
        <w:pStyle w:val="Normal"/>
        <w:spacing w:lineRule="exact" w:line="264" w:before="0" w:after="0"/>
        <w:ind w:firstLine="600"/>
        <w:jc w:val="both"/>
        <w:rPr/>
      </w:pPr>
      <w:r>
        <w:rPr>
          <w:rFonts w:ascii="Times New Roman" w:hAnsi="Times New Roman"/>
          <w:b w:val="false"/>
          <w:i w:val="false"/>
          <w:color w:val="000000"/>
          <w:sz w:val="28"/>
        </w:rPr>
        <w:t>составление плана (тезисов) устного или письменного сообщения;</w:t>
      </w:r>
    </w:p>
    <w:p>
      <w:pPr>
        <w:pStyle w:val="Normal"/>
        <w:spacing w:lineRule="exact" w:line="264" w:before="0" w:after="0"/>
        <w:ind w:firstLine="600"/>
        <w:jc w:val="both"/>
        <w:rPr/>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pPr>
        <w:pStyle w:val="Normal"/>
        <w:spacing w:lineRule="exact" w:line="264" w:before="0" w:after="0"/>
        <w:ind w:firstLine="600"/>
        <w:jc w:val="both"/>
        <w:rPr/>
      </w:pPr>
      <w:r>
        <w:rPr>
          <w:rFonts w:ascii="Times New Roman" w:hAnsi="Times New Roman"/>
          <w:b w:val="false"/>
          <w:i w:val="false"/>
          <w:color w:val="000000"/>
          <w:sz w:val="28"/>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pPr>
        <w:pStyle w:val="Normal"/>
        <w:spacing w:lineRule="exact" w:line="264" w:before="0" w:after="0"/>
        <w:ind w:firstLine="600"/>
        <w:jc w:val="both"/>
        <w:rPr/>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pStyle w:val="Normal"/>
        <w:spacing w:lineRule="exact" w:line="264" w:before="0" w:after="0"/>
        <w:ind w:firstLine="600"/>
        <w:jc w:val="both"/>
        <w:rPr/>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pStyle w:val="Normal"/>
        <w:spacing w:lineRule="exact" w:line="264" w:before="0" w:after="0"/>
        <w:ind w:firstLine="600"/>
        <w:jc w:val="both"/>
        <w:rPr/>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pStyle w:val="Normal"/>
        <w:spacing w:lineRule="exact" w:line="264" w:before="0" w:after="0"/>
        <w:ind w:firstLine="600"/>
        <w:jc w:val="both"/>
        <w:rPr/>
      </w:pPr>
      <w:r>
        <w:rPr>
          <w:rFonts w:ascii="Times New Roman" w:hAnsi="Times New Roman"/>
          <w:b/>
          <w:i w:val="false"/>
          <w:color w:val="000000"/>
          <w:sz w:val="28"/>
        </w:rPr>
        <w:t>Языковые знания и умения</w:t>
      </w:r>
    </w:p>
    <w:p>
      <w:pPr>
        <w:pStyle w:val="Normal"/>
        <w:spacing w:lineRule="exact" w:line="264" w:before="0" w:after="0"/>
        <w:ind w:firstLine="600"/>
        <w:jc w:val="both"/>
        <w:rPr/>
      </w:pPr>
      <w:r>
        <w:rPr>
          <w:rFonts w:ascii="Times New Roman" w:hAnsi="Times New Roman"/>
          <w:b w:val="false"/>
          <w:i/>
          <w:color w:val="000000"/>
          <w:sz w:val="28"/>
        </w:rPr>
        <w:t>Фонетическая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Normal"/>
        <w:spacing w:lineRule="exact" w:line="264" w:before="0" w:after="0"/>
        <w:ind w:firstLine="600"/>
        <w:jc w:val="both"/>
        <w:rPr/>
      </w:pPr>
      <w:r>
        <w:rPr>
          <w:rFonts w:ascii="Times New Roman" w:hAnsi="Times New Roman"/>
          <w:b w:val="false"/>
          <w:i w:val="false"/>
          <w:color w:val="000000"/>
          <w:sz w:val="28"/>
        </w:rPr>
        <w:t>Выражение модального значения, чувства и эмоции.</w:t>
      </w:r>
    </w:p>
    <w:p>
      <w:pPr>
        <w:pStyle w:val="Normal"/>
        <w:spacing w:lineRule="exact" w:line="264" w:before="0" w:after="0"/>
        <w:ind w:firstLine="600"/>
        <w:jc w:val="both"/>
        <w:rPr/>
      </w:pPr>
      <w:r>
        <w:rPr>
          <w:rFonts w:ascii="Times New Roman" w:hAnsi="Times New Roman"/>
          <w:b w:val="false"/>
          <w:i w:val="false"/>
          <w:color w:val="000000"/>
          <w:sz w:val="28"/>
        </w:rPr>
        <w:t>Различение на слух британского и американского вариантов произношения в прослушанных текстах или услышанных высказываниях.</w:t>
      </w:r>
    </w:p>
    <w:p>
      <w:pPr>
        <w:pStyle w:val="Normal"/>
        <w:spacing w:lineRule="exact" w:line="264" w:before="0" w:after="0"/>
        <w:ind w:firstLine="600"/>
        <w:jc w:val="both"/>
        <w:rPr/>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pStyle w:val="Normal"/>
        <w:spacing w:lineRule="exact" w:line="264" w:before="0" w:after="0"/>
        <w:ind w:firstLine="600"/>
        <w:jc w:val="both"/>
        <w:rPr/>
      </w:pPr>
      <w:r>
        <w:rPr>
          <w:rFonts w:ascii="Times New Roman" w:hAnsi="Times New Roman"/>
          <w:b w:val="false"/>
          <w:i w:val="false"/>
          <w:color w:val="000000"/>
          <w:sz w:val="28"/>
        </w:rPr>
        <w:t>Объём текста для чтения вслух – до 110 слов.</w:t>
      </w:r>
    </w:p>
    <w:p>
      <w:pPr>
        <w:pStyle w:val="Normal"/>
        <w:spacing w:lineRule="exact" w:line="264" w:before="0" w:after="0"/>
        <w:ind w:firstLine="600"/>
        <w:jc w:val="both"/>
        <w:rPr/>
      </w:pPr>
      <w:r>
        <w:rPr>
          <w:rFonts w:ascii="Times New Roman" w:hAnsi="Times New Roman"/>
          <w:b w:val="false"/>
          <w:i/>
          <w:color w:val="000000"/>
          <w:sz w:val="28"/>
        </w:rPr>
        <w:t>Графика, орфография и пунктуация</w:t>
      </w:r>
    </w:p>
    <w:p>
      <w:pPr>
        <w:pStyle w:val="Normal"/>
        <w:spacing w:lineRule="exact" w:line="264" w:before="0" w:after="0"/>
        <w:ind w:firstLine="600"/>
        <w:jc w:val="both"/>
        <w:rPr/>
      </w:pPr>
      <w:r>
        <w:rPr>
          <w:rFonts w:ascii="Times New Roman" w:hAnsi="Times New Roman"/>
          <w:b w:val="false"/>
          <w:i w:val="false"/>
          <w:color w:val="000000"/>
          <w:sz w:val="28"/>
        </w:rPr>
        <w:t>Правильное написание изученных слов.</w:t>
      </w:r>
    </w:p>
    <w:p>
      <w:pPr>
        <w:pStyle w:val="Normal"/>
        <w:spacing w:lineRule="exact" w:line="264" w:before="0" w:after="0"/>
        <w:ind w:firstLine="600"/>
        <w:jc w:val="both"/>
        <w:rPr/>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pStyle w:val="Normal"/>
        <w:spacing w:lineRule="exact" w:line="264" w:before="0" w:after="0"/>
        <w:ind w:firstLine="600"/>
        <w:jc w:val="both"/>
        <w:rPr/>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pStyle w:val="Normal"/>
        <w:spacing w:lineRule="exact" w:line="264" w:before="0" w:after="0"/>
        <w:ind w:firstLine="600"/>
        <w:jc w:val="both"/>
        <w:rPr/>
      </w:pPr>
      <w:r>
        <w:rPr>
          <w:rFonts w:ascii="Times New Roman" w:hAnsi="Times New Roman"/>
          <w:b w:val="false"/>
          <w:i/>
          <w:color w:val="000000"/>
          <w:sz w:val="28"/>
        </w:rPr>
        <w:t>Лексическая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pStyle w:val="Normal"/>
        <w:spacing w:lineRule="exact" w:line="264" w:before="0" w:after="0"/>
        <w:ind w:firstLine="600"/>
        <w:jc w:val="both"/>
        <w:rPr/>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pStyle w:val="Normal"/>
        <w:spacing w:lineRule="exact" w:line="264" w:before="0" w:after="0"/>
        <w:ind w:firstLine="600"/>
        <w:jc w:val="both"/>
        <w:rPr/>
      </w:pPr>
      <w:r>
        <w:rPr>
          <w:rFonts w:ascii="Times New Roman" w:hAnsi="Times New Roman"/>
          <w:b w:val="false"/>
          <w:i w:val="false"/>
          <w:color w:val="000000"/>
          <w:sz w:val="28"/>
        </w:rPr>
        <w:t>Основные способы словообразования:</w:t>
      </w:r>
    </w:p>
    <w:p>
      <w:pPr>
        <w:pStyle w:val="Normal"/>
        <w:spacing w:lineRule="exact" w:line="264" w:before="0" w:after="0"/>
        <w:ind w:firstLine="600"/>
        <w:jc w:val="both"/>
        <w:rPr/>
      </w:pPr>
      <w:r>
        <w:rPr>
          <w:rFonts w:ascii="Times New Roman" w:hAnsi="Times New Roman"/>
          <w:b w:val="false"/>
          <w:i w:val="false"/>
          <w:color w:val="000000"/>
          <w:sz w:val="28"/>
        </w:rPr>
        <w:t>аффиксация:</w:t>
      </w:r>
    </w:p>
    <w:p>
      <w:pPr>
        <w:pStyle w:val="Normal"/>
        <w:spacing w:lineRule="exact" w:line="264" w:before="0" w:after="0"/>
        <w:ind w:firstLine="600"/>
        <w:jc w:val="both"/>
        <w:rPr/>
      </w:pPr>
      <w:r>
        <w:rPr>
          <w:rFonts w:ascii="Times New Roman" w:hAnsi="Times New Roman"/>
          <w:b w:val="false"/>
          <w:i w:val="false"/>
          <w:color w:val="000000"/>
          <w:sz w:val="28"/>
        </w:rPr>
        <w:t>глаголов с помощью префиксов under-, over-, dis-, mis-;</w:t>
      </w:r>
    </w:p>
    <w:p>
      <w:pPr>
        <w:pStyle w:val="Normal"/>
        <w:spacing w:lineRule="exact" w:line="264" w:before="0" w:after="0"/>
        <w:ind w:firstLine="600"/>
        <w:jc w:val="both"/>
        <w:rPr/>
      </w:pPr>
      <w:r>
        <w:rPr>
          <w:rFonts w:ascii="Times New Roman" w:hAnsi="Times New Roman"/>
          <w:b w:val="false"/>
          <w:i w:val="false"/>
          <w:color w:val="000000"/>
          <w:sz w:val="28"/>
        </w:rPr>
        <w:t>имён прилагательных с помощью суффиксов -able/-ible;</w:t>
      </w:r>
    </w:p>
    <w:p>
      <w:pPr>
        <w:pStyle w:val="Normal"/>
        <w:spacing w:lineRule="exact" w:line="264" w:before="0" w:after="0"/>
        <w:ind w:firstLine="600"/>
        <w:jc w:val="both"/>
        <w:rPr/>
      </w:pPr>
      <w:r>
        <w:rPr>
          <w:rFonts w:ascii="Times New Roman" w:hAnsi="Times New Roman"/>
          <w:b w:val="false"/>
          <w:i w:val="false"/>
          <w:color w:val="000000"/>
          <w:sz w:val="28"/>
        </w:rPr>
        <w:t>имён существительных с помощью отрицательных префиксов in-/im-;</w:t>
      </w:r>
    </w:p>
    <w:p>
      <w:pPr>
        <w:pStyle w:val="Normal"/>
        <w:spacing w:lineRule="exact" w:line="264" w:before="0" w:after="0"/>
        <w:ind w:firstLine="600"/>
        <w:jc w:val="both"/>
        <w:rPr/>
      </w:pPr>
      <w:r>
        <w:rPr>
          <w:rFonts w:ascii="Times New Roman" w:hAnsi="Times New Roman"/>
          <w:b w:val="false"/>
          <w:i w:val="false"/>
          <w:color w:val="000000"/>
          <w:sz w:val="28"/>
        </w:rPr>
        <w:t>словосложение:</w:t>
      </w:r>
    </w:p>
    <w:p>
      <w:pPr>
        <w:pStyle w:val="Normal"/>
        <w:spacing w:lineRule="exact" w:line="264" w:before="0" w:after="0"/>
        <w:ind w:firstLine="600"/>
        <w:jc w:val="both"/>
        <w:rPr/>
      </w:pPr>
      <w:r>
        <w:rPr>
          <w:rFonts w:ascii="Times New Roman" w:hAnsi="Times New Roman"/>
          <w:b w:val="false"/>
          <w:i w:val="false"/>
          <w:color w:val="000000"/>
          <w:sz w:val="28"/>
        </w:rPr>
        <w:t>образование сложных существительных путём соединения основы числительного с основой существительного с добавлением суффикса -ed (eight-legged);</w:t>
      </w:r>
    </w:p>
    <w:p>
      <w:pPr>
        <w:pStyle w:val="Normal"/>
        <w:spacing w:lineRule="exact" w:line="264" w:before="0" w:after="0"/>
        <w:ind w:firstLine="600"/>
        <w:jc w:val="both"/>
        <w:rPr/>
      </w:pPr>
      <w:r>
        <w:rPr>
          <w:rFonts w:ascii="Times New Roman" w:hAnsi="Times New Roman"/>
          <w:b w:val="false"/>
          <w:i w:val="false"/>
          <w:color w:val="000000"/>
          <w:sz w:val="28"/>
        </w:rPr>
        <w:t>образование сложных существительных путём соединения основ существительных с предлогом (father-in-law);</w:t>
      </w:r>
    </w:p>
    <w:p>
      <w:pPr>
        <w:pStyle w:val="Normal"/>
        <w:spacing w:lineRule="exact" w:line="264" w:before="0" w:after="0"/>
        <w:ind w:firstLine="600"/>
        <w:jc w:val="both"/>
        <w:rPr/>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настоящего времени (nice-looking);</w:t>
      </w:r>
    </w:p>
    <w:p>
      <w:pPr>
        <w:pStyle w:val="Normal"/>
        <w:spacing w:lineRule="exact" w:line="264" w:before="0" w:after="0"/>
        <w:ind w:firstLine="600"/>
        <w:jc w:val="both"/>
        <w:rPr/>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прошедшего времени (well-behaved);</w:t>
      </w:r>
    </w:p>
    <w:p>
      <w:pPr>
        <w:pStyle w:val="Normal"/>
        <w:spacing w:lineRule="exact" w:line="264" w:before="0" w:after="0"/>
        <w:ind w:firstLine="600"/>
        <w:jc w:val="both"/>
        <w:rPr/>
      </w:pPr>
      <w:r>
        <w:rPr>
          <w:rFonts w:ascii="Times New Roman" w:hAnsi="Times New Roman"/>
          <w:b w:val="false"/>
          <w:i w:val="false"/>
          <w:color w:val="000000"/>
          <w:sz w:val="28"/>
        </w:rPr>
        <w:t>конверсия:</w:t>
      </w:r>
    </w:p>
    <w:p>
      <w:pPr>
        <w:pStyle w:val="Normal"/>
        <w:spacing w:lineRule="exact" w:line="264" w:before="0" w:after="0"/>
        <w:ind w:firstLine="600"/>
        <w:jc w:val="both"/>
        <w:rPr/>
      </w:pPr>
      <w:r>
        <w:rPr>
          <w:rFonts w:ascii="Times New Roman" w:hAnsi="Times New Roman"/>
          <w:b w:val="false"/>
          <w:i w:val="false"/>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 глаголы. Сокращения и аббревиатуры.</w:t>
      </w:r>
    </w:p>
    <w:p>
      <w:pPr>
        <w:pStyle w:val="Normal"/>
        <w:spacing w:lineRule="exact" w:line="264" w:before="0" w:after="0"/>
        <w:ind w:firstLine="600"/>
        <w:jc w:val="both"/>
        <w:rPr/>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pStyle w:val="Normal"/>
        <w:spacing w:lineRule="exact" w:line="264" w:before="0" w:after="0"/>
        <w:ind w:firstLine="600"/>
        <w:jc w:val="both"/>
        <w:rPr/>
      </w:pPr>
      <w:r>
        <w:rPr>
          <w:rFonts w:ascii="Times New Roman" w:hAnsi="Times New Roman"/>
          <w:b w:val="false"/>
          <w:i/>
          <w:color w:val="000000"/>
          <w:sz w:val="28"/>
        </w:rPr>
        <w:t>Грамматическая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Предложения со сложным дополнением (Complex Object) (I want to have my hair cut.).</w:t>
      </w:r>
    </w:p>
    <w:p>
      <w:pPr>
        <w:pStyle w:val="Normal"/>
        <w:spacing w:lineRule="exact" w:line="264" w:before="0" w:after="0"/>
        <w:ind w:firstLine="600"/>
        <w:jc w:val="both"/>
        <w:rPr/>
      </w:pPr>
      <w:r>
        <w:rPr>
          <w:rFonts w:ascii="Times New Roman" w:hAnsi="Times New Roman"/>
          <w:b w:val="false"/>
          <w:i w:val="false"/>
          <w:color w:val="000000"/>
          <w:sz w:val="28"/>
        </w:rPr>
        <w:t>Условные предложения нереального характера (Conditional II).</w:t>
      </w:r>
    </w:p>
    <w:p>
      <w:pPr>
        <w:pStyle w:val="Normal"/>
        <w:spacing w:lineRule="exact" w:line="264" w:before="0" w:after="0"/>
        <w:ind w:firstLine="600"/>
        <w:jc w:val="both"/>
        <w:rPr/>
      </w:pPr>
      <w:r>
        <w:rPr>
          <w:rFonts w:ascii="Times New Roman" w:hAnsi="Times New Roman"/>
          <w:b w:val="false"/>
          <w:i w:val="false"/>
          <w:color w:val="000000"/>
          <w:sz w:val="28"/>
        </w:rPr>
        <w:t>Конструкции для выражения предпочтения I prefer …/I’d prefer …/I’d rather ….</w:t>
      </w:r>
    </w:p>
    <w:p>
      <w:pPr>
        <w:pStyle w:val="Normal"/>
        <w:spacing w:lineRule="exact" w:line="264" w:before="0" w:after="0"/>
        <w:ind w:firstLine="600"/>
        <w:jc w:val="both"/>
        <w:rPr/>
      </w:pPr>
      <w:r>
        <w:rPr>
          <w:rFonts w:ascii="Times New Roman" w:hAnsi="Times New Roman"/>
          <w:b w:val="false"/>
          <w:i w:val="false"/>
          <w:color w:val="000000"/>
          <w:sz w:val="28"/>
        </w:rPr>
        <w:t>Конструкция I wish ….</w:t>
      </w:r>
    </w:p>
    <w:p>
      <w:pPr>
        <w:pStyle w:val="Normal"/>
        <w:spacing w:lineRule="exact" w:line="264" w:before="0" w:after="0"/>
        <w:ind w:firstLine="600"/>
        <w:jc w:val="both"/>
        <w:rPr/>
      </w:pPr>
      <w:r>
        <w:rPr>
          <w:rFonts w:ascii="Times New Roman" w:hAnsi="Times New Roman"/>
          <w:b w:val="false"/>
          <w:i w:val="false"/>
          <w:color w:val="000000"/>
          <w:sz w:val="28"/>
        </w:rPr>
        <w:t>Предложения с конструкцией either … or, neither … nor.</w:t>
      </w:r>
    </w:p>
    <w:p>
      <w:pPr>
        <w:pStyle w:val="Normal"/>
        <w:spacing w:lineRule="exact" w:line="264" w:before="0" w:after="0"/>
        <w:ind w:firstLine="600"/>
        <w:jc w:val="both"/>
        <w:rPr/>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pPr>
        <w:pStyle w:val="Normal"/>
        <w:spacing w:lineRule="exact" w:line="264" w:before="0" w:after="0"/>
        <w:ind w:firstLine="600"/>
        <w:jc w:val="both"/>
        <w:rPr/>
      </w:pPr>
      <w:r>
        <w:rPr>
          <w:rFonts w:ascii="Times New Roman" w:hAnsi="Times New Roman"/>
          <w:b w:val="false"/>
          <w:i w:val="false"/>
          <w:color w:val="000000"/>
          <w:sz w:val="28"/>
        </w:rPr>
        <w:t>Порядок следования имён прилагательных (nice long blond hair).</w:t>
      </w:r>
    </w:p>
    <w:p>
      <w:pPr>
        <w:pStyle w:val="Normal"/>
        <w:spacing w:lineRule="exact" w:line="264" w:before="0" w:after="0"/>
        <w:ind w:firstLine="600"/>
        <w:jc w:val="both"/>
        <w:rPr/>
      </w:pPr>
      <w:r>
        <w:rPr>
          <w:rFonts w:ascii="Times New Roman" w:hAnsi="Times New Roman"/>
          <w:b/>
          <w:i w:val="false"/>
          <w:color w:val="000000"/>
          <w:sz w:val="28"/>
        </w:rPr>
        <w:t>Социокультурные знания и умения</w:t>
      </w:r>
    </w:p>
    <w:p>
      <w:pPr>
        <w:pStyle w:val="Normal"/>
        <w:spacing w:lineRule="exact" w:line="264" w:before="0" w:after="0"/>
        <w:ind w:firstLine="600"/>
        <w:jc w:val="both"/>
        <w:rPr/>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pPr>
        <w:pStyle w:val="Normal"/>
        <w:spacing w:lineRule="exact" w:line="264" w:before="0" w:after="0"/>
        <w:ind w:firstLine="600"/>
        <w:jc w:val="both"/>
        <w:rPr/>
      </w:pPr>
      <w:r>
        <w:rPr>
          <w:rFonts w:ascii="Times New Roman" w:hAnsi="Times New Roman"/>
          <w:b w:val="false"/>
          <w:i w:val="false"/>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pStyle w:val="Normal"/>
        <w:spacing w:lineRule="exact" w:line="264" w:before="0" w:after="0"/>
        <w:ind w:firstLine="600"/>
        <w:jc w:val="both"/>
        <w:rPr/>
      </w:pPr>
      <w:r>
        <w:rPr>
          <w:rFonts w:ascii="Times New Roman" w:hAnsi="Times New Roman"/>
          <w:b w:val="false"/>
          <w:i w:val="false"/>
          <w:color w:val="000000"/>
          <w:sz w:val="28"/>
        </w:rPr>
        <w:t>Формирование элементарного представление о различных вариантах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 xml:space="preserve">Соблюдение норм вежливости в межкультурном общении. </w:t>
      </w:r>
    </w:p>
    <w:p>
      <w:pPr>
        <w:pStyle w:val="Normal"/>
        <w:spacing w:lineRule="exact" w:line="264" w:before="0" w:after="0"/>
        <w:ind w:firstLine="600"/>
        <w:jc w:val="both"/>
        <w:rPr/>
      </w:pPr>
      <w:r>
        <w:rPr>
          <w:rFonts w:ascii="Times New Roman" w:hAnsi="Times New Roman"/>
          <w:b w:val="false"/>
          <w:i w:val="false"/>
          <w:color w:val="000000"/>
          <w:sz w:val="28"/>
        </w:rPr>
        <w:t>Развитие умений:</w:t>
      </w:r>
    </w:p>
    <w:p>
      <w:pPr>
        <w:pStyle w:val="Normal"/>
        <w:spacing w:lineRule="exact" w:line="264" w:before="0" w:after="0"/>
        <w:ind w:firstLine="600"/>
        <w:jc w:val="both"/>
        <w:rPr/>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pStyle w:val="Normal"/>
        <w:spacing w:lineRule="exact" w:line="264" w:before="0" w:after="0"/>
        <w:ind w:firstLine="600"/>
        <w:jc w:val="both"/>
        <w:rPr/>
      </w:pPr>
      <w:r>
        <w:rPr>
          <w:rFonts w:ascii="Times New Roman" w:hAnsi="Times New Roman"/>
          <w:b w:val="false"/>
          <w:i w:val="false"/>
          <w:color w:val="000000"/>
          <w:sz w:val="28"/>
        </w:rPr>
        <w:t>правильно оформлять свой адрес на английском языке (в анкете);</w:t>
      </w:r>
    </w:p>
    <w:p>
      <w:pPr>
        <w:pStyle w:val="Normal"/>
        <w:spacing w:lineRule="exact" w:line="264" w:before="0" w:after="0"/>
        <w:ind w:firstLine="600"/>
        <w:jc w:val="both"/>
        <w:rPr/>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кратко представлять Россию и страну (страны)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pStyle w:val="Normal"/>
        <w:spacing w:lineRule="exact" w:line="264" w:before="0" w:after="0"/>
        <w:ind w:firstLine="600"/>
        <w:jc w:val="both"/>
        <w:rPr/>
      </w:pPr>
      <w:r>
        <w:rPr>
          <w:rFonts w:ascii="Times New Roman" w:hAnsi="Times New Roman"/>
          <w:b w:val="false"/>
          <w:i w:val="false"/>
          <w:color w:val="000000"/>
          <w:sz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pPr>
        <w:pStyle w:val="Normal"/>
        <w:spacing w:lineRule="exact" w:line="264" w:before="0" w:after="0"/>
        <w:ind w:firstLine="600"/>
        <w:jc w:val="both"/>
        <w:rPr/>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pPr>
        <w:pStyle w:val="Normal"/>
        <w:spacing w:lineRule="exact" w:line="264" w:before="0" w:after="0"/>
        <w:ind w:firstLine="600"/>
        <w:jc w:val="both"/>
        <w:rPr/>
      </w:pPr>
      <w:r>
        <w:rPr>
          <w:rFonts w:ascii="Times New Roman" w:hAnsi="Times New Roman"/>
          <w:b/>
          <w:i w:val="false"/>
          <w:color w:val="000000"/>
          <w:sz w:val="28"/>
        </w:rPr>
        <w:t>Компенсаторные умения</w:t>
      </w:r>
    </w:p>
    <w:p>
      <w:pPr>
        <w:pStyle w:val="Normal"/>
        <w:spacing w:lineRule="exact" w:line="264" w:before="0" w:after="0"/>
        <w:ind w:firstLine="600"/>
        <w:jc w:val="both"/>
        <w:rPr/>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pStyle w:val="Normal"/>
        <w:spacing w:lineRule="exact" w:line="264" w:before="0" w:after="0"/>
        <w:ind w:firstLine="600"/>
        <w:jc w:val="both"/>
        <w:rPr/>
      </w:pPr>
      <w:r>
        <w:rPr>
          <w:rFonts w:ascii="Times New Roman" w:hAnsi="Times New Roman"/>
          <w:b w:val="false"/>
          <w:i w:val="false"/>
          <w:color w:val="000000"/>
          <w:sz w:val="28"/>
        </w:rPr>
        <w:t>Переспрашивать, просить повторить, уточняя значение незнакомых слов.</w:t>
      </w:r>
    </w:p>
    <w:p>
      <w:pPr>
        <w:pStyle w:val="Normal"/>
        <w:spacing w:lineRule="exact" w:line="264" w:before="0" w:after="0"/>
        <w:ind w:firstLine="600"/>
        <w:jc w:val="both"/>
        <w:rPr/>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pStyle w:val="Normal"/>
        <w:spacing w:lineRule="exact" w:line="264" w:before="0" w:after="0"/>
        <w:ind w:firstLine="600"/>
        <w:jc w:val="both"/>
        <w:rPr/>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exact" w:line="264" w:before="0" w:after="0"/>
        <w:ind w:firstLine="600"/>
        <w:jc w:val="both"/>
        <w:rPr/>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264" w:before="0" w:after="0"/>
        <w:ind w:firstLine="600"/>
        <w:jc w:val="both"/>
        <w:rPr/>
      </w:pPr>
      <w:bookmarkStart w:id="8" w:name="block-14657183"/>
      <w:bookmarkStart w:id="9" w:name="block-146571831"/>
      <w:bookmarkEnd w:id="8"/>
      <w:bookmarkEnd w:id="9"/>
      <w:r>
        <w:rPr>
          <w:rFonts w:ascii="Times New Roman" w:hAnsi="Times New Roman"/>
          <w:b w:val="false"/>
          <w:i w:val="false"/>
          <w:color w:val="000000"/>
          <w:sz w:val="28"/>
        </w:rPr>
        <w:t>​​</w:t>
      </w:r>
    </w:p>
    <w:p>
      <w:pPr>
        <w:pStyle w:val="Normal"/>
        <w:spacing w:lineRule="exact" w:line="264" w:before="0" w:after="0"/>
        <w:ind w:left="120" w:hanging="0"/>
        <w:jc w:val="both"/>
        <w:rPr/>
      </w:pPr>
      <w:r>
        <w:rPr>
          <w:rFonts w:ascii="Times New Roman" w:hAnsi="Times New Roman"/>
          <w:b/>
          <w:i w:val="false"/>
          <w:color w:val="000000"/>
          <w:sz w:val="28"/>
        </w:rPr>
        <w:t>ПЛАНИРУЕМЫЕ РЕЗУЛЬТАТЫ ОСВОЕНИЯ ПРОГРАММЫ ПО ИНОСТРАННОМУ (АНГЛИЙСКОМУ) ЯЗЫКУ НА УРОВНЕ ОСНОВНОГО ОБЩЕГО ОБРАЗОВАНИЯ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ЛИЧНОСТНЫЕ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Normal"/>
        <w:spacing w:lineRule="exact" w:line="264" w:before="0" w:after="0"/>
        <w:ind w:firstLine="600"/>
        <w:jc w:val="both"/>
        <w:rPr/>
      </w:pPr>
      <w:r>
        <w:rPr>
          <w:rFonts w:ascii="Times New Roman" w:hAnsi="Times New Roman"/>
          <w:b w:val="false"/>
          <w:i w:val="false"/>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pStyle w:val="Normal"/>
        <w:spacing w:lineRule="exact" w:line="264" w:before="0" w:after="0"/>
        <w:ind w:left="120" w:hanging="0"/>
        <w:jc w:val="both"/>
        <w:rPr/>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pStyle w:val="Normal"/>
        <w:numPr>
          <w:ilvl w:val="0"/>
          <w:numId w:val="1"/>
        </w:numPr>
        <w:spacing w:lineRule="exact" w:line="264" w:before="0" w:after="0"/>
        <w:jc w:val="both"/>
        <w:rPr/>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pStyle w:val="Normal"/>
        <w:numPr>
          <w:ilvl w:val="0"/>
          <w:numId w:val="1"/>
        </w:numPr>
        <w:spacing w:lineRule="exact" w:line="264" w:before="0" w:after="0"/>
        <w:jc w:val="both"/>
        <w:rPr/>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pStyle w:val="Normal"/>
        <w:numPr>
          <w:ilvl w:val="0"/>
          <w:numId w:val="1"/>
        </w:numPr>
        <w:spacing w:lineRule="exact" w:line="264" w:before="0" w:after="0"/>
        <w:jc w:val="both"/>
        <w:rPr/>
      </w:pPr>
      <w:r>
        <w:rPr>
          <w:rFonts w:ascii="Times New Roman" w:hAnsi="Times New Roman"/>
          <w:b w:val="false"/>
          <w:i w:val="false"/>
          <w:color w:val="000000"/>
          <w:sz w:val="28"/>
        </w:rPr>
        <w:t>неприятие любых форм экстремизма, дискриминации;</w:t>
      </w:r>
    </w:p>
    <w:p>
      <w:pPr>
        <w:pStyle w:val="Normal"/>
        <w:numPr>
          <w:ilvl w:val="0"/>
          <w:numId w:val="1"/>
        </w:numPr>
        <w:spacing w:lineRule="exact" w:line="264" w:before="0" w:after="0"/>
        <w:jc w:val="both"/>
        <w:rPr/>
      </w:pPr>
      <w:r>
        <w:rPr>
          <w:rFonts w:ascii="Times New Roman" w:hAnsi="Times New Roman"/>
          <w:b w:val="false"/>
          <w:i w:val="false"/>
          <w:color w:val="000000"/>
          <w:sz w:val="28"/>
        </w:rPr>
        <w:t>понимание роли различных социальных институтов в жизни человека;</w:t>
      </w:r>
    </w:p>
    <w:p>
      <w:pPr>
        <w:pStyle w:val="Normal"/>
        <w:numPr>
          <w:ilvl w:val="0"/>
          <w:numId w:val="1"/>
        </w:numPr>
        <w:spacing w:lineRule="exact" w:line="264" w:before="0" w:after="0"/>
        <w:jc w:val="both"/>
        <w:rPr/>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pStyle w:val="Normal"/>
        <w:numPr>
          <w:ilvl w:val="0"/>
          <w:numId w:val="1"/>
        </w:numPr>
        <w:spacing w:lineRule="exact" w:line="264" w:before="0" w:after="0"/>
        <w:jc w:val="both"/>
        <w:rPr/>
      </w:pPr>
      <w:r>
        <w:rPr>
          <w:rFonts w:ascii="Times New Roman" w:hAnsi="Times New Roman"/>
          <w:b w:val="false"/>
          <w:i w:val="false"/>
          <w:color w:val="000000"/>
          <w:sz w:val="28"/>
        </w:rPr>
        <w:t>представление о способах противодействия коррупции;</w:t>
      </w:r>
    </w:p>
    <w:p>
      <w:pPr>
        <w:pStyle w:val="Normal"/>
        <w:numPr>
          <w:ilvl w:val="0"/>
          <w:numId w:val="1"/>
        </w:numPr>
        <w:spacing w:lineRule="exact" w:line="264" w:before="0" w:after="0"/>
        <w:jc w:val="both"/>
        <w:rPr/>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pStyle w:val="Normal"/>
        <w:numPr>
          <w:ilvl w:val="0"/>
          <w:numId w:val="1"/>
        </w:numPr>
        <w:spacing w:lineRule="exact" w:line="264" w:before="0" w:after="0"/>
        <w:jc w:val="both"/>
        <w:rPr/>
      </w:pPr>
      <w:r>
        <w:rPr>
          <w:rFonts w:ascii="Times New Roman" w:hAnsi="Times New Roman"/>
          <w:b w:val="false"/>
          <w:i w:val="false"/>
          <w:color w:val="000000"/>
          <w:sz w:val="28"/>
        </w:rPr>
        <w:t>готовность к участию в гуманитарной деятельности (волонтёрство, помощь людям, нуждающимся в ней).</w:t>
      </w:r>
    </w:p>
    <w:p>
      <w:pPr>
        <w:pStyle w:val="Normal"/>
        <w:spacing w:lineRule="exact" w:line="264" w:before="0" w:after="0"/>
        <w:ind w:left="120" w:hanging="0"/>
        <w:jc w:val="both"/>
        <w:rPr/>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pStyle w:val="Normal"/>
        <w:numPr>
          <w:ilvl w:val="0"/>
          <w:numId w:val="2"/>
        </w:numPr>
        <w:spacing w:lineRule="exact" w:line="264" w:before="0" w:after="0"/>
        <w:jc w:val="both"/>
        <w:rPr/>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pStyle w:val="Normal"/>
        <w:numPr>
          <w:ilvl w:val="0"/>
          <w:numId w:val="2"/>
        </w:numPr>
        <w:spacing w:lineRule="exact" w:line="264" w:before="0" w:after="0"/>
        <w:jc w:val="both"/>
        <w:rPr/>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pStyle w:val="Normal"/>
        <w:numPr>
          <w:ilvl w:val="0"/>
          <w:numId w:val="2"/>
        </w:numPr>
        <w:spacing w:lineRule="exact" w:line="264" w:before="0" w:after="0"/>
        <w:jc w:val="both"/>
        <w:rPr/>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Normal"/>
        <w:spacing w:lineRule="exact" w:line="264" w:before="0" w:after="0"/>
        <w:ind w:left="120" w:hanging="0"/>
        <w:jc w:val="both"/>
        <w:rPr/>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pStyle w:val="Normal"/>
        <w:numPr>
          <w:ilvl w:val="0"/>
          <w:numId w:val="3"/>
        </w:numPr>
        <w:spacing w:lineRule="exact" w:line="264" w:before="0" w:after="0"/>
        <w:jc w:val="both"/>
        <w:rPr/>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pStyle w:val="Normal"/>
        <w:numPr>
          <w:ilvl w:val="0"/>
          <w:numId w:val="3"/>
        </w:numPr>
        <w:spacing w:lineRule="exact" w:line="264" w:before="0" w:after="0"/>
        <w:jc w:val="both"/>
        <w:rPr/>
      </w:pPr>
      <w:r>
        <w:rPr>
          <w:rFonts w:ascii="Times New Roman" w:hAnsi="Times New Roman"/>
          <w:b w:val="false"/>
          <w:i w:val="false"/>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pStyle w:val="Normal"/>
        <w:numPr>
          <w:ilvl w:val="0"/>
          <w:numId w:val="3"/>
        </w:numPr>
        <w:spacing w:lineRule="exact" w:line="264" w:before="0" w:after="0"/>
        <w:jc w:val="both"/>
        <w:rPr/>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pStyle w:val="Normal"/>
        <w:spacing w:lineRule="exact" w:line="264" w:before="0" w:after="0"/>
        <w:ind w:left="120" w:hanging="0"/>
        <w:jc w:val="both"/>
        <w:rPr/>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pStyle w:val="Normal"/>
        <w:numPr>
          <w:ilvl w:val="0"/>
          <w:numId w:val="4"/>
        </w:numPr>
        <w:spacing w:lineRule="exact" w:line="264" w:before="0" w:after="0"/>
        <w:jc w:val="both"/>
        <w:rPr/>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pPr>
        <w:pStyle w:val="Normal"/>
        <w:numPr>
          <w:ilvl w:val="0"/>
          <w:numId w:val="4"/>
        </w:numPr>
        <w:spacing w:lineRule="exact" w:line="264" w:before="0" w:after="0"/>
        <w:jc w:val="both"/>
        <w:rPr/>
      </w:pPr>
      <w:r>
        <w:rPr>
          <w:rFonts w:ascii="Times New Roman" w:hAnsi="Times New Roman"/>
          <w:b w:val="false"/>
          <w:i w:val="false"/>
          <w:color w:val="000000"/>
          <w:sz w:val="28"/>
        </w:rPr>
        <w:t>осознание важности художественной культуры как средства коммуникации и самовыражения;</w:t>
      </w:r>
    </w:p>
    <w:p>
      <w:pPr>
        <w:pStyle w:val="Normal"/>
        <w:numPr>
          <w:ilvl w:val="0"/>
          <w:numId w:val="4"/>
        </w:numPr>
        <w:spacing w:lineRule="exact" w:line="264" w:before="0" w:after="0"/>
        <w:jc w:val="both"/>
        <w:rPr/>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pStyle w:val="Normal"/>
        <w:numPr>
          <w:ilvl w:val="0"/>
          <w:numId w:val="4"/>
        </w:numPr>
        <w:spacing w:lineRule="exact" w:line="264" w:before="0" w:after="0"/>
        <w:jc w:val="both"/>
        <w:rPr/>
      </w:pPr>
      <w:r>
        <w:rPr>
          <w:rFonts w:ascii="Times New Roman" w:hAnsi="Times New Roman"/>
          <w:b w:val="false"/>
          <w:i w:val="false"/>
          <w:color w:val="000000"/>
          <w:sz w:val="28"/>
        </w:rPr>
        <w:t>стремление к самовыражению в разных видах искусства.</w:t>
      </w:r>
    </w:p>
    <w:p>
      <w:pPr>
        <w:pStyle w:val="Normal"/>
        <w:spacing w:lineRule="exact" w:line="264" w:before="0" w:after="0"/>
        <w:ind w:left="120" w:hanging="0"/>
        <w:jc w:val="both"/>
        <w:rPr/>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pStyle w:val="Normal"/>
        <w:numPr>
          <w:ilvl w:val="0"/>
          <w:numId w:val="5"/>
        </w:numPr>
        <w:spacing w:lineRule="exact" w:line="264" w:before="0" w:after="0"/>
        <w:jc w:val="both"/>
        <w:rPr/>
      </w:pPr>
      <w:r>
        <w:rPr>
          <w:rFonts w:ascii="Times New Roman" w:hAnsi="Times New Roman"/>
          <w:b w:val="false"/>
          <w:i w:val="false"/>
          <w:color w:val="000000"/>
          <w:sz w:val="28"/>
        </w:rPr>
        <w:t>осознание ценности жизни;</w:t>
      </w:r>
    </w:p>
    <w:p>
      <w:pPr>
        <w:pStyle w:val="Normal"/>
        <w:numPr>
          <w:ilvl w:val="0"/>
          <w:numId w:val="5"/>
        </w:numPr>
        <w:spacing w:lineRule="exact" w:line="264" w:before="0" w:after="0"/>
        <w:jc w:val="both"/>
        <w:rPr/>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pStyle w:val="Normal"/>
        <w:numPr>
          <w:ilvl w:val="0"/>
          <w:numId w:val="5"/>
        </w:numPr>
        <w:spacing w:lineRule="exact" w:line="264" w:before="0" w:after="0"/>
        <w:jc w:val="both"/>
        <w:rPr/>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pStyle w:val="Normal"/>
        <w:numPr>
          <w:ilvl w:val="0"/>
          <w:numId w:val="5"/>
        </w:numPr>
        <w:spacing w:lineRule="exact" w:line="264" w:before="0" w:after="0"/>
        <w:jc w:val="both"/>
        <w:rPr/>
      </w:pPr>
      <w:r>
        <w:rPr>
          <w:rFonts w:ascii="Times New Roman" w:hAnsi="Times New Roman"/>
          <w:b w:val="false"/>
          <w:i w:val="false"/>
          <w:color w:val="000000"/>
          <w:sz w:val="28"/>
        </w:rPr>
        <w:t>соблюдение правил безопасности, в том числе навыков безопасного поведения в Интернет-среде;</w:t>
      </w:r>
    </w:p>
    <w:p>
      <w:pPr>
        <w:pStyle w:val="Normal"/>
        <w:numPr>
          <w:ilvl w:val="0"/>
          <w:numId w:val="5"/>
        </w:numPr>
        <w:spacing w:lineRule="exact" w:line="264" w:before="0" w:after="0"/>
        <w:jc w:val="both"/>
        <w:rPr/>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pStyle w:val="Normal"/>
        <w:numPr>
          <w:ilvl w:val="0"/>
          <w:numId w:val="5"/>
        </w:numPr>
        <w:spacing w:lineRule="exact" w:line="264" w:before="0" w:after="0"/>
        <w:jc w:val="both"/>
        <w:rPr/>
      </w:pPr>
      <w:r>
        <w:rPr>
          <w:rFonts w:ascii="Times New Roman" w:hAnsi="Times New Roman"/>
          <w:b w:val="false"/>
          <w:i w:val="false"/>
          <w:color w:val="000000"/>
          <w:sz w:val="28"/>
        </w:rPr>
        <w:t>умение принимать себя и других, не осуждая;</w:t>
      </w:r>
    </w:p>
    <w:p>
      <w:pPr>
        <w:pStyle w:val="Normal"/>
        <w:numPr>
          <w:ilvl w:val="0"/>
          <w:numId w:val="5"/>
        </w:numPr>
        <w:spacing w:lineRule="exact" w:line="264" w:before="0" w:after="0"/>
        <w:jc w:val="both"/>
        <w:rPr/>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pStyle w:val="Normal"/>
        <w:numPr>
          <w:ilvl w:val="0"/>
          <w:numId w:val="5"/>
        </w:numPr>
        <w:spacing w:lineRule="exact" w:line="264" w:before="0" w:after="0"/>
        <w:jc w:val="both"/>
        <w:rPr/>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pStyle w:val="Normal"/>
        <w:spacing w:lineRule="exact" w:line="264" w:before="0" w:after="0"/>
        <w:ind w:left="120" w:hanging="0"/>
        <w:jc w:val="both"/>
        <w:rPr/>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pStyle w:val="Normal"/>
        <w:numPr>
          <w:ilvl w:val="0"/>
          <w:numId w:val="6"/>
        </w:numPr>
        <w:spacing w:lineRule="exact" w:line="264" w:before="0" w:after="0"/>
        <w:jc w:val="both"/>
        <w:rPr/>
      </w:pPr>
      <w:r>
        <w:rPr>
          <w:rFonts w:ascii="Times New Roman" w:hAnsi="Times New Roman"/>
          <w:b w:val="false"/>
          <w:i w:val="false"/>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pPr>
        <w:pStyle w:val="Normal"/>
        <w:numPr>
          <w:ilvl w:val="0"/>
          <w:numId w:val="6"/>
        </w:numPr>
        <w:spacing w:lineRule="exact" w:line="264" w:before="0" w:after="0"/>
        <w:jc w:val="both"/>
        <w:rPr/>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pStyle w:val="Normal"/>
        <w:numPr>
          <w:ilvl w:val="0"/>
          <w:numId w:val="6"/>
        </w:numPr>
        <w:spacing w:lineRule="exact" w:line="264" w:before="0" w:after="0"/>
        <w:jc w:val="both"/>
        <w:rPr/>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pStyle w:val="Normal"/>
        <w:numPr>
          <w:ilvl w:val="0"/>
          <w:numId w:val="6"/>
        </w:numPr>
        <w:spacing w:lineRule="exact" w:line="264" w:before="0" w:after="0"/>
        <w:jc w:val="both"/>
        <w:rPr/>
      </w:pPr>
      <w:r>
        <w:rPr>
          <w:rFonts w:ascii="Times New Roman" w:hAnsi="Times New Roman"/>
          <w:b w:val="false"/>
          <w:i w:val="false"/>
          <w:color w:val="000000"/>
          <w:sz w:val="28"/>
        </w:rPr>
        <w:t>готовность адаптироваться в профессиональной среде;</w:t>
      </w:r>
    </w:p>
    <w:p>
      <w:pPr>
        <w:pStyle w:val="Normal"/>
        <w:numPr>
          <w:ilvl w:val="0"/>
          <w:numId w:val="6"/>
        </w:numPr>
        <w:spacing w:lineRule="exact" w:line="264" w:before="0" w:after="0"/>
        <w:jc w:val="both"/>
        <w:rPr/>
      </w:pPr>
      <w:r>
        <w:rPr>
          <w:rFonts w:ascii="Times New Roman" w:hAnsi="Times New Roman"/>
          <w:b w:val="false"/>
          <w:i w:val="false"/>
          <w:color w:val="000000"/>
          <w:sz w:val="28"/>
        </w:rPr>
        <w:t>уважение к труду и результатам трудовой деятельности;</w:t>
      </w:r>
    </w:p>
    <w:p>
      <w:pPr>
        <w:pStyle w:val="Normal"/>
        <w:numPr>
          <w:ilvl w:val="0"/>
          <w:numId w:val="6"/>
        </w:numPr>
        <w:spacing w:lineRule="exact" w:line="264" w:before="0" w:after="0"/>
        <w:jc w:val="both"/>
        <w:rPr/>
      </w:pPr>
      <w:r>
        <w:rPr>
          <w:rFonts w:ascii="Times New Roman" w:hAnsi="Times New Roman"/>
          <w:b w:val="false"/>
          <w:i w:val="false"/>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pStyle w:val="Normal"/>
        <w:spacing w:lineRule="exact" w:line="264" w:before="0" w:after="0"/>
        <w:ind w:left="120" w:hanging="0"/>
        <w:jc w:val="both"/>
        <w:rPr/>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pStyle w:val="Normal"/>
        <w:numPr>
          <w:ilvl w:val="0"/>
          <w:numId w:val="7"/>
        </w:numPr>
        <w:spacing w:lineRule="exact" w:line="264" w:before="0" w:after="0"/>
        <w:jc w:val="both"/>
        <w:rPr/>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pStyle w:val="Normal"/>
        <w:numPr>
          <w:ilvl w:val="0"/>
          <w:numId w:val="7"/>
        </w:numPr>
        <w:spacing w:lineRule="exact" w:line="264" w:before="0" w:after="0"/>
        <w:jc w:val="both"/>
        <w:rPr/>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pStyle w:val="Normal"/>
        <w:numPr>
          <w:ilvl w:val="0"/>
          <w:numId w:val="7"/>
        </w:numPr>
        <w:spacing w:lineRule="exact" w:line="264" w:before="0" w:after="0"/>
        <w:jc w:val="both"/>
        <w:rPr/>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w:t>
      </w:r>
    </w:p>
    <w:p>
      <w:pPr>
        <w:pStyle w:val="Normal"/>
        <w:numPr>
          <w:ilvl w:val="0"/>
          <w:numId w:val="7"/>
        </w:numPr>
        <w:spacing w:lineRule="exact" w:line="264" w:before="0" w:after="0"/>
        <w:jc w:val="both"/>
        <w:rPr/>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pStyle w:val="Normal"/>
        <w:spacing w:lineRule="exact" w:line="264" w:before="0" w:after="0"/>
        <w:ind w:left="120" w:hanging="0"/>
        <w:jc w:val="both"/>
        <w:rPr/>
      </w:pPr>
      <w:r>
        <w:rPr>
          <w:rFonts w:ascii="Times New Roman" w:hAnsi="Times New Roman"/>
          <w:b/>
          <w:i w:val="false"/>
          <w:color w:val="000000"/>
          <w:sz w:val="28"/>
        </w:rPr>
        <w:t>8)</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pStyle w:val="Normal"/>
        <w:numPr>
          <w:ilvl w:val="0"/>
          <w:numId w:val="8"/>
        </w:numPr>
        <w:spacing w:lineRule="exact" w:line="264" w:before="0" w:after="0"/>
        <w:jc w:val="both"/>
        <w:rPr/>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pStyle w:val="Normal"/>
        <w:numPr>
          <w:ilvl w:val="0"/>
          <w:numId w:val="8"/>
        </w:numPr>
        <w:spacing w:lineRule="exact" w:line="264" w:before="0" w:after="0"/>
        <w:jc w:val="both"/>
        <w:rPr/>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pStyle w:val="Normal"/>
        <w:numPr>
          <w:ilvl w:val="0"/>
          <w:numId w:val="8"/>
        </w:numPr>
        <w:spacing w:lineRule="exact" w:line="264" w:before="0" w:after="0"/>
        <w:jc w:val="both"/>
        <w:rPr/>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Normal"/>
        <w:spacing w:lineRule="exact" w:line="264" w:before="0" w:after="0"/>
        <w:ind w:left="120" w:hanging="0"/>
        <w:jc w:val="both"/>
        <w:rPr/>
      </w:pPr>
      <w:r>
        <w:rPr>
          <w:rFonts w:ascii="Times New Roman" w:hAnsi="Times New Roman"/>
          <w:b/>
          <w:i w:val="false"/>
          <w:color w:val="000000"/>
          <w:sz w:val="28"/>
        </w:rPr>
        <w:t>9)</w:t>
      </w:r>
      <w:r>
        <w:rPr>
          <w:rFonts w:ascii="Times New Roman" w:hAnsi="Times New Roman"/>
          <w:b w:val="false"/>
          <w:i w:val="false"/>
          <w:color w:val="000000"/>
          <w:sz w:val="28"/>
        </w:rPr>
        <w:t xml:space="preserve"> </w:t>
      </w:r>
      <w:r>
        <w:rPr>
          <w:rFonts w:ascii="Times New Roman" w:hAnsi="Times New Roman"/>
          <w:b/>
          <w:i w:val="false"/>
          <w:color w:val="000000"/>
          <w:sz w:val="28"/>
        </w:rPr>
        <w:t>адаптации обучающегося к изменяющимся условиям социальной и природной среды:</w:t>
      </w:r>
    </w:p>
    <w:p>
      <w:pPr>
        <w:pStyle w:val="Normal"/>
        <w:numPr>
          <w:ilvl w:val="0"/>
          <w:numId w:val="9"/>
        </w:numPr>
        <w:spacing w:lineRule="exact" w:line="264" w:before="0" w:after="0"/>
        <w:jc w:val="both"/>
        <w:rPr/>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pStyle w:val="Normal"/>
        <w:numPr>
          <w:ilvl w:val="0"/>
          <w:numId w:val="9"/>
        </w:numPr>
        <w:spacing w:lineRule="exact" w:line="264" w:before="0" w:after="0"/>
        <w:jc w:val="both"/>
        <w:rPr/>
      </w:pPr>
      <w:r>
        <w:rPr>
          <w:rFonts w:ascii="Times New Roman" w:hAnsi="Times New Roman"/>
          <w:b w:val="false"/>
          <w:i w:val="false"/>
          <w:color w:val="000000"/>
          <w:sz w:val="28"/>
        </w:rPr>
        <w:t>способность обучающихся взаимодействовать в условиях неопределённости, открытость опыту и знаниям других;</w:t>
      </w:r>
    </w:p>
    <w:p>
      <w:pPr>
        <w:pStyle w:val="Normal"/>
        <w:numPr>
          <w:ilvl w:val="0"/>
          <w:numId w:val="9"/>
        </w:numPr>
        <w:spacing w:lineRule="exact" w:line="264" w:before="0" w:after="0"/>
        <w:jc w:val="both"/>
        <w:rPr/>
      </w:pPr>
      <w:r>
        <w:rPr>
          <w:rFonts w:ascii="Times New Roman" w:hAnsi="Times New Roman"/>
          <w:b w:val="false"/>
          <w:i w:val="false"/>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pStyle w:val="Normal"/>
        <w:numPr>
          <w:ilvl w:val="0"/>
          <w:numId w:val="9"/>
        </w:numPr>
        <w:spacing w:lineRule="exact" w:line="264" w:before="0" w:after="0"/>
        <w:jc w:val="both"/>
        <w:rPr/>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pStyle w:val="Normal"/>
        <w:numPr>
          <w:ilvl w:val="0"/>
          <w:numId w:val="9"/>
        </w:numPr>
        <w:spacing w:lineRule="exact" w:line="264" w:before="0" w:after="0"/>
        <w:jc w:val="both"/>
        <w:rPr/>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pStyle w:val="Normal"/>
        <w:numPr>
          <w:ilvl w:val="0"/>
          <w:numId w:val="9"/>
        </w:numPr>
        <w:spacing w:lineRule="exact" w:line="264" w:before="0" w:after="0"/>
        <w:jc w:val="both"/>
        <w:rPr/>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pStyle w:val="Normal"/>
        <w:numPr>
          <w:ilvl w:val="0"/>
          <w:numId w:val="9"/>
        </w:numPr>
        <w:spacing w:lineRule="exact" w:line="264" w:before="0" w:after="0"/>
        <w:jc w:val="both"/>
        <w:rPr/>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pStyle w:val="Normal"/>
        <w:numPr>
          <w:ilvl w:val="0"/>
          <w:numId w:val="9"/>
        </w:numPr>
        <w:spacing w:lineRule="exact" w:line="264" w:before="0" w:after="0"/>
        <w:jc w:val="both"/>
        <w:rPr/>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pStyle w:val="Normal"/>
        <w:numPr>
          <w:ilvl w:val="0"/>
          <w:numId w:val="9"/>
        </w:numPr>
        <w:spacing w:lineRule="exact" w:line="264" w:before="0" w:after="0"/>
        <w:jc w:val="both"/>
        <w:rPr/>
      </w:pPr>
      <w:r>
        <w:rPr>
          <w:rFonts w:ascii="Times New Roman" w:hAnsi="Times New Roman"/>
          <w:b w:val="false"/>
          <w:i w:val="false"/>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pPr>
        <w:pStyle w:val="Normal"/>
        <w:numPr>
          <w:ilvl w:val="0"/>
          <w:numId w:val="9"/>
        </w:numPr>
        <w:spacing w:lineRule="exact" w:line="264" w:before="0" w:after="0"/>
        <w:jc w:val="both"/>
        <w:rPr/>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w:t>
      </w:r>
    </w:p>
    <w:p>
      <w:pPr>
        <w:pStyle w:val="Normal"/>
        <w:numPr>
          <w:ilvl w:val="0"/>
          <w:numId w:val="9"/>
        </w:numPr>
        <w:spacing w:lineRule="exact" w:line="264" w:before="0" w:after="0"/>
        <w:jc w:val="both"/>
        <w:rPr/>
      </w:pPr>
      <w:r>
        <w:rPr>
          <w:rFonts w:ascii="Times New Roman" w:hAnsi="Times New Roman"/>
          <w:b w:val="false"/>
          <w:i w:val="false"/>
          <w:color w:val="000000"/>
          <w:sz w:val="28"/>
        </w:rPr>
        <w:t>быть готовым действовать в отсутствие гарантий успеха.</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МЕТАПРЕДМЕТНЫЕ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Познавательные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Базовые логические действия:</w:t>
      </w:r>
    </w:p>
    <w:p>
      <w:pPr>
        <w:pStyle w:val="Normal"/>
        <w:numPr>
          <w:ilvl w:val="0"/>
          <w:numId w:val="10"/>
        </w:numPr>
        <w:spacing w:lineRule="exact" w:line="264" w:before="0" w:after="0"/>
        <w:jc w:val="both"/>
        <w:rPr/>
      </w:pPr>
      <w:r>
        <w:rPr>
          <w:rFonts w:ascii="Times New Roman" w:hAnsi="Times New Roman"/>
          <w:b w:val="false"/>
          <w:i w:val="false"/>
          <w:color w:val="000000"/>
          <w:sz w:val="28"/>
        </w:rPr>
        <w:t>выявлять и характеризовать существенные признаки объектов (явлений);</w:t>
      </w:r>
    </w:p>
    <w:p>
      <w:pPr>
        <w:pStyle w:val="Normal"/>
        <w:numPr>
          <w:ilvl w:val="0"/>
          <w:numId w:val="10"/>
        </w:numPr>
        <w:spacing w:lineRule="exact" w:line="264" w:before="0" w:after="0"/>
        <w:jc w:val="both"/>
        <w:rPr/>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pStyle w:val="Normal"/>
        <w:numPr>
          <w:ilvl w:val="0"/>
          <w:numId w:val="10"/>
        </w:numPr>
        <w:spacing w:lineRule="exact" w:line="264" w:before="0" w:after="0"/>
        <w:jc w:val="both"/>
        <w:rPr/>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pStyle w:val="Normal"/>
        <w:numPr>
          <w:ilvl w:val="0"/>
          <w:numId w:val="10"/>
        </w:numPr>
        <w:spacing w:lineRule="exact" w:line="264" w:before="0" w:after="0"/>
        <w:jc w:val="both"/>
        <w:rPr/>
      </w:pPr>
      <w:r>
        <w:rPr>
          <w:rFonts w:ascii="Times New Roman" w:hAnsi="Times New Roman"/>
          <w:b w:val="false"/>
          <w:i w:val="false"/>
          <w:color w:val="000000"/>
          <w:sz w:val="28"/>
        </w:rPr>
        <w:t>предлагать критерии для выявления закономерностей и противоречий;</w:t>
      </w:r>
    </w:p>
    <w:p>
      <w:pPr>
        <w:pStyle w:val="Normal"/>
        <w:numPr>
          <w:ilvl w:val="0"/>
          <w:numId w:val="10"/>
        </w:numPr>
        <w:spacing w:lineRule="exact" w:line="264" w:before="0" w:after="0"/>
        <w:jc w:val="both"/>
        <w:rPr/>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pStyle w:val="Normal"/>
        <w:numPr>
          <w:ilvl w:val="0"/>
          <w:numId w:val="10"/>
        </w:numPr>
        <w:spacing w:lineRule="exact" w:line="264" w:before="0" w:after="0"/>
        <w:jc w:val="both"/>
        <w:rPr/>
      </w:pPr>
      <w:r>
        <w:rPr>
          <w:rFonts w:ascii="Times New Roman" w:hAnsi="Times New Roman"/>
          <w:b w:val="false"/>
          <w:i w:val="false"/>
          <w:color w:val="000000"/>
          <w:sz w:val="28"/>
        </w:rPr>
        <w:t>выявлять причинно-следственные связи при изучении явлений и процессов;</w:t>
      </w:r>
    </w:p>
    <w:p>
      <w:pPr>
        <w:pStyle w:val="Normal"/>
        <w:numPr>
          <w:ilvl w:val="0"/>
          <w:numId w:val="10"/>
        </w:numPr>
        <w:spacing w:lineRule="exact" w:line="264" w:before="0" w:after="0"/>
        <w:jc w:val="both"/>
        <w:rPr/>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pStyle w:val="Normal"/>
        <w:numPr>
          <w:ilvl w:val="0"/>
          <w:numId w:val="10"/>
        </w:numPr>
        <w:spacing w:lineRule="exact" w:line="264" w:before="0" w:after="0"/>
        <w:jc w:val="both"/>
        <w:rPr/>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pStyle w:val="Normal"/>
        <w:spacing w:lineRule="exact" w:line="264" w:before="0" w:after="0"/>
        <w:ind w:left="120" w:hanging="0"/>
        <w:jc w:val="both"/>
        <w:rPr/>
      </w:pPr>
      <w:r>
        <w:rPr>
          <w:rFonts w:ascii="Times New Roman" w:hAnsi="Times New Roman"/>
          <w:b/>
          <w:i w:val="false"/>
          <w:color w:val="000000"/>
          <w:sz w:val="28"/>
        </w:rPr>
        <w:t>Базовые исследовательские действия:</w:t>
      </w:r>
    </w:p>
    <w:p>
      <w:pPr>
        <w:pStyle w:val="Normal"/>
        <w:numPr>
          <w:ilvl w:val="0"/>
          <w:numId w:val="11"/>
        </w:numPr>
        <w:spacing w:lineRule="exact" w:line="264" w:before="0" w:after="0"/>
        <w:jc w:val="both"/>
        <w:rPr/>
      </w:pPr>
      <w:r>
        <w:rPr>
          <w:rFonts w:ascii="Times New Roman" w:hAnsi="Times New Roman"/>
          <w:b w:val="false"/>
          <w:i w:val="false"/>
          <w:color w:val="000000"/>
          <w:sz w:val="28"/>
        </w:rPr>
        <w:t>использовать вопросы как исследовательский инструмент познания;</w:t>
      </w:r>
    </w:p>
    <w:p>
      <w:pPr>
        <w:pStyle w:val="Normal"/>
        <w:numPr>
          <w:ilvl w:val="0"/>
          <w:numId w:val="11"/>
        </w:numPr>
        <w:spacing w:lineRule="exact" w:line="264" w:before="0" w:after="0"/>
        <w:jc w:val="both"/>
        <w:rPr/>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pStyle w:val="Normal"/>
        <w:numPr>
          <w:ilvl w:val="0"/>
          <w:numId w:val="11"/>
        </w:numPr>
        <w:spacing w:lineRule="exact" w:line="264" w:before="0" w:after="0"/>
        <w:jc w:val="both"/>
        <w:rPr/>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pStyle w:val="Normal"/>
        <w:numPr>
          <w:ilvl w:val="0"/>
          <w:numId w:val="11"/>
        </w:numPr>
        <w:spacing w:lineRule="exact" w:line="264" w:before="0" w:after="0"/>
        <w:jc w:val="both"/>
        <w:rPr/>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pStyle w:val="Normal"/>
        <w:numPr>
          <w:ilvl w:val="0"/>
          <w:numId w:val="11"/>
        </w:numPr>
        <w:spacing w:lineRule="exact" w:line="264" w:before="0" w:after="0"/>
        <w:jc w:val="both"/>
        <w:rPr/>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pStyle w:val="Normal"/>
        <w:numPr>
          <w:ilvl w:val="0"/>
          <w:numId w:val="11"/>
        </w:numPr>
        <w:spacing w:lineRule="exact" w:line="264" w:before="0" w:after="0"/>
        <w:jc w:val="both"/>
        <w:rPr/>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pStyle w:val="Normal"/>
        <w:numPr>
          <w:ilvl w:val="0"/>
          <w:numId w:val="11"/>
        </w:numPr>
        <w:spacing w:lineRule="exact" w:line="264" w:before="0" w:after="0"/>
        <w:jc w:val="both"/>
        <w:rPr/>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pStyle w:val="Normal"/>
        <w:spacing w:lineRule="exact" w:line="264" w:before="0" w:after="0"/>
        <w:ind w:left="120" w:hanging="0"/>
        <w:jc w:val="both"/>
        <w:rPr/>
      </w:pPr>
      <w:r>
        <w:rPr>
          <w:rFonts w:ascii="Times New Roman" w:hAnsi="Times New Roman"/>
          <w:b/>
          <w:i w:val="false"/>
          <w:color w:val="000000"/>
          <w:sz w:val="28"/>
        </w:rPr>
        <w:t>Работа с информацией:</w:t>
      </w:r>
    </w:p>
    <w:p>
      <w:pPr>
        <w:pStyle w:val="Normal"/>
        <w:numPr>
          <w:ilvl w:val="0"/>
          <w:numId w:val="12"/>
        </w:numPr>
        <w:spacing w:lineRule="exact" w:line="264" w:before="0" w:after="0"/>
        <w:jc w:val="both"/>
        <w:rPr/>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pStyle w:val="Normal"/>
        <w:numPr>
          <w:ilvl w:val="0"/>
          <w:numId w:val="12"/>
        </w:numPr>
        <w:spacing w:lineRule="exact" w:line="264" w:before="0" w:after="0"/>
        <w:jc w:val="both"/>
        <w:rPr/>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pStyle w:val="Normal"/>
        <w:numPr>
          <w:ilvl w:val="0"/>
          <w:numId w:val="12"/>
        </w:numPr>
        <w:spacing w:lineRule="exact" w:line="264" w:before="0" w:after="0"/>
        <w:jc w:val="both"/>
        <w:rPr/>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pStyle w:val="Normal"/>
        <w:numPr>
          <w:ilvl w:val="0"/>
          <w:numId w:val="12"/>
        </w:numPr>
        <w:spacing w:lineRule="exact" w:line="264" w:before="0" w:after="0"/>
        <w:jc w:val="both"/>
        <w:rPr/>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Normal"/>
        <w:numPr>
          <w:ilvl w:val="0"/>
          <w:numId w:val="12"/>
        </w:numPr>
        <w:spacing w:lineRule="exact" w:line="264" w:before="0" w:after="0"/>
        <w:jc w:val="both"/>
        <w:rPr/>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pStyle w:val="Normal"/>
        <w:numPr>
          <w:ilvl w:val="0"/>
          <w:numId w:val="12"/>
        </w:numPr>
        <w:spacing w:lineRule="exact" w:line="264" w:before="0" w:after="0"/>
        <w:jc w:val="both"/>
        <w:rPr/>
      </w:pPr>
      <w:r>
        <w:rPr>
          <w:rFonts w:ascii="Times New Roman" w:hAnsi="Times New Roman"/>
          <w:b w:val="false"/>
          <w:i w:val="false"/>
          <w:color w:val="000000"/>
          <w:sz w:val="28"/>
        </w:rPr>
        <w:t>эффективно запоминать и систематизировать информацию.</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Коммуникативные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Общение:</w:t>
      </w:r>
    </w:p>
    <w:p>
      <w:pPr>
        <w:pStyle w:val="Normal"/>
        <w:numPr>
          <w:ilvl w:val="0"/>
          <w:numId w:val="13"/>
        </w:numPr>
        <w:spacing w:lineRule="exact" w:line="264" w:before="0" w:after="0"/>
        <w:jc w:val="both"/>
        <w:rPr/>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pStyle w:val="Normal"/>
        <w:numPr>
          <w:ilvl w:val="0"/>
          <w:numId w:val="13"/>
        </w:numPr>
        <w:spacing w:lineRule="exact" w:line="264" w:before="0" w:after="0"/>
        <w:jc w:val="both"/>
        <w:rPr/>
      </w:pPr>
      <w:r>
        <w:rPr>
          <w:rFonts w:ascii="Times New Roman" w:hAnsi="Times New Roman"/>
          <w:b w:val="false"/>
          <w:i w:val="false"/>
          <w:color w:val="000000"/>
          <w:sz w:val="28"/>
        </w:rPr>
        <w:t>выражать себя (свою точку зрения) в устных и письменных текстах;</w:t>
      </w:r>
    </w:p>
    <w:p>
      <w:pPr>
        <w:pStyle w:val="Normal"/>
        <w:numPr>
          <w:ilvl w:val="0"/>
          <w:numId w:val="13"/>
        </w:numPr>
        <w:spacing w:lineRule="exact" w:line="264" w:before="0" w:after="0"/>
        <w:jc w:val="both"/>
        <w:rPr/>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pStyle w:val="Normal"/>
        <w:numPr>
          <w:ilvl w:val="0"/>
          <w:numId w:val="13"/>
        </w:numPr>
        <w:spacing w:lineRule="exact" w:line="264" w:before="0" w:after="0"/>
        <w:jc w:val="both"/>
        <w:rPr/>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pStyle w:val="Normal"/>
        <w:numPr>
          <w:ilvl w:val="0"/>
          <w:numId w:val="13"/>
        </w:numPr>
        <w:spacing w:lineRule="exact" w:line="264" w:before="0" w:after="0"/>
        <w:jc w:val="both"/>
        <w:rPr/>
      </w:pPr>
      <w:r>
        <w:rPr>
          <w:rFonts w:ascii="Times New Roman" w:hAnsi="Times New Roman"/>
          <w:b w:val="false"/>
          <w:i w:val="false"/>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pPr>
        <w:pStyle w:val="Normal"/>
        <w:numPr>
          <w:ilvl w:val="0"/>
          <w:numId w:val="13"/>
        </w:numPr>
        <w:spacing w:lineRule="exact" w:line="264" w:before="0" w:after="0"/>
        <w:jc w:val="both"/>
        <w:rPr/>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pStyle w:val="Normal"/>
        <w:numPr>
          <w:ilvl w:val="0"/>
          <w:numId w:val="13"/>
        </w:numPr>
        <w:spacing w:lineRule="exact" w:line="264" w:before="0" w:after="0"/>
        <w:jc w:val="both"/>
        <w:rPr/>
      </w:pPr>
      <w:r>
        <w:rPr>
          <w:rFonts w:ascii="Times New Roman" w:hAnsi="Times New Roman"/>
          <w:b w:val="false"/>
          <w:i w:val="false"/>
          <w:color w:val="000000"/>
          <w:sz w:val="28"/>
        </w:rPr>
        <w:t>публично представлять результаты выполненного опыта (эксперимента, исследования, проекта);</w:t>
      </w:r>
    </w:p>
    <w:p>
      <w:pPr>
        <w:pStyle w:val="Normal"/>
        <w:numPr>
          <w:ilvl w:val="0"/>
          <w:numId w:val="13"/>
        </w:numPr>
        <w:spacing w:lineRule="exact" w:line="264" w:before="0" w:after="0"/>
        <w:jc w:val="both"/>
        <w:rPr/>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Normal"/>
        <w:spacing w:lineRule="exact" w:line="264" w:before="0" w:after="0"/>
        <w:ind w:firstLine="600"/>
        <w:jc w:val="both"/>
        <w:rPr/>
      </w:pPr>
      <w:r>
        <w:rPr>
          <w:rFonts w:ascii="Times New Roman" w:hAnsi="Times New Roman"/>
          <w:b/>
          <w:i w:val="false"/>
          <w:color w:val="000000"/>
          <w:sz w:val="28"/>
        </w:rPr>
        <w:t>Регулятивные универсальные учебные действия</w:t>
      </w:r>
    </w:p>
    <w:p>
      <w:pPr>
        <w:pStyle w:val="Normal"/>
        <w:spacing w:lineRule="exact" w:line="264" w:before="0" w:after="0"/>
        <w:ind w:firstLine="600"/>
        <w:jc w:val="both"/>
        <w:rPr/>
      </w:pPr>
      <w:r>
        <w:rPr>
          <w:rFonts w:ascii="Times New Roman" w:hAnsi="Times New Roman"/>
          <w:b/>
          <w:i w:val="false"/>
          <w:color w:val="000000"/>
          <w:sz w:val="28"/>
        </w:rPr>
        <w:t>Совместная деятельность</w:t>
      </w:r>
    </w:p>
    <w:p>
      <w:pPr>
        <w:pStyle w:val="Normal"/>
        <w:numPr>
          <w:ilvl w:val="0"/>
          <w:numId w:val="14"/>
        </w:numPr>
        <w:spacing w:lineRule="exact" w:line="264" w:before="0" w:after="0"/>
        <w:jc w:val="both"/>
        <w:rPr/>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Normal"/>
        <w:numPr>
          <w:ilvl w:val="0"/>
          <w:numId w:val="14"/>
        </w:numPr>
        <w:spacing w:lineRule="exact" w:line="264" w:before="0" w:after="0"/>
        <w:jc w:val="both"/>
        <w:rPr/>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Normal"/>
        <w:numPr>
          <w:ilvl w:val="0"/>
          <w:numId w:val="14"/>
        </w:numPr>
        <w:spacing w:lineRule="exact" w:line="264" w:before="0" w:after="0"/>
        <w:jc w:val="both"/>
        <w:rPr/>
      </w:pPr>
      <w:r>
        <w:rPr>
          <w:rFonts w:ascii="Times New Roman" w:hAnsi="Times New Roman"/>
          <w:b w:val="false"/>
          <w:i w:val="false"/>
          <w:color w:val="000000"/>
          <w:sz w:val="28"/>
        </w:rPr>
        <w:t>обобщать мнения нескольких человек, проявлять готовность руководить, выполнять поручения, подчиняться;</w:t>
      </w:r>
    </w:p>
    <w:p>
      <w:pPr>
        <w:pStyle w:val="Normal"/>
        <w:numPr>
          <w:ilvl w:val="0"/>
          <w:numId w:val="14"/>
        </w:numPr>
        <w:spacing w:lineRule="exact" w:line="264" w:before="0" w:after="0"/>
        <w:jc w:val="both"/>
        <w:rPr/>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pStyle w:val="Normal"/>
        <w:numPr>
          <w:ilvl w:val="0"/>
          <w:numId w:val="14"/>
        </w:numPr>
        <w:spacing w:lineRule="exact" w:line="264" w:before="0" w:after="0"/>
        <w:jc w:val="both"/>
        <w:rPr/>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Normal"/>
        <w:numPr>
          <w:ilvl w:val="0"/>
          <w:numId w:val="14"/>
        </w:numPr>
        <w:spacing w:lineRule="exact" w:line="264" w:before="0" w:after="0"/>
        <w:jc w:val="both"/>
        <w:rPr/>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pStyle w:val="Normal"/>
        <w:numPr>
          <w:ilvl w:val="0"/>
          <w:numId w:val="14"/>
        </w:numPr>
        <w:spacing w:lineRule="exact" w:line="264" w:before="0" w:after="0"/>
        <w:jc w:val="both"/>
        <w:rPr/>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pStyle w:val="Normal"/>
        <w:spacing w:lineRule="exact" w:line="264" w:before="0" w:after="0"/>
        <w:ind w:firstLine="600"/>
        <w:jc w:val="both"/>
        <w:rPr/>
      </w:pPr>
      <w:r>
        <w:rPr>
          <w:rFonts w:ascii="Times New Roman" w:hAnsi="Times New Roman"/>
          <w:b/>
          <w:i w:val="false"/>
          <w:color w:val="333333"/>
          <w:sz w:val="28"/>
        </w:rPr>
        <w:t>Самоорганизация</w:t>
      </w:r>
    </w:p>
    <w:p>
      <w:pPr>
        <w:pStyle w:val="Normal"/>
        <w:numPr>
          <w:ilvl w:val="0"/>
          <w:numId w:val="15"/>
        </w:numPr>
        <w:spacing w:lineRule="exact" w:line="264" w:before="0" w:after="0"/>
        <w:jc w:val="both"/>
        <w:rPr/>
      </w:pPr>
      <w:r>
        <w:rPr>
          <w:rFonts w:ascii="Times New Roman" w:hAnsi="Times New Roman"/>
          <w:b w:val="false"/>
          <w:i w:val="false"/>
          <w:color w:val="000000"/>
          <w:sz w:val="28"/>
        </w:rPr>
        <w:t>выявлять проблемы для решения в жизненных и учебных ситуациях;</w:t>
      </w:r>
    </w:p>
    <w:p>
      <w:pPr>
        <w:pStyle w:val="Normal"/>
        <w:numPr>
          <w:ilvl w:val="0"/>
          <w:numId w:val="15"/>
        </w:numPr>
        <w:spacing w:lineRule="exact" w:line="264" w:before="0" w:after="0"/>
        <w:jc w:val="both"/>
        <w:rPr/>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pStyle w:val="Normal"/>
        <w:numPr>
          <w:ilvl w:val="0"/>
          <w:numId w:val="15"/>
        </w:numPr>
        <w:spacing w:lineRule="exact" w:line="264" w:before="0" w:after="0"/>
        <w:jc w:val="both"/>
        <w:rPr/>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pStyle w:val="Normal"/>
        <w:numPr>
          <w:ilvl w:val="0"/>
          <w:numId w:val="15"/>
        </w:numPr>
        <w:spacing w:lineRule="exact" w:line="264" w:before="0" w:after="0"/>
        <w:jc w:val="both"/>
        <w:rPr/>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pStyle w:val="Normal"/>
        <w:numPr>
          <w:ilvl w:val="0"/>
          <w:numId w:val="15"/>
        </w:numPr>
        <w:spacing w:lineRule="exact" w:line="264" w:before="0" w:after="0"/>
        <w:jc w:val="both"/>
        <w:rPr/>
      </w:pPr>
      <w:r>
        <w:rPr>
          <w:rFonts w:ascii="Times New Roman" w:hAnsi="Times New Roman"/>
          <w:b w:val="false"/>
          <w:i w:val="false"/>
          <w:color w:val="000000"/>
          <w:sz w:val="28"/>
        </w:rPr>
        <w:t>проводить выбор и брать ответственность за решение.</w:t>
      </w:r>
    </w:p>
    <w:p>
      <w:pPr>
        <w:pStyle w:val="Normal"/>
        <w:spacing w:lineRule="exact" w:line="264" w:before="0" w:after="0"/>
        <w:ind w:firstLine="600"/>
        <w:jc w:val="both"/>
        <w:rPr/>
      </w:pPr>
      <w:r>
        <w:rPr>
          <w:rFonts w:ascii="Times New Roman" w:hAnsi="Times New Roman"/>
          <w:b/>
          <w:i w:val="false"/>
          <w:color w:val="000000"/>
          <w:sz w:val="28"/>
        </w:rPr>
        <w:t>Самоконтроль</w:t>
      </w:r>
    </w:p>
    <w:p>
      <w:pPr>
        <w:pStyle w:val="Normal"/>
        <w:numPr>
          <w:ilvl w:val="0"/>
          <w:numId w:val="16"/>
        </w:numPr>
        <w:spacing w:lineRule="exact" w:line="264" w:before="0" w:after="0"/>
        <w:jc w:val="both"/>
        <w:rPr/>
      </w:pPr>
      <w:r>
        <w:rPr>
          <w:rFonts w:ascii="Times New Roman" w:hAnsi="Times New Roman"/>
          <w:b w:val="false"/>
          <w:i w:val="false"/>
          <w:color w:val="000000"/>
          <w:sz w:val="28"/>
        </w:rPr>
        <w:t>владеть способами самоконтроля, самомотивации и рефлексии;</w:t>
      </w:r>
    </w:p>
    <w:p>
      <w:pPr>
        <w:pStyle w:val="Normal"/>
        <w:numPr>
          <w:ilvl w:val="0"/>
          <w:numId w:val="16"/>
        </w:numPr>
        <w:spacing w:lineRule="exact" w:line="264" w:before="0" w:after="0"/>
        <w:jc w:val="both"/>
        <w:rPr/>
      </w:pPr>
      <w:r>
        <w:rPr>
          <w:rFonts w:ascii="Times New Roman" w:hAnsi="Times New Roman"/>
          <w:b w:val="false"/>
          <w:i w:val="false"/>
          <w:color w:val="000000"/>
          <w:sz w:val="28"/>
        </w:rPr>
        <w:t>давать оценку ситуации и предлагать план её изменения;</w:t>
      </w:r>
    </w:p>
    <w:p>
      <w:pPr>
        <w:pStyle w:val="Normal"/>
        <w:numPr>
          <w:ilvl w:val="0"/>
          <w:numId w:val="16"/>
        </w:numPr>
        <w:spacing w:lineRule="exact" w:line="264" w:before="0" w:after="0"/>
        <w:jc w:val="both"/>
        <w:rPr/>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Normal"/>
        <w:numPr>
          <w:ilvl w:val="0"/>
          <w:numId w:val="16"/>
        </w:numPr>
        <w:spacing w:lineRule="exact" w:line="264" w:before="0" w:after="0"/>
        <w:jc w:val="both"/>
        <w:rPr/>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pStyle w:val="Normal"/>
        <w:numPr>
          <w:ilvl w:val="0"/>
          <w:numId w:val="16"/>
        </w:numPr>
        <w:spacing w:lineRule="exact" w:line="264" w:before="0" w:after="0"/>
        <w:jc w:val="both"/>
        <w:rPr/>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pStyle w:val="Normal"/>
        <w:numPr>
          <w:ilvl w:val="0"/>
          <w:numId w:val="16"/>
        </w:numPr>
        <w:spacing w:lineRule="exact" w:line="264" w:before="0" w:after="0"/>
        <w:jc w:val="both"/>
        <w:rPr/>
      </w:pPr>
      <w:r>
        <w:rPr>
          <w:rFonts w:ascii="Times New Roman" w:hAnsi="Times New Roman"/>
          <w:b w:val="false"/>
          <w:i w:val="false"/>
          <w:color w:val="000000"/>
          <w:sz w:val="28"/>
        </w:rPr>
        <w:t>оценивать соответствие результата цели и условиям.</w:t>
      </w:r>
    </w:p>
    <w:p>
      <w:pPr>
        <w:pStyle w:val="Normal"/>
        <w:spacing w:lineRule="exact" w:line="264" w:before="0" w:after="0"/>
        <w:ind w:firstLine="600"/>
        <w:jc w:val="both"/>
        <w:rPr/>
      </w:pPr>
      <w:r>
        <w:rPr>
          <w:rFonts w:ascii="Times New Roman" w:hAnsi="Times New Roman"/>
          <w:b/>
          <w:i w:val="false"/>
          <w:color w:val="000000"/>
          <w:sz w:val="28"/>
        </w:rPr>
        <w:t xml:space="preserve">Эмоциональный интеллект </w:t>
      </w:r>
    </w:p>
    <w:p>
      <w:pPr>
        <w:pStyle w:val="Normal"/>
        <w:numPr>
          <w:ilvl w:val="0"/>
          <w:numId w:val="17"/>
        </w:numPr>
        <w:spacing w:lineRule="exact" w:line="264" w:before="0" w:after="0"/>
        <w:jc w:val="both"/>
        <w:rPr/>
      </w:pPr>
      <w:r>
        <w:rPr>
          <w:rFonts w:ascii="Times New Roman" w:hAnsi="Times New Roman"/>
          <w:b w:val="false"/>
          <w:i w:val="false"/>
          <w:color w:val="000000"/>
          <w:sz w:val="28"/>
        </w:rPr>
        <w:t>различать, называть и управлять собственными эмоциями и эмоциями других;</w:t>
      </w:r>
    </w:p>
    <w:p>
      <w:pPr>
        <w:pStyle w:val="Normal"/>
        <w:numPr>
          <w:ilvl w:val="0"/>
          <w:numId w:val="17"/>
        </w:numPr>
        <w:spacing w:lineRule="exact" w:line="264" w:before="0" w:after="0"/>
        <w:jc w:val="both"/>
        <w:rPr/>
      </w:pPr>
      <w:r>
        <w:rPr>
          <w:rFonts w:ascii="Times New Roman" w:hAnsi="Times New Roman"/>
          <w:b w:val="false"/>
          <w:i w:val="false"/>
          <w:color w:val="000000"/>
          <w:sz w:val="28"/>
        </w:rPr>
        <w:t>выявлять и анализировать причины эмоций;</w:t>
      </w:r>
    </w:p>
    <w:p>
      <w:pPr>
        <w:pStyle w:val="Normal"/>
        <w:numPr>
          <w:ilvl w:val="0"/>
          <w:numId w:val="17"/>
        </w:numPr>
        <w:spacing w:lineRule="exact" w:line="264" w:before="0" w:after="0"/>
        <w:jc w:val="both"/>
        <w:rPr/>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pStyle w:val="Normal"/>
        <w:numPr>
          <w:ilvl w:val="0"/>
          <w:numId w:val="17"/>
        </w:numPr>
        <w:spacing w:lineRule="exact" w:line="264" w:before="0" w:after="0"/>
        <w:jc w:val="both"/>
        <w:rPr/>
      </w:pPr>
      <w:r>
        <w:rPr>
          <w:rFonts w:ascii="Times New Roman" w:hAnsi="Times New Roman"/>
          <w:b w:val="false"/>
          <w:i w:val="false"/>
          <w:color w:val="000000"/>
          <w:sz w:val="28"/>
        </w:rPr>
        <w:t>регулировать способ выражения эмоций.</w:t>
      </w:r>
    </w:p>
    <w:p>
      <w:pPr>
        <w:pStyle w:val="Normal"/>
        <w:spacing w:lineRule="exact" w:line="264" w:before="0" w:after="0"/>
        <w:ind w:firstLine="600"/>
        <w:jc w:val="both"/>
        <w:rPr/>
      </w:pPr>
      <w:r>
        <w:rPr>
          <w:rFonts w:ascii="Times New Roman" w:hAnsi="Times New Roman"/>
          <w:b/>
          <w:i w:val="false"/>
          <w:color w:val="000000"/>
          <w:sz w:val="28"/>
        </w:rPr>
        <w:t>Принимать себя и других</w:t>
      </w:r>
    </w:p>
    <w:p>
      <w:pPr>
        <w:pStyle w:val="Normal"/>
        <w:numPr>
          <w:ilvl w:val="0"/>
          <w:numId w:val="18"/>
        </w:numPr>
        <w:spacing w:lineRule="exact" w:line="264" w:before="0" w:after="0"/>
        <w:jc w:val="both"/>
        <w:rPr/>
      </w:pPr>
      <w:r>
        <w:rPr>
          <w:rFonts w:ascii="Times New Roman" w:hAnsi="Times New Roman"/>
          <w:b w:val="false"/>
          <w:i w:val="false"/>
          <w:color w:val="000000"/>
          <w:sz w:val="28"/>
        </w:rPr>
        <w:t>осознанно относиться к другому человеку, его мнению; признавать своё право на ошибку и такое же право другого;</w:t>
      </w:r>
    </w:p>
    <w:p>
      <w:pPr>
        <w:pStyle w:val="Normal"/>
        <w:numPr>
          <w:ilvl w:val="0"/>
          <w:numId w:val="18"/>
        </w:numPr>
        <w:spacing w:lineRule="exact" w:line="264" w:before="0" w:after="0"/>
        <w:jc w:val="both"/>
        <w:rPr/>
      </w:pPr>
      <w:r>
        <w:rPr>
          <w:rFonts w:ascii="Times New Roman" w:hAnsi="Times New Roman"/>
          <w:b w:val="false"/>
          <w:i w:val="false"/>
          <w:color w:val="000000"/>
          <w:sz w:val="28"/>
        </w:rPr>
        <w:t>принимать себя и других, не осуждая;</w:t>
      </w:r>
    </w:p>
    <w:p>
      <w:pPr>
        <w:pStyle w:val="Normal"/>
        <w:numPr>
          <w:ilvl w:val="0"/>
          <w:numId w:val="18"/>
        </w:numPr>
        <w:spacing w:lineRule="exact" w:line="264" w:before="0" w:after="0"/>
        <w:jc w:val="both"/>
        <w:rPr/>
      </w:pPr>
      <w:r>
        <w:rPr>
          <w:rFonts w:ascii="Times New Roman" w:hAnsi="Times New Roman"/>
          <w:b w:val="false"/>
          <w:i w:val="false"/>
          <w:color w:val="000000"/>
          <w:sz w:val="28"/>
        </w:rPr>
        <w:t>открытость себе и другим;</w:t>
      </w:r>
    </w:p>
    <w:p>
      <w:pPr>
        <w:pStyle w:val="Normal"/>
        <w:numPr>
          <w:ilvl w:val="0"/>
          <w:numId w:val="18"/>
        </w:numPr>
        <w:spacing w:lineRule="exact" w:line="264" w:before="0" w:after="0"/>
        <w:jc w:val="both"/>
        <w:rPr/>
      </w:pPr>
      <w:r>
        <w:rPr>
          <w:rFonts w:ascii="Times New Roman" w:hAnsi="Times New Roman"/>
          <w:b w:val="false"/>
          <w:i w:val="false"/>
          <w:color w:val="000000"/>
          <w:sz w:val="28"/>
        </w:rPr>
        <w:t>осознавать невозможность контролировать всё вокруг.</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ПРЕДМЕТНЫЕ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pStyle w:val="Normal"/>
        <w:spacing w:lineRule="exact" w:line="264" w:before="0" w:after="0"/>
        <w:ind w:firstLine="600"/>
        <w:jc w:val="both"/>
        <w:rPr/>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1) владеть основными видами речевой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pStyle w:val="Normal"/>
        <w:spacing w:lineRule="exact" w:line="264" w:before="0" w:after="0"/>
        <w:ind w:firstLine="600"/>
        <w:jc w:val="both"/>
        <w:rPr/>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pStyle w:val="Normal"/>
        <w:spacing w:lineRule="exact" w:line="264" w:before="0" w:after="0"/>
        <w:ind w:firstLine="600"/>
        <w:jc w:val="both"/>
        <w:rPr/>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pStyle w:val="Normal"/>
        <w:spacing w:lineRule="exact" w:line="264" w:before="0" w:after="0"/>
        <w:ind w:firstLine="600"/>
        <w:jc w:val="both"/>
        <w:rPr/>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pStyle w:val="Normal"/>
        <w:spacing w:lineRule="exact" w:line="264" w:before="0" w:after="0"/>
        <w:ind w:firstLine="600"/>
        <w:jc w:val="both"/>
        <w:rPr/>
      </w:pPr>
      <w:r>
        <w:rPr>
          <w:rFonts w:ascii="Times New Roman" w:hAnsi="Times New Roman"/>
          <w:b w:val="false"/>
          <w:i w:val="false"/>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pStyle w:val="Normal"/>
        <w:spacing w:lineRule="exact" w:line="264" w:before="0" w:after="0"/>
        <w:ind w:firstLine="600"/>
        <w:jc w:val="both"/>
        <w:rPr/>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pStyle w:val="Normal"/>
        <w:spacing w:lineRule="exact" w:line="264" w:before="0" w:after="0"/>
        <w:ind w:firstLine="600"/>
        <w:jc w:val="both"/>
        <w:rPr/>
      </w:pPr>
      <w:r>
        <w:rPr>
          <w:rFonts w:ascii="Times New Roman" w:hAnsi="Times New Roman"/>
          <w:b w:val="false"/>
          <w:i w:val="false"/>
          <w:color w:val="000000"/>
          <w:sz w:val="28"/>
        </w:rPr>
        <w:t>владеть орфографическими навыками: правильно писать изученные слова;</w:t>
      </w:r>
    </w:p>
    <w:p>
      <w:pPr>
        <w:pStyle w:val="Normal"/>
        <w:spacing w:lineRule="exact" w:line="264" w:before="0" w:after="0"/>
        <w:ind w:firstLine="600"/>
        <w:jc w:val="both"/>
        <w:rPr/>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pStyle w:val="Normal"/>
        <w:spacing w:lineRule="exact" w:line="264" w:before="0" w:after="0"/>
        <w:ind w:firstLine="600"/>
        <w:jc w:val="both"/>
        <w:rPr/>
      </w:pPr>
      <w:r>
        <w:rPr>
          <w:rFonts w:ascii="Times New Roman" w:hAnsi="Times New Roman"/>
          <w:b w:val="false"/>
          <w:i w:val="false"/>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изученные синонимы и интернациональные слова;</w:t>
      </w:r>
    </w:p>
    <w:p>
      <w:pPr>
        <w:pStyle w:val="Normal"/>
        <w:spacing w:lineRule="exact" w:line="264" w:before="0" w:after="0"/>
        <w:ind w:firstLine="600"/>
        <w:jc w:val="both"/>
        <w:rPr/>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w:t>
      </w:r>
    </w:p>
    <w:p>
      <w:pPr>
        <w:pStyle w:val="Normal"/>
        <w:spacing w:lineRule="exact" w:line="264" w:before="0" w:after="0"/>
        <w:ind w:firstLine="600"/>
        <w:jc w:val="both"/>
        <w:rPr/>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pStyle w:val="Normal"/>
        <w:spacing w:lineRule="exact" w:line="264" w:before="0" w:after="0"/>
        <w:ind w:firstLine="600"/>
        <w:jc w:val="both"/>
        <w:rPr/>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pStyle w:val="Normal"/>
        <w:spacing w:lineRule="exact" w:line="264" w:before="0" w:after="0"/>
        <w:ind w:firstLine="600"/>
        <w:jc w:val="both"/>
        <w:rPr/>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pStyle w:val="Normal"/>
        <w:spacing w:lineRule="exact" w:line="264" w:before="0" w:after="0"/>
        <w:ind w:firstLine="600"/>
        <w:jc w:val="both"/>
        <w:rPr/>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pStyle w:val="Normal"/>
        <w:spacing w:lineRule="exact" w:line="264" w:before="0" w:after="0"/>
        <w:ind w:firstLine="600"/>
        <w:jc w:val="both"/>
        <w:rPr/>
      </w:pPr>
      <w:r>
        <w:rPr>
          <w:rFonts w:ascii="Times New Roman" w:hAnsi="Times New Roman"/>
          <w:b w:val="false"/>
          <w:i w:val="false"/>
          <w:color w:val="000000"/>
          <w:sz w:val="28"/>
        </w:rPr>
        <w:t>имена существительные с причастиями настоящего и прошедшего времени;</w:t>
      </w:r>
    </w:p>
    <w:p>
      <w:pPr>
        <w:pStyle w:val="Normal"/>
        <w:spacing w:lineRule="exact" w:line="264" w:before="0" w:after="0"/>
        <w:ind w:firstLine="600"/>
        <w:jc w:val="both"/>
        <w:rPr/>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pStyle w:val="Normal"/>
        <w:spacing w:lineRule="exact" w:line="264" w:before="0" w:after="0"/>
        <w:ind w:firstLine="600"/>
        <w:jc w:val="both"/>
        <w:rPr/>
      </w:pPr>
      <w:r>
        <w:rPr>
          <w:rFonts w:ascii="Times New Roman" w:hAnsi="Times New Roman"/>
          <w:b w:val="false"/>
          <w:i w:val="false"/>
          <w:color w:val="000000"/>
          <w:sz w:val="28"/>
        </w:rPr>
        <w:t>5) владеть социокультурными знаниями и умениями:</w:t>
      </w:r>
    </w:p>
    <w:p>
      <w:pPr>
        <w:pStyle w:val="Normal"/>
        <w:spacing w:lineRule="exact" w:line="264" w:before="0" w:after="0"/>
        <w:ind w:firstLine="600"/>
        <w:jc w:val="both"/>
        <w:rPr/>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pStyle w:val="Normal"/>
        <w:spacing w:lineRule="exact" w:line="264" w:before="0" w:after="0"/>
        <w:ind w:firstLine="600"/>
        <w:jc w:val="both"/>
        <w:rPr/>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pStyle w:val="Normal"/>
        <w:spacing w:lineRule="exact" w:line="264" w:before="0" w:after="0"/>
        <w:ind w:firstLine="600"/>
        <w:jc w:val="both"/>
        <w:rPr/>
      </w:pPr>
      <w:r>
        <w:rPr>
          <w:rFonts w:ascii="Times New Roman" w:hAnsi="Times New Roman"/>
          <w:b w:val="false"/>
          <w:i w:val="false"/>
          <w:color w:val="000000"/>
          <w:sz w:val="28"/>
        </w:rPr>
        <w:t>правильно оформлять адрес, писать фамилии и имена (свои, родственников и друзей) на английском языке (в анкете, формуляре);</w:t>
      </w:r>
    </w:p>
    <w:p>
      <w:pPr>
        <w:pStyle w:val="Normal"/>
        <w:spacing w:lineRule="exact" w:line="264" w:before="0" w:after="0"/>
        <w:ind w:firstLine="600"/>
        <w:jc w:val="both"/>
        <w:rPr/>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кратко представлять Россию и страны (стран)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exact" w:line="264" w:before="0" w:after="0"/>
        <w:ind w:firstLine="600"/>
        <w:jc w:val="both"/>
        <w:rPr/>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pStyle w:val="Normal"/>
        <w:spacing w:lineRule="exact" w:line="264" w:before="0" w:after="0"/>
        <w:ind w:firstLine="600"/>
        <w:jc w:val="both"/>
        <w:rPr/>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pStyle w:val="Normal"/>
        <w:spacing w:lineRule="exact" w:line="264" w:before="0" w:after="0"/>
        <w:ind w:firstLine="600"/>
        <w:jc w:val="both"/>
        <w:rPr/>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pPr>
        <w:pStyle w:val="Normal"/>
        <w:spacing w:lineRule="exact" w:line="264" w:before="0" w:after="0"/>
        <w:ind w:firstLine="600"/>
        <w:jc w:val="both"/>
        <w:rPr/>
      </w:pPr>
      <w:r>
        <w:rPr>
          <w:rFonts w:ascii="Times New Roman" w:hAnsi="Times New Roman"/>
          <w:b w:val="false"/>
          <w:i w:val="false"/>
          <w:color w:val="000000"/>
          <w:sz w:val="28"/>
        </w:rPr>
        <w:t>1) владеть основными видами речевой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pStyle w:val="Normal"/>
        <w:spacing w:lineRule="exact" w:line="264" w:before="0" w:after="0"/>
        <w:ind w:firstLine="600"/>
        <w:jc w:val="both"/>
        <w:rPr/>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pPr>
        <w:pStyle w:val="Normal"/>
        <w:spacing w:lineRule="exact" w:line="264" w:before="0" w:after="0"/>
        <w:ind w:firstLine="600"/>
        <w:jc w:val="both"/>
        <w:rPr/>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pStyle w:val="Normal"/>
        <w:spacing w:lineRule="exact" w:line="264" w:before="0" w:after="0"/>
        <w:ind w:firstLine="600"/>
        <w:jc w:val="both"/>
        <w:rPr/>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pStyle w:val="Normal"/>
        <w:spacing w:lineRule="exact" w:line="264" w:before="0" w:after="0"/>
        <w:ind w:firstLine="600"/>
        <w:jc w:val="both"/>
        <w:rPr/>
      </w:pPr>
      <w:r>
        <w:rPr>
          <w:rFonts w:ascii="Times New Roman" w:hAnsi="Times New Roman"/>
          <w:b w:val="false"/>
          <w:i w:val="false"/>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pPr>
        <w:pStyle w:val="Normal"/>
        <w:spacing w:lineRule="exact" w:line="264" w:before="0" w:after="0"/>
        <w:ind w:firstLine="600"/>
        <w:jc w:val="both"/>
        <w:rPr/>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pStyle w:val="Normal"/>
        <w:spacing w:lineRule="exact" w:line="264" w:before="0" w:after="0"/>
        <w:ind w:firstLine="600"/>
        <w:jc w:val="both"/>
        <w:rPr/>
      </w:pPr>
      <w:r>
        <w:rPr>
          <w:rFonts w:ascii="Times New Roman" w:hAnsi="Times New Roman"/>
          <w:b w:val="false"/>
          <w:i w:val="false"/>
          <w:color w:val="000000"/>
          <w:sz w:val="28"/>
        </w:rPr>
        <w:t>владеть орфографическими навыками: правильно писать изученные слова;</w:t>
      </w:r>
    </w:p>
    <w:p>
      <w:pPr>
        <w:pStyle w:val="Normal"/>
        <w:spacing w:lineRule="exact" w:line="264" w:before="0" w:after="0"/>
        <w:ind w:firstLine="600"/>
        <w:jc w:val="both"/>
        <w:rPr/>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pStyle w:val="Normal"/>
        <w:spacing w:lineRule="exact" w:line="264" w:before="0" w:after="0"/>
        <w:ind w:firstLine="600"/>
        <w:jc w:val="both"/>
        <w:rPr/>
      </w:pPr>
      <w:r>
        <w:rPr>
          <w:rFonts w:ascii="Times New Roman" w:hAnsi="Times New Roman"/>
          <w:b w:val="false"/>
          <w:i w:val="false"/>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pStyle w:val="Normal"/>
        <w:spacing w:lineRule="exact" w:line="264" w:before="0" w:after="0"/>
        <w:ind w:firstLine="600"/>
        <w:jc w:val="both"/>
        <w:rPr/>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w:t>
      </w:r>
    </w:p>
    <w:p>
      <w:pPr>
        <w:pStyle w:val="Normal"/>
        <w:spacing w:lineRule="exact" w:line="264" w:before="0" w:after="0"/>
        <w:ind w:firstLine="600"/>
        <w:jc w:val="both"/>
        <w:rPr/>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pStyle w:val="Normal"/>
        <w:spacing w:lineRule="exact" w:line="264" w:before="0" w:after="0"/>
        <w:ind w:firstLine="600"/>
        <w:jc w:val="both"/>
        <w:rPr/>
      </w:pPr>
      <w:r>
        <w:rPr>
          <w:rFonts w:ascii="Times New Roman" w:hAnsi="Times New Roman"/>
          <w:b w:val="false"/>
          <w:i w:val="false"/>
          <w:color w:val="000000"/>
          <w:sz w:val="28"/>
        </w:rPr>
        <w:t>сложноподчинённые предложения с придаточными времени с союзами for, since;</w:t>
      </w:r>
    </w:p>
    <w:p>
      <w:pPr>
        <w:pStyle w:val="Normal"/>
        <w:spacing w:lineRule="exact" w:line="264" w:before="0" w:after="0"/>
        <w:ind w:firstLine="600"/>
        <w:jc w:val="both"/>
        <w:rPr/>
      </w:pPr>
      <w:r>
        <w:rPr>
          <w:rFonts w:ascii="Times New Roman" w:hAnsi="Times New Roman"/>
          <w:b w:val="false"/>
          <w:i w:val="false"/>
          <w:color w:val="000000"/>
          <w:sz w:val="28"/>
        </w:rPr>
        <w:t>предложения с конструкциями as … as, not so … as;</w:t>
      </w:r>
    </w:p>
    <w:p>
      <w:pPr>
        <w:pStyle w:val="Normal"/>
        <w:spacing w:lineRule="exact" w:line="264" w:before="0" w:after="0"/>
        <w:ind w:firstLine="600"/>
        <w:jc w:val="both"/>
        <w:rPr/>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pStyle w:val="Normal"/>
        <w:spacing w:lineRule="exact" w:line="264" w:before="0" w:after="0"/>
        <w:ind w:firstLine="600"/>
        <w:jc w:val="both"/>
        <w:rPr/>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 Past Continuous Tense;</w:t>
      </w:r>
    </w:p>
    <w:p>
      <w:pPr>
        <w:pStyle w:val="Normal"/>
        <w:spacing w:lineRule="exact" w:line="264" w:before="0" w:after="0"/>
        <w:ind w:firstLine="600"/>
        <w:jc w:val="both"/>
        <w:rPr/>
      </w:pPr>
      <w:r>
        <w:rPr>
          <w:rFonts w:ascii="Times New Roman" w:hAnsi="Times New Roman"/>
          <w:b w:val="false"/>
          <w:i w:val="false"/>
          <w:color w:val="000000"/>
          <w:sz w:val="28"/>
        </w:rPr>
        <w:t>модальные глаголы и их эквиваленты (can/be able to, must/ have to, may, should, need);</w:t>
      </w:r>
    </w:p>
    <w:p>
      <w:pPr>
        <w:pStyle w:val="Normal"/>
        <w:spacing w:lineRule="exact" w:line="264" w:before="0" w:after="0"/>
        <w:ind w:firstLine="600"/>
        <w:jc w:val="both"/>
        <w:rPr/>
      </w:pPr>
      <w:r>
        <w:rPr>
          <w:rFonts w:ascii="Times New Roman" w:hAnsi="Times New Roman"/>
          <w:b w:val="false"/>
          <w:i w:val="false"/>
          <w:color w:val="000000"/>
          <w:sz w:val="28"/>
        </w:rPr>
        <w:t>cлова, выражающие количество (little/a little, few/a few);</w:t>
      </w:r>
    </w:p>
    <w:p>
      <w:pPr>
        <w:pStyle w:val="Normal"/>
        <w:spacing w:lineRule="exact" w:line="264" w:before="0" w:after="0"/>
        <w:ind w:firstLine="600"/>
        <w:jc w:val="both"/>
        <w:rPr/>
      </w:pPr>
      <w:r>
        <w:rPr>
          <w:rFonts w:ascii="Times New Roman" w:hAnsi="Times New Roman"/>
          <w:b w:val="false"/>
          <w:i w:val="false"/>
          <w:color w:val="000000"/>
          <w:sz w:val="28"/>
        </w:rPr>
        <w:t>возвратные, неопределённые местоимения some, any и их производные (somebody, anybody; something, anything, etc.), every и производные (everybody, everything и другие) в повествовательных (утвердительных и отрицательных) и вопросительных предложениях;</w:t>
      </w:r>
    </w:p>
    <w:p>
      <w:pPr>
        <w:pStyle w:val="Normal"/>
        <w:spacing w:lineRule="exact" w:line="264" w:before="0" w:after="0"/>
        <w:ind w:firstLine="600"/>
        <w:jc w:val="both"/>
        <w:rPr/>
      </w:pPr>
      <w:r>
        <w:rPr>
          <w:rFonts w:ascii="Times New Roman" w:hAnsi="Times New Roman"/>
          <w:b w:val="false"/>
          <w:i w:val="false"/>
          <w:color w:val="000000"/>
          <w:sz w:val="28"/>
        </w:rPr>
        <w:t>числительные для обозначения дат и больших чисел (100–1000);</w:t>
      </w:r>
    </w:p>
    <w:p>
      <w:pPr>
        <w:pStyle w:val="Normal"/>
        <w:spacing w:lineRule="exact" w:line="264" w:before="0" w:after="0"/>
        <w:ind w:firstLine="600"/>
        <w:jc w:val="both"/>
        <w:rPr/>
      </w:pPr>
      <w:r>
        <w:rPr>
          <w:rFonts w:ascii="Times New Roman" w:hAnsi="Times New Roman"/>
          <w:b w:val="false"/>
          <w:i w:val="false"/>
          <w:color w:val="000000"/>
          <w:sz w:val="28"/>
        </w:rPr>
        <w:t>5) владеть социокультурными знаниями и умениями:</w:t>
      </w:r>
    </w:p>
    <w:p>
      <w:pPr>
        <w:pStyle w:val="Normal"/>
        <w:spacing w:lineRule="exact" w:line="264" w:before="0" w:after="0"/>
        <w:ind w:firstLine="600"/>
        <w:jc w:val="both"/>
        <w:rPr/>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pStyle w:val="Normal"/>
        <w:spacing w:lineRule="exact" w:line="264" w:before="0" w:after="0"/>
        <w:ind w:firstLine="600"/>
        <w:jc w:val="both"/>
        <w:rPr/>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pPr>
        <w:pStyle w:val="Normal"/>
        <w:spacing w:lineRule="exact" w:line="264" w:before="0" w:after="0"/>
        <w:ind w:firstLine="600"/>
        <w:jc w:val="both"/>
        <w:rPr/>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кратко представлять Россию и страну (страны)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exact" w:line="264" w:before="0" w:after="0"/>
        <w:ind w:firstLine="600"/>
        <w:jc w:val="both"/>
        <w:rPr/>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pStyle w:val="Normal"/>
        <w:spacing w:lineRule="exact" w:line="264" w:before="0" w:after="0"/>
        <w:ind w:firstLine="600"/>
        <w:jc w:val="both"/>
        <w:rPr/>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pStyle w:val="Normal"/>
        <w:spacing w:lineRule="exact" w:line="264" w:before="0" w:after="0"/>
        <w:ind w:firstLine="600"/>
        <w:jc w:val="both"/>
        <w:rPr/>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pStyle w:val="Normal"/>
        <w:spacing w:lineRule="exact" w:line="264" w:before="0" w:after="0"/>
        <w:ind w:firstLine="600"/>
        <w:jc w:val="both"/>
        <w:rPr/>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Normal"/>
        <w:spacing w:lineRule="exact" w:line="264" w:before="0" w:after="0"/>
        <w:ind w:firstLine="600"/>
        <w:jc w:val="both"/>
        <w:rPr/>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pPr>
        <w:pStyle w:val="Normal"/>
        <w:spacing w:lineRule="exact" w:line="264" w:before="0" w:after="0"/>
        <w:ind w:firstLine="600"/>
        <w:jc w:val="both"/>
        <w:rPr/>
      </w:pPr>
      <w:r>
        <w:rPr>
          <w:rFonts w:ascii="Times New Roman" w:hAnsi="Times New Roman"/>
          <w:b w:val="false"/>
          <w:i w:val="false"/>
          <w:color w:val="000000"/>
          <w:sz w:val="28"/>
        </w:rPr>
        <w:t>1) владеть основными видами речевой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pStyle w:val="Normal"/>
        <w:spacing w:lineRule="exact" w:line="264" w:before="0" w:after="0"/>
        <w:ind w:firstLine="600"/>
        <w:jc w:val="both"/>
        <w:rPr/>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pStyle w:val="Normal"/>
        <w:spacing w:lineRule="exact" w:line="264" w:before="0" w:after="0"/>
        <w:ind w:firstLine="600"/>
        <w:jc w:val="both"/>
        <w:rPr/>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pStyle w:val="Normal"/>
        <w:spacing w:lineRule="exact" w:line="264" w:before="0" w:after="0"/>
        <w:ind w:firstLine="600"/>
        <w:jc w:val="both"/>
        <w:rPr/>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pStyle w:val="Normal"/>
        <w:spacing w:lineRule="exact" w:line="264" w:before="0" w:after="0"/>
        <w:ind w:firstLine="600"/>
        <w:jc w:val="both"/>
        <w:rPr/>
      </w:pPr>
      <w:r>
        <w:rPr>
          <w:rFonts w:ascii="Times New Roman" w:hAnsi="Times New Roman"/>
          <w:b w:val="false"/>
          <w:i w:val="false"/>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pPr>
        <w:pStyle w:val="Normal"/>
        <w:spacing w:lineRule="exact" w:line="264" w:before="0" w:after="0"/>
        <w:ind w:firstLine="600"/>
        <w:jc w:val="both"/>
        <w:rPr/>
      </w:pPr>
      <w:r>
        <w:rPr>
          <w:rFonts w:ascii="Times New Roman" w:hAnsi="Times New Roman"/>
          <w:b w:val="false"/>
          <w:i w:val="false"/>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pStyle w:val="Normal"/>
        <w:spacing w:lineRule="exact" w:line="264" w:before="0" w:after="0"/>
        <w:ind w:firstLine="600"/>
        <w:jc w:val="both"/>
        <w:rPr/>
      </w:pPr>
      <w:r>
        <w:rPr>
          <w:rFonts w:ascii="Times New Roman" w:hAnsi="Times New Roman"/>
          <w:b w:val="false"/>
          <w:i w:val="false"/>
          <w:color w:val="000000"/>
          <w:sz w:val="28"/>
        </w:rPr>
        <w:t>владеть орфографическими навыками: правильно писать изученные слова;</w:t>
      </w:r>
    </w:p>
    <w:p>
      <w:pPr>
        <w:pStyle w:val="Normal"/>
        <w:spacing w:lineRule="exact" w:line="264" w:before="0" w:after="0"/>
        <w:ind w:firstLine="600"/>
        <w:jc w:val="both"/>
        <w:rPr/>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pStyle w:val="Normal"/>
        <w:spacing w:lineRule="exact" w:line="264" w:before="0" w:after="0"/>
        <w:ind w:firstLine="600"/>
        <w:jc w:val="both"/>
        <w:rPr/>
      </w:pPr>
      <w:r>
        <w:rPr>
          <w:rFonts w:ascii="Times New Roman" w:hAnsi="Times New Roman"/>
          <w:b w:val="false"/>
          <w:i w:val="false"/>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pStyle w:val="Normal"/>
        <w:spacing w:lineRule="exact" w:line="264" w:before="0" w:after="0"/>
        <w:ind w:firstLine="600"/>
        <w:jc w:val="both"/>
        <w:rPr/>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w:t>
      </w:r>
    </w:p>
    <w:p>
      <w:pPr>
        <w:pStyle w:val="Normal"/>
        <w:spacing w:lineRule="exact" w:line="264" w:before="0" w:after="0"/>
        <w:ind w:firstLine="600"/>
        <w:jc w:val="both"/>
        <w:rPr/>
      </w:pPr>
      <w:r>
        <w:rPr>
          <w:rFonts w:ascii="Times New Roman" w:hAnsi="Times New Roman"/>
          <w:b w:val="false"/>
          <w:i w:val="false"/>
          <w:color w:val="000000"/>
          <w:sz w:val="28"/>
        </w:rPr>
        <w:t>предложения со сложным дополнением (Complex Object);</w:t>
      </w:r>
    </w:p>
    <w:p>
      <w:pPr>
        <w:pStyle w:val="Normal"/>
        <w:spacing w:lineRule="exact" w:line="264" w:before="0" w:after="0"/>
        <w:ind w:firstLine="600"/>
        <w:jc w:val="both"/>
        <w:rPr/>
      </w:pPr>
      <w:r>
        <w:rPr>
          <w:rFonts w:ascii="Times New Roman" w:hAnsi="Times New Roman"/>
          <w:b w:val="false"/>
          <w:i w:val="false"/>
          <w:color w:val="000000"/>
          <w:sz w:val="28"/>
        </w:rPr>
        <w:t>условные предложения реального (Conditional 0, Conditional I) характера;</w:t>
      </w:r>
    </w:p>
    <w:p>
      <w:pPr>
        <w:pStyle w:val="Normal"/>
        <w:spacing w:lineRule="exact" w:line="264" w:before="0" w:after="0"/>
        <w:ind w:firstLine="600"/>
        <w:jc w:val="both"/>
        <w:rPr/>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pStyle w:val="Normal"/>
        <w:spacing w:lineRule="exact" w:line="264" w:before="0" w:after="0"/>
        <w:ind w:firstLine="600"/>
        <w:jc w:val="both"/>
        <w:rPr/>
      </w:pPr>
      <w:r>
        <w:rPr>
          <w:rFonts w:ascii="Times New Roman" w:hAnsi="Times New Roman"/>
          <w:b w:val="false"/>
          <w:i w:val="false"/>
          <w:color w:val="000000"/>
          <w:sz w:val="28"/>
        </w:rPr>
        <w:t>конструкцию used to + инфинитив глагола;</w:t>
      </w:r>
    </w:p>
    <w:p>
      <w:pPr>
        <w:pStyle w:val="Normal"/>
        <w:spacing w:lineRule="exact" w:line="264" w:before="0" w:after="0"/>
        <w:ind w:firstLine="600"/>
        <w:jc w:val="both"/>
        <w:rPr/>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pStyle w:val="Normal"/>
        <w:spacing w:lineRule="exact" w:line="264" w:before="0" w:after="0"/>
        <w:ind w:firstLine="600"/>
        <w:jc w:val="both"/>
        <w:rPr/>
      </w:pPr>
      <w:r>
        <w:rPr>
          <w:rFonts w:ascii="Times New Roman" w:hAnsi="Times New Roman"/>
          <w:b w:val="false"/>
          <w:i w:val="false"/>
          <w:color w:val="000000"/>
          <w:sz w:val="28"/>
        </w:rPr>
        <w:t>предлоги, употребляемые с глаголами в страдательном залоге;</w:t>
      </w:r>
    </w:p>
    <w:p>
      <w:pPr>
        <w:pStyle w:val="Normal"/>
        <w:spacing w:lineRule="exact" w:line="264" w:before="0" w:after="0"/>
        <w:ind w:firstLine="600"/>
        <w:jc w:val="both"/>
        <w:rPr/>
      </w:pPr>
      <w:r>
        <w:rPr>
          <w:rFonts w:ascii="Times New Roman" w:hAnsi="Times New Roman"/>
          <w:b w:val="false"/>
          <w:i w:val="false"/>
          <w:color w:val="000000"/>
          <w:sz w:val="28"/>
        </w:rPr>
        <w:t>модальный глагол might;</w:t>
      </w:r>
    </w:p>
    <w:p>
      <w:pPr>
        <w:pStyle w:val="Normal"/>
        <w:spacing w:lineRule="exact" w:line="264" w:before="0" w:after="0"/>
        <w:ind w:firstLine="600"/>
        <w:jc w:val="both"/>
        <w:rPr/>
      </w:pPr>
      <w:r>
        <w:rPr>
          <w:rFonts w:ascii="Times New Roman" w:hAnsi="Times New Roman"/>
          <w:b w:val="false"/>
          <w:i w:val="false"/>
          <w:color w:val="000000"/>
          <w:sz w:val="28"/>
        </w:rPr>
        <w:t>наречия, совпадающие по форме с прилагательными (fast, high; early);</w:t>
      </w:r>
    </w:p>
    <w:p>
      <w:pPr>
        <w:pStyle w:val="Normal"/>
        <w:spacing w:lineRule="exact" w:line="264" w:before="0" w:after="0"/>
        <w:ind w:firstLine="600"/>
        <w:jc w:val="both"/>
        <w:rPr/>
      </w:pPr>
      <w:r>
        <w:rPr>
          <w:rFonts w:ascii="Times New Roman" w:hAnsi="Times New Roman"/>
          <w:b w:val="false"/>
          <w:i w:val="false"/>
          <w:color w:val="000000"/>
          <w:sz w:val="28"/>
        </w:rPr>
        <w:t>местоимения other/another, both, all, one;</w:t>
      </w:r>
    </w:p>
    <w:p>
      <w:pPr>
        <w:pStyle w:val="Normal"/>
        <w:spacing w:lineRule="exact" w:line="264" w:before="0" w:after="0"/>
        <w:ind w:firstLine="600"/>
        <w:jc w:val="both"/>
        <w:rPr/>
      </w:pPr>
      <w:r>
        <w:rPr>
          <w:rFonts w:ascii="Times New Roman" w:hAnsi="Times New Roman"/>
          <w:b w:val="false"/>
          <w:i w:val="false"/>
          <w:color w:val="000000"/>
          <w:sz w:val="28"/>
        </w:rPr>
        <w:t>количественные числительные для обозначения больших чисел (до 1 000 000);</w:t>
      </w:r>
    </w:p>
    <w:p>
      <w:pPr>
        <w:pStyle w:val="Normal"/>
        <w:spacing w:lineRule="exact" w:line="264" w:before="0" w:after="0"/>
        <w:ind w:firstLine="600"/>
        <w:jc w:val="both"/>
        <w:rPr/>
      </w:pPr>
      <w:r>
        <w:rPr>
          <w:rFonts w:ascii="Times New Roman" w:hAnsi="Times New Roman"/>
          <w:b w:val="false"/>
          <w:i w:val="false"/>
          <w:color w:val="000000"/>
          <w:sz w:val="28"/>
        </w:rPr>
        <w:t>5) владеть социокультурными знаниями и умениями:</w:t>
      </w:r>
    </w:p>
    <w:p>
      <w:pPr>
        <w:pStyle w:val="Normal"/>
        <w:spacing w:lineRule="exact" w:line="264" w:before="0" w:after="0"/>
        <w:ind w:firstLine="600"/>
        <w:jc w:val="both"/>
        <w:rPr/>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pStyle w:val="Normal"/>
        <w:spacing w:lineRule="exact" w:line="264" w:before="0" w:after="0"/>
        <w:ind w:firstLine="600"/>
        <w:jc w:val="both"/>
        <w:rPr/>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pStyle w:val="Normal"/>
        <w:spacing w:lineRule="exact" w:line="264" w:before="0" w:after="0"/>
        <w:ind w:firstLine="600"/>
        <w:jc w:val="both"/>
        <w:rPr/>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кратко представлять Россию и страну (страны)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exact" w:line="264" w:before="0" w:after="0"/>
        <w:ind w:firstLine="600"/>
        <w:jc w:val="both"/>
        <w:rPr/>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pStyle w:val="Normal"/>
        <w:spacing w:lineRule="exact" w:line="264" w:before="0" w:after="0"/>
        <w:ind w:firstLine="600"/>
        <w:jc w:val="both"/>
        <w:rPr/>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pStyle w:val="Normal"/>
        <w:spacing w:lineRule="exact" w:line="264" w:before="0" w:after="0"/>
        <w:ind w:firstLine="600"/>
        <w:jc w:val="both"/>
        <w:rPr/>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pStyle w:val="Normal"/>
        <w:spacing w:lineRule="exact" w:line="264" w:before="0" w:after="0"/>
        <w:ind w:firstLine="600"/>
        <w:jc w:val="both"/>
        <w:rPr/>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Normal"/>
        <w:spacing w:lineRule="exact" w:line="264" w:before="0" w:after="0"/>
        <w:ind w:firstLine="600"/>
        <w:jc w:val="both"/>
        <w:rPr/>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1) владеть основными видами речевой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pStyle w:val="Normal"/>
        <w:spacing w:lineRule="exact" w:line="264" w:before="0" w:after="0"/>
        <w:ind w:firstLine="600"/>
        <w:jc w:val="both"/>
        <w:rPr/>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pStyle w:val="Normal"/>
        <w:spacing w:lineRule="exact" w:line="264" w:before="0" w:after="0"/>
        <w:ind w:firstLine="600"/>
        <w:jc w:val="both"/>
        <w:rPr/>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pStyle w:val="Normal"/>
        <w:spacing w:lineRule="exact" w:line="264" w:before="0" w:after="0"/>
        <w:ind w:firstLine="600"/>
        <w:jc w:val="both"/>
        <w:rPr/>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pStyle w:val="Normal"/>
        <w:spacing w:lineRule="exact" w:line="264" w:before="0" w:after="0"/>
        <w:ind w:firstLine="600"/>
        <w:jc w:val="both"/>
        <w:rPr/>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pPr>
        <w:pStyle w:val="Normal"/>
        <w:spacing w:lineRule="exact" w:line="264" w:before="0" w:after="0"/>
        <w:ind w:firstLine="600"/>
        <w:jc w:val="both"/>
        <w:rPr/>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pStyle w:val="Normal"/>
        <w:spacing w:lineRule="exact" w:line="264" w:before="0" w:after="0"/>
        <w:ind w:firstLine="600"/>
        <w:jc w:val="both"/>
        <w:rPr/>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pStyle w:val="Normal"/>
        <w:spacing w:lineRule="exact" w:line="264" w:before="0" w:after="0"/>
        <w:ind w:firstLine="600"/>
        <w:jc w:val="both"/>
        <w:rPr/>
      </w:pPr>
      <w:r>
        <w:rPr>
          <w:rFonts w:ascii="Times New Roman" w:hAnsi="Times New Roman"/>
          <w:b w:val="false"/>
          <w:i w:val="false"/>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pStyle w:val="Normal"/>
        <w:spacing w:lineRule="exact" w:line="264" w:before="0" w:after="0"/>
        <w:ind w:firstLine="600"/>
        <w:jc w:val="both"/>
        <w:rPr/>
      </w:pPr>
      <w:r>
        <w:rPr>
          <w:rFonts w:ascii="Times New Roman" w:hAnsi="Times New Roman"/>
          <w:b w:val="false"/>
          <w:i w:val="false"/>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w:t>
      </w:r>
    </w:p>
    <w:p>
      <w:pPr>
        <w:pStyle w:val="Normal"/>
        <w:spacing w:lineRule="exact" w:line="264" w:before="0" w:after="0"/>
        <w:ind w:firstLine="600"/>
        <w:jc w:val="both"/>
        <w:rPr/>
      </w:pPr>
      <w:r>
        <w:rPr>
          <w:rFonts w:ascii="Times New Roman" w:hAnsi="Times New Roman"/>
          <w:b w:val="false"/>
          <w:i w:val="false"/>
          <w:color w:val="000000"/>
          <w:sz w:val="28"/>
        </w:rPr>
        <w:t>предложения со сложным дополнением (Complex Object);</w:t>
      </w:r>
    </w:p>
    <w:p>
      <w:pPr>
        <w:pStyle w:val="Normal"/>
        <w:spacing w:lineRule="exact" w:line="264" w:before="0" w:after="0"/>
        <w:ind w:firstLine="600"/>
        <w:jc w:val="both"/>
        <w:rPr/>
      </w:pPr>
      <w:r>
        <w:rPr>
          <w:rFonts w:ascii="Times New Roman" w:hAnsi="Times New Roman"/>
          <w:b w:val="false"/>
          <w:i w:val="false"/>
          <w:color w:val="000000"/>
          <w:sz w:val="28"/>
        </w:rPr>
        <w:t>все типы вопросительных предложений в Past Perfect Tense;</w:t>
      </w:r>
    </w:p>
    <w:p>
      <w:pPr>
        <w:pStyle w:val="Normal"/>
        <w:spacing w:lineRule="exact" w:line="264" w:before="0" w:after="0"/>
        <w:ind w:firstLine="600"/>
        <w:jc w:val="both"/>
        <w:rPr/>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pStyle w:val="Normal"/>
        <w:spacing w:lineRule="exact" w:line="264" w:before="0" w:after="0"/>
        <w:ind w:firstLine="600"/>
        <w:jc w:val="both"/>
        <w:rPr/>
      </w:pPr>
      <w:r>
        <w:rPr>
          <w:rFonts w:ascii="Times New Roman" w:hAnsi="Times New Roman"/>
          <w:b w:val="false"/>
          <w:i w:val="false"/>
          <w:color w:val="000000"/>
          <w:sz w:val="28"/>
        </w:rPr>
        <w:t>согласование времён в рамках сложного предложения;</w:t>
      </w:r>
    </w:p>
    <w:p>
      <w:pPr>
        <w:pStyle w:val="Normal"/>
        <w:spacing w:lineRule="exact" w:line="264" w:before="0" w:after="0"/>
        <w:ind w:firstLine="600"/>
        <w:jc w:val="both"/>
        <w:rPr/>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pStyle w:val="Normal"/>
        <w:spacing w:lineRule="exact" w:line="264" w:before="0" w:after="0"/>
        <w:ind w:firstLine="600"/>
        <w:jc w:val="both"/>
        <w:rPr/>
      </w:pPr>
      <w:r>
        <w:rPr>
          <w:rFonts w:ascii="Times New Roman" w:hAnsi="Times New Roman"/>
          <w:b w:val="false"/>
          <w:i w:val="false"/>
          <w:color w:val="000000"/>
          <w:sz w:val="28"/>
        </w:rPr>
        <w:t>конструкции с глаголами на -ing: to love/hate doing something;</w:t>
      </w:r>
    </w:p>
    <w:p>
      <w:pPr>
        <w:pStyle w:val="Normal"/>
        <w:spacing w:lineRule="exact" w:line="264" w:before="0" w:after="0"/>
        <w:ind w:firstLine="600"/>
        <w:jc w:val="both"/>
        <w:rPr/>
      </w:pPr>
      <w:r>
        <w:rPr>
          <w:rFonts w:ascii="Times New Roman" w:hAnsi="Times New Roman"/>
          <w:b w:val="false"/>
          <w:i w:val="false"/>
          <w:color w:val="000000"/>
          <w:sz w:val="28"/>
        </w:rPr>
        <w:t>конструкции, содержащие глаголы-связки to be/to look/to feel/to seem;</w:t>
      </w:r>
    </w:p>
    <w:p>
      <w:pPr>
        <w:pStyle w:val="Normal"/>
        <w:spacing w:lineRule="exact" w:line="264" w:before="0" w:after="0"/>
        <w:ind w:firstLine="600"/>
        <w:jc w:val="both"/>
        <w:rPr/>
      </w:pPr>
      <w:r>
        <w:rPr>
          <w:rFonts w:ascii="Times New Roman" w:hAnsi="Times New Roman"/>
          <w:b w:val="false"/>
          <w:i w:val="false"/>
          <w:color w:val="000000"/>
          <w:sz w:val="28"/>
        </w:rPr>
        <w:t>конструкции be/get used to do something; be/get used doing something;</w:t>
      </w:r>
    </w:p>
    <w:p>
      <w:pPr>
        <w:pStyle w:val="Normal"/>
        <w:spacing w:lineRule="exact" w:line="264" w:before="0" w:after="0"/>
        <w:ind w:firstLine="600"/>
        <w:jc w:val="both"/>
        <w:rPr/>
      </w:pPr>
      <w:r>
        <w:rPr>
          <w:rFonts w:ascii="Times New Roman" w:hAnsi="Times New Roman"/>
          <w:b w:val="false"/>
          <w:i w:val="false"/>
          <w:color w:val="000000"/>
          <w:sz w:val="28"/>
        </w:rPr>
        <w:t>конструкцию both … and …;</w:t>
      </w:r>
    </w:p>
    <w:p>
      <w:pPr>
        <w:pStyle w:val="Normal"/>
        <w:spacing w:lineRule="exact" w:line="264" w:before="0" w:after="0"/>
        <w:ind w:firstLine="600"/>
        <w:jc w:val="both"/>
        <w:rPr/>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pStyle w:val="Normal"/>
        <w:spacing w:lineRule="exact" w:line="264" w:before="0" w:after="0"/>
        <w:ind w:firstLine="600"/>
        <w:jc w:val="both"/>
        <w:rPr/>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pStyle w:val="Normal"/>
        <w:spacing w:lineRule="exact" w:line="264" w:before="0" w:after="0"/>
        <w:ind w:firstLine="600"/>
        <w:jc w:val="both"/>
        <w:rPr/>
      </w:pPr>
      <w:r>
        <w:rPr>
          <w:rFonts w:ascii="Times New Roman" w:hAnsi="Times New Roman"/>
          <w:b w:val="false"/>
          <w:i w:val="false"/>
          <w:color w:val="000000"/>
          <w:sz w:val="28"/>
        </w:rPr>
        <w:t>модальные глаголы в косвенной речи в настоящем и прошедшем времени;</w:t>
      </w:r>
    </w:p>
    <w:p>
      <w:pPr>
        <w:pStyle w:val="Normal"/>
        <w:spacing w:lineRule="exact" w:line="264" w:before="0" w:after="0"/>
        <w:ind w:firstLine="600"/>
        <w:jc w:val="both"/>
        <w:rPr/>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pStyle w:val="Normal"/>
        <w:spacing w:lineRule="exact" w:line="264" w:before="0" w:after="0"/>
        <w:ind w:firstLine="600"/>
        <w:jc w:val="both"/>
        <w:rPr/>
      </w:pPr>
      <w:r>
        <w:rPr>
          <w:rFonts w:ascii="Times New Roman" w:hAnsi="Times New Roman"/>
          <w:b w:val="false"/>
          <w:i w:val="false"/>
          <w:color w:val="000000"/>
          <w:sz w:val="28"/>
        </w:rPr>
        <w:t>наречия too – enough;</w:t>
      </w:r>
    </w:p>
    <w:p>
      <w:pPr>
        <w:pStyle w:val="Normal"/>
        <w:spacing w:lineRule="exact" w:line="264" w:before="0" w:after="0"/>
        <w:ind w:firstLine="600"/>
        <w:jc w:val="both"/>
        <w:rPr/>
      </w:pPr>
      <w:r>
        <w:rPr>
          <w:rFonts w:ascii="Times New Roman" w:hAnsi="Times New Roman"/>
          <w:b w:val="false"/>
          <w:i w:val="false"/>
          <w:color w:val="000000"/>
          <w:sz w:val="28"/>
        </w:rPr>
        <w:t>отрицательные местоимения no (и его производные nobody, nothing, etc.), none;</w:t>
      </w:r>
    </w:p>
    <w:p>
      <w:pPr>
        <w:pStyle w:val="Normal"/>
        <w:spacing w:lineRule="exact" w:line="264" w:before="0" w:after="0"/>
        <w:ind w:firstLine="600"/>
        <w:jc w:val="both"/>
        <w:rPr/>
      </w:pPr>
      <w:r>
        <w:rPr>
          <w:rFonts w:ascii="Times New Roman" w:hAnsi="Times New Roman"/>
          <w:b w:val="false"/>
          <w:i w:val="false"/>
          <w:color w:val="000000"/>
          <w:sz w:val="28"/>
        </w:rPr>
        <w:t>5) владеть социокультурными знаниями и умениями:</w:t>
      </w:r>
    </w:p>
    <w:p>
      <w:pPr>
        <w:pStyle w:val="Normal"/>
        <w:spacing w:lineRule="exact" w:line="264" w:before="0" w:after="0"/>
        <w:ind w:firstLine="600"/>
        <w:jc w:val="both"/>
        <w:rPr/>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pStyle w:val="Normal"/>
        <w:spacing w:lineRule="exact" w:line="264" w:before="0" w:after="0"/>
        <w:ind w:firstLine="600"/>
        <w:jc w:val="both"/>
        <w:rPr/>
      </w:pPr>
      <w:r>
        <w:rPr>
          <w:rFonts w:ascii="Times New Roman" w:hAnsi="Times New Roman"/>
          <w:b w:val="false"/>
          <w:i w:val="false"/>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pStyle w:val="Normal"/>
        <w:spacing w:lineRule="exact" w:line="264" w:before="0" w:after="0"/>
        <w:ind w:firstLine="600"/>
        <w:jc w:val="both"/>
        <w:rPr/>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pPr>
        <w:pStyle w:val="Normal"/>
        <w:spacing w:lineRule="exact" w:line="264" w:before="0" w:after="0"/>
        <w:ind w:firstLine="600"/>
        <w:jc w:val="both"/>
        <w:rPr/>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exact" w:line="264" w:before="0" w:after="0"/>
        <w:ind w:firstLine="600"/>
        <w:jc w:val="both"/>
        <w:rPr/>
      </w:pPr>
      <w:r>
        <w:rPr>
          <w:rFonts w:ascii="Times New Roman" w:hAnsi="Times New Roman"/>
          <w:b w:val="false"/>
          <w:i w:val="false"/>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pStyle w:val="Normal"/>
        <w:spacing w:lineRule="exact" w:line="264" w:before="0" w:after="0"/>
        <w:ind w:firstLine="600"/>
        <w:jc w:val="both"/>
        <w:rPr/>
      </w:pPr>
      <w:r>
        <w:rPr>
          <w:rFonts w:ascii="Times New Roman" w:hAnsi="Times New Roman"/>
          <w:b w:val="false"/>
          <w:i w:val="false"/>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pStyle w:val="Normal"/>
        <w:spacing w:lineRule="exact" w:line="264" w:before="0" w:after="0"/>
        <w:ind w:firstLine="600"/>
        <w:jc w:val="both"/>
        <w:rPr/>
      </w:pPr>
      <w:r>
        <w:rPr>
          <w:rFonts w:ascii="Times New Roman" w:hAnsi="Times New Roman"/>
          <w:b w:val="false"/>
          <w:i w:val="false"/>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pStyle w:val="Normal"/>
        <w:spacing w:lineRule="exact" w:line="264" w:before="0" w:after="0"/>
        <w:ind w:firstLine="600"/>
        <w:jc w:val="both"/>
        <w:rPr/>
      </w:pPr>
      <w:r>
        <w:rPr>
          <w:rFonts w:ascii="Times New Roman" w:hAnsi="Times New Roman"/>
          <w:b w:val="false"/>
          <w:i w:val="false"/>
          <w:color w:val="000000"/>
          <w:sz w:val="28"/>
        </w:rPr>
        <w:t>10) использовать иноязычные словари и справочники, в том числе информационно-справочные системы в электронной форме;</w:t>
      </w:r>
    </w:p>
    <w:p>
      <w:pPr>
        <w:pStyle w:val="Normal"/>
        <w:spacing w:lineRule="exact" w:line="264" w:before="0" w:after="0"/>
        <w:ind w:firstLine="600"/>
        <w:jc w:val="both"/>
        <w:rPr/>
      </w:pPr>
      <w:r>
        <w:rPr>
          <w:rFonts w:ascii="Times New Roman" w:hAnsi="Times New Roman"/>
          <w:b w:val="false"/>
          <w:i w:val="false"/>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pPr>
        <w:pStyle w:val="Normal"/>
        <w:spacing w:lineRule="exact" w:line="264" w:before="0" w:after="0"/>
        <w:ind w:firstLine="600"/>
        <w:jc w:val="both"/>
        <w:rPr/>
      </w:pPr>
      <w:r>
        <w:rPr>
          <w:rFonts w:ascii="Times New Roman" w:hAnsi="Times New Roman"/>
          <w:b w:val="false"/>
          <w:i w:val="false"/>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Normal"/>
        <w:spacing w:lineRule="exact" w:line="264" w:before="0" w:after="0"/>
        <w:ind w:firstLine="600"/>
        <w:jc w:val="both"/>
        <w:rPr/>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pPr>
        <w:pStyle w:val="Normal"/>
        <w:spacing w:lineRule="exact" w:line="264" w:before="0" w:after="0"/>
        <w:ind w:firstLine="600"/>
        <w:jc w:val="both"/>
        <w:rPr/>
      </w:pPr>
      <w:r>
        <w:rPr>
          <w:rFonts w:ascii="Times New Roman" w:hAnsi="Times New Roman"/>
          <w:b w:val="false"/>
          <w:i w:val="false"/>
          <w:color w:val="000000"/>
          <w:sz w:val="28"/>
        </w:rPr>
        <w:t>1) владеть основными видами речевой деятельности:</w:t>
      </w:r>
    </w:p>
    <w:p>
      <w:pPr>
        <w:pStyle w:val="Normal"/>
        <w:spacing w:lineRule="exact" w:line="264" w:before="0" w:after="0"/>
        <w:ind w:firstLine="600"/>
        <w:jc w:val="both"/>
        <w:rPr/>
      </w:pPr>
      <w:r>
        <w:rPr>
          <w:rFonts w:ascii="Times New Roman" w:hAnsi="Times New Roman"/>
          <w:b w:val="false"/>
          <w:i w:val="false"/>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pStyle w:val="Normal"/>
        <w:spacing w:lineRule="exact" w:line="264" w:before="0" w:after="0"/>
        <w:ind w:firstLine="600"/>
        <w:jc w:val="both"/>
        <w:rPr/>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pStyle w:val="Normal"/>
        <w:spacing w:lineRule="exact" w:line="264" w:before="0" w:after="0"/>
        <w:ind w:firstLine="600"/>
        <w:jc w:val="both"/>
        <w:rPr/>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pStyle w:val="Normal"/>
        <w:spacing w:lineRule="exact" w:line="264" w:before="0" w:after="0"/>
        <w:ind w:firstLine="600"/>
        <w:jc w:val="both"/>
        <w:rPr/>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pStyle w:val="Normal"/>
        <w:spacing w:lineRule="exact" w:line="264" w:before="0" w:after="0"/>
        <w:ind w:firstLine="600"/>
        <w:jc w:val="both"/>
        <w:rPr/>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pStyle w:val="Normal"/>
        <w:spacing w:lineRule="exact" w:line="264" w:before="0" w:after="0"/>
        <w:ind w:firstLine="600"/>
        <w:jc w:val="both"/>
        <w:rPr/>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pStyle w:val="Normal"/>
        <w:spacing w:lineRule="exact" w:line="264" w:before="0" w:after="0"/>
        <w:ind w:firstLine="600"/>
        <w:jc w:val="both"/>
        <w:rPr/>
      </w:pPr>
      <w:r>
        <w:rPr>
          <w:rFonts w:ascii="Times New Roman" w:hAnsi="Times New Roman"/>
          <w:b w:val="false"/>
          <w:i w:val="false"/>
          <w:color w:val="000000"/>
          <w:sz w:val="28"/>
        </w:rPr>
        <w:t>владеть орфографическими навыками: правильно писать изученные слова;</w:t>
      </w:r>
    </w:p>
    <w:p>
      <w:pPr>
        <w:pStyle w:val="Normal"/>
        <w:spacing w:lineRule="exact" w:line="264" w:before="0" w:after="0"/>
        <w:ind w:firstLine="600"/>
        <w:jc w:val="both"/>
        <w:rPr/>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pStyle w:val="Normal"/>
        <w:spacing w:lineRule="exact" w:line="264" w:before="0" w:after="0"/>
        <w:ind w:firstLine="600"/>
        <w:jc w:val="both"/>
        <w:rPr/>
      </w:pPr>
      <w:r>
        <w:rPr>
          <w:rFonts w:ascii="Times New Roman" w:hAnsi="Times New Roman"/>
          <w:b w:val="false"/>
          <w:i w:val="false"/>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pStyle w:val="Normal"/>
        <w:spacing w:lineRule="exact" w:line="264" w:before="0" w:after="0"/>
        <w:ind w:firstLine="600"/>
        <w:jc w:val="both"/>
        <w:rPr/>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w:t>
      </w:r>
    </w:p>
    <w:p>
      <w:pPr>
        <w:pStyle w:val="Normal"/>
        <w:spacing w:lineRule="exact" w:line="264" w:before="0" w:after="0"/>
        <w:ind w:firstLine="600"/>
        <w:jc w:val="both"/>
        <w:rPr/>
      </w:pPr>
      <w:r>
        <w:rPr>
          <w:rFonts w:ascii="Times New Roman" w:hAnsi="Times New Roman"/>
          <w:b w:val="false"/>
          <w:i w:val="false"/>
          <w:color w:val="000000"/>
          <w:sz w:val="28"/>
        </w:rPr>
        <w:t>предложения со сложным дополнением (Complex Object) (I want to have my hair cut.);</w:t>
      </w:r>
    </w:p>
    <w:p>
      <w:pPr>
        <w:pStyle w:val="Normal"/>
        <w:spacing w:lineRule="exact" w:line="264" w:before="0" w:after="0"/>
        <w:ind w:firstLine="600"/>
        <w:jc w:val="both"/>
        <w:rPr/>
      </w:pPr>
      <w:r>
        <w:rPr>
          <w:rFonts w:ascii="Times New Roman" w:hAnsi="Times New Roman"/>
          <w:b w:val="false"/>
          <w:i w:val="false"/>
          <w:color w:val="000000"/>
          <w:sz w:val="28"/>
        </w:rPr>
        <w:t>предложения с I wish;</w:t>
      </w:r>
    </w:p>
    <w:p>
      <w:pPr>
        <w:pStyle w:val="Normal"/>
        <w:spacing w:lineRule="exact" w:line="264" w:before="0" w:after="0"/>
        <w:ind w:firstLine="600"/>
        <w:jc w:val="both"/>
        <w:rPr/>
      </w:pPr>
      <w:r>
        <w:rPr>
          <w:rFonts w:ascii="Times New Roman" w:hAnsi="Times New Roman"/>
          <w:b w:val="false"/>
          <w:i w:val="false"/>
          <w:color w:val="000000"/>
          <w:sz w:val="28"/>
        </w:rPr>
        <w:t>условные предложения нереального характера (Conditional II);</w:t>
      </w:r>
    </w:p>
    <w:p>
      <w:pPr>
        <w:pStyle w:val="Normal"/>
        <w:spacing w:lineRule="exact" w:line="264" w:before="0" w:after="0"/>
        <w:ind w:firstLine="600"/>
        <w:jc w:val="both"/>
        <w:rPr/>
      </w:pPr>
      <w:r>
        <w:rPr>
          <w:rFonts w:ascii="Times New Roman" w:hAnsi="Times New Roman"/>
          <w:b w:val="false"/>
          <w:i w:val="false"/>
          <w:color w:val="000000"/>
          <w:sz w:val="28"/>
        </w:rPr>
        <w:t>конструкцию для выражения предпочтения I prefer …/I’d prefer …/I’d rather…;</w:t>
      </w:r>
    </w:p>
    <w:p>
      <w:pPr>
        <w:pStyle w:val="Normal"/>
        <w:spacing w:lineRule="exact" w:line="264" w:before="0" w:after="0"/>
        <w:ind w:firstLine="600"/>
        <w:jc w:val="both"/>
        <w:rPr/>
      </w:pPr>
      <w:r>
        <w:rPr>
          <w:rFonts w:ascii="Times New Roman" w:hAnsi="Times New Roman"/>
          <w:b w:val="false"/>
          <w:i w:val="false"/>
          <w:color w:val="000000"/>
          <w:sz w:val="28"/>
        </w:rPr>
        <w:t>предложения с конструкцией either … or, neither … nor;</w:t>
      </w:r>
    </w:p>
    <w:p>
      <w:pPr>
        <w:pStyle w:val="Normal"/>
        <w:spacing w:lineRule="exact" w:line="264" w:before="0" w:after="0"/>
        <w:ind w:firstLine="600"/>
        <w:jc w:val="both"/>
        <w:rPr/>
      </w:pPr>
      <w:r>
        <w:rPr>
          <w:rFonts w:ascii="Times New Roman" w:hAnsi="Times New Roman"/>
          <w:b w:val="false"/>
          <w:i w:val="false"/>
          <w:color w:val="000000"/>
          <w:sz w:val="28"/>
        </w:rPr>
        <w:t>формы страдательного залога Present Perfect Passive;</w:t>
      </w:r>
    </w:p>
    <w:p>
      <w:pPr>
        <w:pStyle w:val="Normal"/>
        <w:spacing w:lineRule="exact" w:line="264" w:before="0" w:after="0"/>
        <w:ind w:firstLine="600"/>
        <w:jc w:val="both"/>
        <w:rPr/>
      </w:pPr>
      <w:r>
        <w:rPr>
          <w:rFonts w:ascii="Times New Roman" w:hAnsi="Times New Roman"/>
          <w:b w:val="false"/>
          <w:i w:val="false"/>
          <w:color w:val="000000"/>
          <w:sz w:val="28"/>
        </w:rPr>
        <w:t>порядок следования имён прилагательных (nice long blond hair);</w:t>
      </w:r>
    </w:p>
    <w:p>
      <w:pPr>
        <w:pStyle w:val="Normal"/>
        <w:spacing w:lineRule="exact" w:line="264" w:before="0" w:after="0"/>
        <w:ind w:firstLine="600"/>
        <w:jc w:val="both"/>
        <w:rPr/>
      </w:pPr>
      <w:r>
        <w:rPr>
          <w:rFonts w:ascii="Times New Roman" w:hAnsi="Times New Roman"/>
          <w:b w:val="false"/>
          <w:i w:val="false"/>
          <w:color w:val="000000"/>
          <w:sz w:val="28"/>
        </w:rPr>
        <w:t>5) владеть социокультурными знаниями и умениями:</w:t>
      </w:r>
    </w:p>
    <w:p>
      <w:pPr>
        <w:pStyle w:val="Normal"/>
        <w:spacing w:lineRule="exact" w:line="264" w:before="0" w:after="0"/>
        <w:ind w:firstLine="600"/>
        <w:jc w:val="both"/>
        <w:rPr/>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pStyle w:val="Normal"/>
        <w:spacing w:lineRule="exact" w:line="264" w:before="0" w:after="0"/>
        <w:ind w:firstLine="600"/>
        <w:jc w:val="both"/>
        <w:rPr/>
      </w:pPr>
      <w:r>
        <w:rPr>
          <w:rFonts w:ascii="Times New Roman" w:hAnsi="Times New Roman"/>
          <w:b w:val="false"/>
          <w:i w:val="false"/>
          <w:color w:val="000000"/>
          <w:sz w:val="28"/>
        </w:rPr>
        <w:t>выражать модальные значения, чувства и эмоции;</w:t>
      </w:r>
    </w:p>
    <w:p>
      <w:pPr>
        <w:pStyle w:val="Normal"/>
        <w:spacing w:lineRule="exact" w:line="264" w:before="0" w:after="0"/>
        <w:ind w:firstLine="600"/>
        <w:jc w:val="both"/>
        <w:rPr/>
      </w:pPr>
      <w:r>
        <w:rPr>
          <w:rFonts w:ascii="Times New Roman" w:hAnsi="Times New Roman"/>
          <w:b w:val="false"/>
          <w:i w:val="false"/>
          <w:color w:val="000000"/>
          <w:sz w:val="28"/>
        </w:rPr>
        <w:t>иметь элементарные представления о различных вариантах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pStyle w:val="Normal"/>
        <w:spacing w:lineRule="exact" w:line="264" w:before="0" w:after="0"/>
        <w:ind w:firstLine="600"/>
        <w:jc w:val="both"/>
        <w:rPr/>
      </w:pPr>
      <w:r>
        <w:rPr>
          <w:rFonts w:ascii="Times New Roman" w:hAnsi="Times New Roman"/>
          <w:b w:val="false"/>
          <w:i w:val="false"/>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Normal"/>
        <w:spacing w:lineRule="exact" w:line="264" w:before="0" w:after="0"/>
        <w:ind w:firstLine="600"/>
        <w:jc w:val="both"/>
        <w:rPr/>
      </w:pPr>
      <w:r>
        <w:rPr>
          <w:rFonts w:ascii="Times New Roman" w:hAnsi="Times New Roman"/>
          <w:b w:val="false"/>
          <w:i w:val="false"/>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pStyle w:val="Normal"/>
        <w:spacing w:lineRule="exact" w:line="264" w:before="0" w:after="0"/>
        <w:ind w:firstLine="600"/>
        <w:jc w:val="both"/>
        <w:rPr/>
      </w:pPr>
      <w:r>
        <w:rPr>
          <w:rFonts w:ascii="Times New Roman" w:hAnsi="Times New Roman"/>
          <w:b w:val="false"/>
          <w:i w:val="false"/>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pStyle w:val="Normal"/>
        <w:spacing w:lineRule="exact" w:line="264" w:before="0" w:after="0"/>
        <w:ind w:firstLine="600"/>
        <w:jc w:val="both"/>
        <w:rPr/>
      </w:pPr>
      <w:r>
        <w:rPr>
          <w:rFonts w:ascii="Times New Roman" w:hAnsi="Times New Roman"/>
          <w:b w:val="false"/>
          <w:i w:val="false"/>
          <w:color w:val="000000"/>
          <w:sz w:val="28"/>
        </w:rPr>
        <w:t>9) использовать иноязычные словари и справочники, в том числе информационно-справочные системы в электронной форме;</w:t>
      </w:r>
    </w:p>
    <w:p>
      <w:pPr>
        <w:pStyle w:val="Normal"/>
        <w:spacing w:lineRule="exact" w:line="264" w:before="0" w:after="0"/>
        <w:ind w:firstLine="600"/>
        <w:jc w:val="both"/>
        <w:rPr/>
      </w:pPr>
      <w:r>
        <w:rPr>
          <w:rFonts w:ascii="Times New Roman" w:hAnsi="Times New Roman"/>
          <w:b w:val="false"/>
          <w:i w:val="false"/>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264" w:before="0" w:after="0"/>
        <w:ind w:firstLine="600"/>
        <w:jc w:val="both"/>
        <w:rPr/>
      </w:pPr>
      <w:bookmarkStart w:id="10" w:name="block-14657184"/>
      <w:bookmarkStart w:id="11" w:name="block-146571841"/>
      <w:bookmarkEnd w:id="10"/>
      <w:bookmarkEnd w:id="11"/>
      <w:r>
        <w:rPr>
          <w:rFonts w:ascii="Times New Roman" w:hAnsi="Times New Roman"/>
          <w:b w:val="false"/>
          <w:i w:val="false"/>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5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587"/>
        <w:gridCol w:w="3599"/>
        <w:gridCol w:w="3"/>
        <w:gridCol w:w="1268"/>
        <w:gridCol w:w="3"/>
        <w:gridCol w:w="2280"/>
        <w:gridCol w:w="4"/>
        <w:gridCol w:w="2414"/>
        <w:gridCol w:w="2"/>
        <w:gridCol w:w="2"/>
        <w:gridCol w:w="3431"/>
      </w:tblGrid>
      <w:tr>
        <w:trPr>
          <w:trHeight w:val="144" w:hRule="atLeast"/>
        </w:trPr>
        <w:tc>
          <w:tcPr>
            <w:tcW w:w="58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59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5972"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435" w:type="dxa"/>
            <w:gridSpan w:val="3"/>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8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359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433"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Моя семья. Мои друзья. Семейные праздники: день рождения, Новый год</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(чтение, кино, спорт)</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режим труда и отдыха, здоровое питание</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одежда, обувь и продукты питания</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Каникулы в различное время года. Виды отдыха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дикие и домашние животные. Погода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Родной город (село). Транспорт</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418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1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4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6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587"/>
        <w:gridCol w:w="3599"/>
        <w:gridCol w:w="3"/>
        <w:gridCol w:w="1268"/>
        <w:gridCol w:w="3"/>
        <w:gridCol w:w="2280"/>
        <w:gridCol w:w="4"/>
        <w:gridCol w:w="2414"/>
        <w:gridCol w:w="2"/>
        <w:gridCol w:w="2"/>
        <w:gridCol w:w="3431"/>
      </w:tblGrid>
      <w:tr>
        <w:trPr>
          <w:trHeight w:val="144" w:hRule="atLeast"/>
        </w:trPr>
        <w:tc>
          <w:tcPr>
            <w:tcW w:w="58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59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5972"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435" w:type="dxa"/>
            <w:gridSpan w:val="3"/>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8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359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433"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Семейные праздники</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одежда, обувь и продукты питания</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дикие и домашние животные. Климат, погода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19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писатели, поэты, учёные</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418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1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4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7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587"/>
        <w:gridCol w:w="3599"/>
        <w:gridCol w:w="3"/>
        <w:gridCol w:w="1268"/>
        <w:gridCol w:w="3"/>
        <w:gridCol w:w="2280"/>
        <w:gridCol w:w="4"/>
        <w:gridCol w:w="2414"/>
        <w:gridCol w:w="2"/>
        <w:gridCol w:w="2"/>
        <w:gridCol w:w="3431"/>
      </w:tblGrid>
      <w:tr>
        <w:trPr>
          <w:trHeight w:val="144" w:hRule="atLeast"/>
        </w:trPr>
        <w:tc>
          <w:tcPr>
            <w:tcW w:w="58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59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5972"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435" w:type="dxa"/>
            <w:gridSpan w:val="3"/>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8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359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433"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одежда, обувь и продукты питания</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дикие и домашние животные. Климат, погода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Средства массовой информации (телевидение, журналы, Интернет)</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418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1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4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587"/>
        <w:gridCol w:w="3599"/>
        <w:gridCol w:w="3"/>
        <w:gridCol w:w="1268"/>
        <w:gridCol w:w="3"/>
        <w:gridCol w:w="2280"/>
        <w:gridCol w:w="4"/>
        <w:gridCol w:w="2414"/>
        <w:gridCol w:w="2"/>
        <w:gridCol w:w="2"/>
        <w:gridCol w:w="3431"/>
      </w:tblGrid>
      <w:tr>
        <w:trPr>
          <w:trHeight w:val="144" w:hRule="atLeast"/>
        </w:trPr>
        <w:tc>
          <w:tcPr>
            <w:tcW w:w="58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59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5972"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435" w:type="dxa"/>
            <w:gridSpan w:val="3"/>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8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359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433"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одежда, обувь и продукты питания</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дикие и домашние животные. Климат, погода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Средства массовой информации (телевидение, журналы, Интернет)</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418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1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4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587"/>
        <w:gridCol w:w="3599"/>
        <w:gridCol w:w="3"/>
        <w:gridCol w:w="1268"/>
        <w:gridCol w:w="3"/>
        <w:gridCol w:w="2280"/>
        <w:gridCol w:w="4"/>
        <w:gridCol w:w="2414"/>
        <w:gridCol w:w="2"/>
        <w:gridCol w:w="2"/>
        <w:gridCol w:w="3431"/>
      </w:tblGrid>
      <w:tr>
        <w:trPr>
          <w:trHeight w:val="144" w:hRule="atLeast"/>
        </w:trPr>
        <w:tc>
          <w:tcPr>
            <w:tcW w:w="58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59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5972"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435" w:type="dxa"/>
            <w:gridSpan w:val="3"/>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8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359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433"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Конфликты и их разрешение</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Средства массовой информации (телевидение, радио, пресса, Интернет)</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14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0.5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418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41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43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Style w:val="Normal"/>
        <w:rPr/>
      </w:pPr>
      <w:bookmarkStart w:id="12" w:name="block-14657185"/>
      <w:bookmarkStart w:id="13" w:name="block-14657185"/>
      <w:bookmarkEnd w:id="13"/>
      <w:r>
        <w:rPr/>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5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595"/>
        <w:gridCol w:w="3654"/>
        <w:gridCol w:w="1032"/>
        <w:gridCol w:w="2004"/>
        <w:gridCol w:w="2157"/>
        <w:gridCol w:w="1"/>
        <w:gridCol w:w="1506"/>
        <w:gridCol w:w="2"/>
        <w:gridCol w:w="2642"/>
      </w:tblGrid>
      <w:tr>
        <w:trPr>
          <w:trHeight w:val="144" w:hRule="atLeast"/>
        </w:trPr>
        <w:tc>
          <w:tcPr>
            <w:tcW w:w="59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65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194"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508"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64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9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365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507"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2644"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Моя семья (члены моей семьи)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
              <w:r>
                <w:rPr>
                  <w:rStyle w:val="Style11"/>
                  <w:rFonts w:ascii="Times New Roman" w:hAnsi="Times New Roman"/>
                  <w:b w:val="false"/>
                  <w:i w:val="false"/>
                  <w:color w:val="0000FF"/>
                  <w:sz w:val="22"/>
                  <w:u w:val="single"/>
                </w:rPr>
                <w:t>https://m.edsoo.ru/83514d30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Моя семья (представление членов моей семьи)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
              <w:r>
                <w:rPr>
                  <w:rStyle w:val="Style11"/>
                  <w:rFonts w:ascii="Times New Roman" w:hAnsi="Times New Roman"/>
                  <w:b w:val="false"/>
                  <w:i w:val="false"/>
                  <w:color w:val="0000FF"/>
                  <w:sz w:val="22"/>
                  <w:u w:val="single"/>
                </w:rPr>
                <w:t>https://m.edsoo.ru/83514d30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Моя семья (наши любимые занятия)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4">
              <w:r>
                <w:rPr>
                  <w:rStyle w:val="Style11"/>
                  <w:rFonts w:ascii="Times New Roman" w:hAnsi="Times New Roman"/>
                  <w:b w:val="false"/>
                  <w:i w:val="false"/>
                  <w:color w:val="0000FF"/>
                  <w:sz w:val="22"/>
                  <w:u w:val="single"/>
                </w:rPr>
                <w:t>https://m.edsoo.ru/835159e2</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Моя семья (проводим время вместе)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5">
              <w:r>
                <w:rPr>
                  <w:rStyle w:val="Style11"/>
                  <w:rFonts w:ascii="Times New Roman" w:hAnsi="Times New Roman"/>
                  <w:b w:val="false"/>
                  <w:i w:val="false"/>
                  <w:color w:val="0000FF"/>
                  <w:sz w:val="22"/>
                  <w:u w:val="single"/>
                </w:rPr>
                <w:t>https://m.edsoo.ru/83515bcc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Семейные праздники и традиции (день рождения, Новый Год)</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6">
              <w:r>
                <w:rPr>
                  <w:rStyle w:val="Style11"/>
                  <w:rFonts w:ascii="Times New Roman" w:hAnsi="Times New Roman"/>
                  <w:b w:val="false"/>
                  <w:i w:val="false"/>
                  <w:color w:val="0000FF"/>
                  <w:sz w:val="22"/>
                  <w:u w:val="single"/>
                </w:rPr>
                <w:t>https://m.edsoo.ru/83514efc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Моя семья (семейные праздники в разных странах)</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7">
              <w:r>
                <w:rPr>
                  <w:rStyle w:val="Style11"/>
                  <w:rFonts w:ascii="Times New Roman" w:hAnsi="Times New Roman"/>
                  <w:b w:val="false"/>
                  <w:i w:val="false"/>
                  <w:color w:val="0000FF"/>
                  <w:sz w:val="22"/>
                  <w:u w:val="single"/>
                </w:rPr>
                <w:t>https://m.edsoo.ru/83516f40</w:t>
              </w:r>
            </w:hyperlink>
            <w:r>
              <w:rPr>
                <w:rFonts w:ascii="Times New Roman" w:hAnsi="Times New Roman"/>
                <w:b w:val="false"/>
                <w:i w:val="false"/>
                <w:color w:val="000000"/>
                <w:sz w:val="24"/>
              </w:rPr>
              <w:t xml:space="preserve"> </w:t>
            </w:r>
            <w:hyperlink r:id="rId8">
              <w:r>
                <w:rPr>
                  <w:rStyle w:val="Style11"/>
                  <w:rFonts w:ascii="Times New Roman" w:hAnsi="Times New Roman"/>
                  <w:b w:val="false"/>
                  <w:i w:val="false"/>
                  <w:color w:val="0000FF"/>
                  <w:sz w:val="22"/>
                  <w:u w:val="single"/>
                </w:rPr>
                <w:t>https://m.edsoo.ru/8351712a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Моя семья. Мои друзья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9">
              <w:r>
                <w:rPr>
                  <w:rStyle w:val="Style11"/>
                  <w:rFonts w:ascii="Times New Roman" w:hAnsi="Times New Roman"/>
                  <w:b w:val="false"/>
                  <w:i w:val="false"/>
                  <w:color w:val="0000FF"/>
                  <w:sz w:val="22"/>
                  <w:u w:val="single"/>
                </w:rPr>
                <w:t>https://m.edsoo.ru/8351609a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Моя семья. Мои друзья (мои вещи, одежда)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0">
              <w:r>
                <w:rPr>
                  <w:rStyle w:val="Style11"/>
                  <w:rFonts w:ascii="Times New Roman" w:hAnsi="Times New Roman"/>
                  <w:b w:val="false"/>
                  <w:i w:val="false"/>
                  <w:color w:val="0000FF"/>
                  <w:sz w:val="22"/>
                  <w:u w:val="single"/>
                </w:rPr>
                <w:t>https://m.edsoo.ru/83518002</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Мои друзья (взаимоотношения с друзьями)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1">
              <w:r>
                <w:rPr>
                  <w:rStyle w:val="Style11"/>
                  <w:rFonts w:ascii="Times New Roman" w:hAnsi="Times New Roman"/>
                  <w:b w:val="false"/>
                  <w:i w:val="false"/>
                  <w:color w:val="0000FF"/>
                  <w:sz w:val="22"/>
                  <w:u w:val="single"/>
                </w:rPr>
                <w:t>https://m.edsoo.ru/83515ea6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Мои друзья (совместные занятия)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2">
              <w:r>
                <w:rPr>
                  <w:rStyle w:val="Style11"/>
                  <w:rFonts w:ascii="Times New Roman" w:hAnsi="Times New Roman"/>
                  <w:b w:val="false"/>
                  <w:i w:val="false"/>
                  <w:color w:val="0000FF"/>
                  <w:sz w:val="22"/>
                  <w:u w:val="single"/>
                </w:rPr>
                <w:t>https://m.edsoo.ru/83516252</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"Моя семья. Мои друзья. Семейные праздники: день рождения, Новый год"</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"Моя семья. Мои друзья. Семейные праздники: день рождения, Новый год"</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Члены семьи: описание внешности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3">
              <w:r>
                <w:rPr>
                  <w:rStyle w:val="Style11"/>
                  <w:rFonts w:ascii="Times New Roman" w:hAnsi="Times New Roman"/>
                  <w:b w:val="false"/>
                  <w:i w:val="false"/>
                  <w:color w:val="0000FF"/>
                  <w:sz w:val="22"/>
                  <w:u w:val="single"/>
                </w:rPr>
                <w:t>https://m.edsoo.ru/8351655e</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Члены семьи: описание характера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4">
              <w:r>
                <w:rPr>
                  <w:rStyle w:val="Style11"/>
                  <w:rFonts w:ascii="Times New Roman" w:hAnsi="Times New Roman"/>
                  <w:b w:val="false"/>
                  <w:i w:val="false"/>
                  <w:color w:val="0000FF"/>
                  <w:sz w:val="22"/>
                  <w:u w:val="single"/>
                </w:rPr>
                <w:t>https://m.edsoo.ru/835163f6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Мои друзья: описание внешности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5">
              <w:r>
                <w:rPr>
                  <w:rStyle w:val="Style11"/>
                  <w:rFonts w:ascii="Times New Roman" w:hAnsi="Times New Roman"/>
                  <w:b w:val="false"/>
                  <w:i w:val="false"/>
                  <w:color w:val="0000FF"/>
                  <w:sz w:val="22"/>
                  <w:u w:val="single"/>
                </w:rPr>
                <w:t>https://m.edsoo.ru/83516c0c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Мои друзья: описание характера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6">
              <w:r>
                <w:rPr>
                  <w:rStyle w:val="Style11"/>
                  <w:rFonts w:ascii="Times New Roman" w:hAnsi="Times New Roman"/>
                  <w:b w:val="false"/>
                  <w:i w:val="false"/>
                  <w:color w:val="0000FF"/>
                  <w:sz w:val="22"/>
                  <w:u w:val="single"/>
                </w:rPr>
                <w:t>https://m.edsoo.ru/83516dba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Мой любимый герой (описание внешности и характера)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Мой любимый литературный персонаж (описание внешности и характера)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современных подростков (любимые увлечения)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7">
              <w:r>
                <w:rPr>
                  <w:rStyle w:val="Style11"/>
                  <w:rFonts w:ascii="Times New Roman" w:hAnsi="Times New Roman"/>
                  <w:b w:val="false"/>
                  <w:i w:val="false"/>
                  <w:color w:val="0000FF"/>
                  <w:sz w:val="22"/>
                  <w:u w:val="single"/>
                </w:rPr>
                <w:t>https://m.edsoo.ru/8351997a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современных подростков (любимые занятия)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8">
              <w:r>
                <w:rPr>
                  <w:rStyle w:val="Style11"/>
                  <w:rFonts w:ascii="Times New Roman" w:hAnsi="Times New Roman"/>
                  <w:b w:val="false"/>
                  <w:i w:val="false"/>
                  <w:color w:val="0000FF"/>
                  <w:sz w:val="22"/>
                  <w:u w:val="single"/>
                </w:rPr>
                <w:t>https://m.edsoo.ru/8351760c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современных подростков (места для отдыха)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Мое свободное время (театр)</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9">
              <w:r>
                <w:rPr>
                  <w:rStyle w:val="Style11"/>
                  <w:rFonts w:ascii="Times New Roman" w:hAnsi="Times New Roman"/>
                  <w:b w:val="false"/>
                  <w:i w:val="false"/>
                  <w:color w:val="0000FF"/>
                  <w:sz w:val="22"/>
                  <w:u w:val="single"/>
                </w:rPr>
                <w:t>https://m.edsoo.ru/835196d2</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Мое свободное время (кино)</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0">
              <w:r>
                <w:rPr>
                  <w:rStyle w:val="Style11"/>
                  <w:rFonts w:ascii="Times New Roman" w:hAnsi="Times New Roman"/>
                  <w:b w:val="false"/>
                  <w:i w:val="false"/>
                  <w:color w:val="0000FF"/>
                  <w:sz w:val="22"/>
                  <w:u w:val="single"/>
                </w:rPr>
                <w:t>https://m.edsoo.ru/83518174</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"Досуг и увлечения (хобби) современного подростка (чтение, кино, спорт)"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1">
              <w:r>
                <w:rPr>
                  <w:rStyle w:val="Style11"/>
                  <w:rFonts w:ascii="Times New Roman" w:hAnsi="Times New Roman"/>
                  <w:b w:val="false"/>
                  <w:i w:val="false"/>
                  <w:color w:val="0000FF"/>
                  <w:sz w:val="22"/>
                  <w:u w:val="single"/>
                </w:rPr>
                <w:t>https://m.edsoo.ru/83518174</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(распорядок дня)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2">
              <w:r>
                <w:rPr>
                  <w:rStyle w:val="Style11"/>
                  <w:rFonts w:ascii="Times New Roman" w:hAnsi="Times New Roman"/>
                  <w:b w:val="false"/>
                  <w:i w:val="false"/>
                  <w:color w:val="0000FF"/>
                  <w:sz w:val="22"/>
                  <w:u w:val="single"/>
                </w:rPr>
                <w:t>https://m.edsoo.ru/8351a618</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(режим труда и отдыха)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(занятия спортом и активные виды отдыха)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3">
              <w:r>
                <w:rPr>
                  <w:rStyle w:val="Style11"/>
                  <w:rFonts w:ascii="Times New Roman" w:hAnsi="Times New Roman"/>
                  <w:b w:val="false"/>
                  <w:i w:val="false"/>
                  <w:color w:val="0000FF"/>
                  <w:sz w:val="22"/>
                  <w:u w:val="single"/>
                </w:rPr>
                <w:t>https://m.edsoo.ru/835197fe</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(проводим выходные с пользой для здоровья)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4">
              <w:r>
                <w:rPr>
                  <w:rStyle w:val="Style11"/>
                  <w:rFonts w:ascii="Times New Roman" w:hAnsi="Times New Roman"/>
                  <w:b w:val="false"/>
                  <w:i w:val="false"/>
                  <w:color w:val="0000FF"/>
                  <w:sz w:val="22"/>
                  <w:u w:val="single"/>
                </w:rPr>
                <w:t>https://m.edsoo.ru/83518e12</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(здоровое питание)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5">
              <w:r>
                <w:rPr>
                  <w:rStyle w:val="Style11"/>
                  <w:rFonts w:ascii="Times New Roman" w:hAnsi="Times New Roman"/>
                  <w:b w:val="false"/>
                  <w:i w:val="false"/>
                  <w:color w:val="0000FF"/>
                  <w:sz w:val="22"/>
                  <w:u w:val="single"/>
                </w:rPr>
                <w:t>https://m.edsoo.ru/835193e4</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"Здоровый образ жизни: режим труда и отдыха, здоровое питание"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(одежда, обувь)</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6">
              <w:r>
                <w:rPr>
                  <w:rStyle w:val="Style11"/>
                  <w:rFonts w:ascii="Times New Roman" w:hAnsi="Times New Roman"/>
                  <w:b w:val="false"/>
                  <w:i w:val="false"/>
                  <w:color w:val="0000FF"/>
                  <w:sz w:val="22"/>
                  <w:u w:val="single"/>
                </w:rPr>
                <w:t>https://m.edsoo.ru/83518cbe</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(продукты питания)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Покупки (сувениры)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7">
              <w:r>
                <w:rPr>
                  <w:rStyle w:val="Style11"/>
                  <w:rFonts w:ascii="Times New Roman" w:hAnsi="Times New Roman"/>
                  <w:b w:val="false"/>
                  <w:i w:val="false"/>
                  <w:color w:val="0000FF"/>
                  <w:sz w:val="22"/>
                  <w:u w:val="single"/>
                </w:rPr>
                <w:t>https://m.edsoo.ru/8351c5bc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(мои любимые магазины)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"Покупки: одежда, обувь и продукты питания"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"Покупки: одежда, обувь и продукты питания"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(школьные предметы)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8">
              <w:r>
                <w:rPr>
                  <w:rStyle w:val="Style11"/>
                  <w:rFonts w:ascii="Times New Roman" w:hAnsi="Times New Roman"/>
                  <w:b w:val="false"/>
                  <w:i w:val="false"/>
                  <w:color w:val="0000FF"/>
                  <w:sz w:val="22"/>
                  <w:u w:val="single"/>
                </w:rPr>
                <w:t>https://m.edsoo.ru/83519f10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(мой любимый предмет)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9">
              <w:r>
                <w:rPr>
                  <w:rStyle w:val="Style11"/>
                  <w:rFonts w:ascii="Times New Roman" w:hAnsi="Times New Roman"/>
                  <w:b w:val="false"/>
                  <w:i w:val="false"/>
                  <w:color w:val="0000FF"/>
                  <w:sz w:val="22"/>
                  <w:u w:val="single"/>
                </w:rPr>
                <w:t>https://m.edsoo.ru/83519f10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(расписание уроков)</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0">
              <w:r>
                <w:rPr>
                  <w:rStyle w:val="Style11"/>
                  <w:rFonts w:ascii="Times New Roman" w:hAnsi="Times New Roman"/>
                  <w:b w:val="false"/>
                  <w:i w:val="false"/>
                  <w:color w:val="0000FF"/>
                  <w:sz w:val="22"/>
                  <w:u w:val="single"/>
                </w:rPr>
                <w:t>https://m.edsoo.ru/83519df8</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(общение с одноклассниками)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1">
              <w:r>
                <w:rPr>
                  <w:rStyle w:val="Style11"/>
                  <w:rFonts w:ascii="Times New Roman" w:hAnsi="Times New Roman"/>
                  <w:b w:val="false"/>
                  <w:i w:val="false"/>
                  <w:color w:val="0000FF"/>
                  <w:sz w:val="22"/>
                  <w:u w:val="single"/>
                </w:rPr>
                <w:t>https://m.edsoo.ru/8351a780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(занятия после уроков)</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2">
              <w:r>
                <w:rPr>
                  <w:rStyle w:val="Style11"/>
                  <w:rFonts w:ascii="Times New Roman" w:hAnsi="Times New Roman"/>
                  <w:b w:val="false"/>
                  <w:i w:val="false"/>
                  <w:color w:val="0000FF"/>
                  <w:sz w:val="22"/>
                  <w:u w:val="single"/>
                </w:rPr>
                <w:t>https://m.edsoo.ru/8351b414</w:t>
              </w:r>
            </w:hyperlink>
            <w:r>
              <w:rPr>
                <w:rFonts w:ascii="Times New Roman" w:hAnsi="Times New Roman"/>
                <w:b w:val="false"/>
                <w:i w:val="false"/>
                <w:color w:val="000000"/>
                <w:sz w:val="24"/>
              </w:rPr>
              <w:t xml:space="preserve"> </w:t>
            </w:r>
            <w:hyperlink r:id="rId33">
              <w:r>
                <w:rPr>
                  <w:rStyle w:val="Style11"/>
                  <w:rFonts w:ascii="Times New Roman" w:hAnsi="Times New Roman"/>
                  <w:b w:val="false"/>
                  <w:i w:val="false"/>
                  <w:color w:val="0000FF"/>
                  <w:sz w:val="22"/>
                  <w:u w:val="single"/>
                </w:rPr>
                <w:t>https://m.edsoo.ru/83519ab0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(образование в стране/странах изучаемого языка)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4">
              <w:r>
                <w:rPr>
                  <w:rStyle w:val="Style11"/>
                  <w:rFonts w:ascii="Times New Roman" w:hAnsi="Times New Roman"/>
                  <w:b w:val="false"/>
                  <w:i w:val="false"/>
                  <w:color w:val="0000FF"/>
                  <w:sz w:val="22"/>
                  <w:u w:val="single"/>
                </w:rPr>
                <w:t>https://m.edsoo.ru/8351b19e</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Переписка с зарубежными сверстниками (пишем электронное письмо другу)</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5">
              <w:r>
                <w:rPr>
                  <w:rStyle w:val="Style11"/>
                  <w:rFonts w:ascii="Times New Roman" w:hAnsi="Times New Roman"/>
                  <w:b w:val="false"/>
                  <w:i w:val="false"/>
                  <w:color w:val="0000FF"/>
                  <w:sz w:val="22"/>
                  <w:u w:val="single"/>
                </w:rPr>
                <w:t>https://m.edsoo.ru/8351b540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"Школа, школьная жизнь, школьная форма, изучаемые предметы. Переписка с иностранными сверстниками"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"Школа, школьная жизнь, школьная форма, изучаемые предметы. Переписка с иностранными сверстниками"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Каникулы (виды путешествий)</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6">
              <w:r>
                <w:rPr>
                  <w:rStyle w:val="Style11"/>
                  <w:rFonts w:ascii="Times New Roman" w:hAnsi="Times New Roman"/>
                  <w:b w:val="false"/>
                  <w:i w:val="false"/>
                  <w:color w:val="0000FF"/>
                  <w:sz w:val="22"/>
                  <w:u w:val="single"/>
                </w:rPr>
                <w:t>https://m.edsoo.ru/8351b78e</w:t>
              </w:r>
            </w:hyperlink>
            <w:r>
              <w:rPr>
                <w:rFonts w:ascii="Times New Roman" w:hAnsi="Times New Roman"/>
                <w:b w:val="false"/>
                <w:i w:val="false"/>
                <w:color w:val="000000"/>
                <w:sz w:val="24"/>
              </w:rPr>
              <w:t xml:space="preserve"> </w:t>
            </w:r>
            <w:hyperlink r:id="rId37">
              <w:r>
                <w:rPr>
                  <w:rStyle w:val="Style11"/>
                  <w:rFonts w:ascii="Times New Roman" w:hAnsi="Times New Roman"/>
                  <w:b w:val="false"/>
                  <w:i w:val="false"/>
                  <w:color w:val="0000FF"/>
                  <w:sz w:val="22"/>
                  <w:u w:val="single"/>
                </w:rPr>
                <w:t>https://m.edsoo.ru/8351d818</w:t>
              </w:r>
            </w:hyperlink>
            <w:r>
              <w:rPr>
                <w:rFonts w:ascii="Times New Roman" w:hAnsi="Times New Roman"/>
                <w:b w:val="false"/>
                <w:i w:val="false"/>
                <w:color w:val="000000"/>
                <w:sz w:val="24"/>
              </w:rPr>
              <w:t xml:space="preserve"> </w:t>
            </w:r>
            <w:hyperlink r:id="rId38">
              <w:r>
                <w:rPr>
                  <w:rStyle w:val="Style11"/>
                  <w:rFonts w:ascii="Times New Roman" w:hAnsi="Times New Roman"/>
                  <w:b w:val="false"/>
                  <w:i w:val="false"/>
                  <w:color w:val="0000FF"/>
                  <w:sz w:val="22"/>
                  <w:u w:val="single"/>
                </w:rPr>
                <w:t>https://m.edsoo.ru/8351c2b0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Каникулы (путешествуем в разное время года)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9">
              <w:r>
                <w:rPr>
                  <w:rStyle w:val="Style11"/>
                  <w:rFonts w:ascii="Times New Roman" w:hAnsi="Times New Roman"/>
                  <w:b w:val="false"/>
                  <w:i w:val="false"/>
                  <w:color w:val="0000FF"/>
                  <w:sz w:val="22"/>
                  <w:u w:val="single"/>
                </w:rPr>
                <w:t>https://m.edsoo.ru/8351d552</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Каникулы (путешествуем с моей семьей и друзьями)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40">
              <w:r>
                <w:rPr>
                  <w:rStyle w:val="Style11"/>
                  <w:rFonts w:ascii="Times New Roman" w:hAnsi="Times New Roman"/>
                  <w:b w:val="false"/>
                  <w:i w:val="false"/>
                  <w:color w:val="0000FF"/>
                  <w:sz w:val="22"/>
                  <w:u w:val="single"/>
                </w:rPr>
                <w:t>https://m.edsoo.ru/8351d552</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Каникулы (активные виды отдыха)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41">
              <w:r>
                <w:rPr>
                  <w:rStyle w:val="Style11"/>
                  <w:rFonts w:ascii="Times New Roman" w:hAnsi="Times New Roman"/>
                  <w:b w:val="false"/>
                  <w:i w:val="false"/>
                  <w:color w:val="0000FF"/>
                  <w:sz w:val="22"/>
                  <w:u w:val="single"/>
                </w:rPr>
                <w:t>https://m.edsoo.ru/8351c896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Каникулы (детский лагерь)</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42">
              <w:r>
                <w:rPr>
                  <w:rStyle w:val="Style11"/>
                  <w:rFonts w:ascii="Times New Roman" w:hAnsi="Times New Roman"/>
                  <w:b w:val="false"/>
                  <w:i w:val="false"/>
                  <w:color w:val="0000FF"/>
                  <w:sz w:val="22"/>
                  <w:u w:val="single"/>
                </w:rPr>
                <w:t>https://m.edsoo.ru/8351dc1e</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 (активности)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43">
              <w:r>
                <w:rPr>
                  <w:rStyle w:val="Style11"/>
                  <w:rFonts w:ascii="Times New Roman" w:hAnsi="Times New Roman"/>
                  <w:b w:val="false"/>
                  <w:i w:val="false"/>
                  <w:color w:val="0000FF"/>
                  <w:sz w:val="22"/>
                  <w:u w:val="single"/>
                </w:rPr>
                <w:t>https://m.edsoo.ru/8351bf4a</w:t>
              </w:r>
            </w:hyperlink>
            <w:r>
              <w:rPr>
                <w:rFonts w:ascii="Times New Roman" w:hAnsi="Times New Roman"/>
                <w:b w:val="false"/>
                <w:i w:val="false"/>
                <w:color w:val="000000"/>
                <w:sz w:val="24"/>
              </w:rPr>
              <w:t xml:space="preserve"> </w:t>
            </w:r>
            <w:hyperlink r:id="rId44">
              <w:r>
                <w:rPr>
                  <w:rStyle w:val="Style11"/>
                  <w:rFonts w:ascii="Times New Roman" w:hAnsi="Times New Roman"/>
                  <w:b w:val="false"/>
                  <w:i w:val="false"/>
                  <w:color w:val="0000FF"/>
                  <w:sz w:val="22"/>
                  <w:u w:val="single"/>
                </w:rPr>
                <w:t>https://m.edsoo.ru/8351c74c</w:t>
              </w:r>
            </w:hyperlink>
            <w:r>
              <w:rPr>
                <w:rFonts w:ascii="Times New Roman" w:hAnsi="Times New Roman"/>
                <w:b w:val="false"/>
                <w:i w:val="false"/>
                <w:color w:val="000000"/>
                <w:sz w:val="24"/>
              </w:rPr>
              <w:t xml:space="preserve"> </w:t>
            </w:r>
            <w:hyperlink r:id="rId45">
              <w:r>
                <w:rPr>
                  <w:rStyle w:val="Style11"/>
                  <w:rFonts w:ascii="Times New Roman" w:hAnsi="Times New Roman"/>
                  <w:b w:val="false"/>
                  <w:i w:val="false"/>
                  <w:color w:val="0000FF"/>
                  <w:sz w:val="22"/>
                  <w:u w:val="single"/>
                </w:rPr>
                <w:t>https://m.edsoo.ru/8351d6e2</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 (поход)</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"Каникулы в различное время года. Виды отдыха"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"Каникулы в различное время года. Виды отдыха"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(дикие животные)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(домашние животные)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46">
              <w:r>
                <w:rPr>
                  <w:rStyle w:val="Style11"/>
                  <w:rFonts w:ascii="Times New Roman" w:hAnsi="Times New Roman"/>
                  <w:b w:val="false"/>
                  <w:i w:val="false"/>
                  <w:color w:val="0000FF"/>
                  <w:sz w:val="22"/>
                  <w:u w:val="single"/>
                </w:rPr>
                <w:t>https://m.edsoo.ru/8351e452</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(описание диких животных)</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(животные в зоопарке)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47">
              <w:r>
                <w:rPr>
                  <w:rStyle w:val="Style11"/>
                  <w:rFonts w:ascii="Times New Roman" w:hAnsi="Times New Roman"/>
                  <w:b w:val="false"/>
                  <w:i w:val="false"/>
                  <w:color w:val="0000FF"/>
                  <w:sz w:val="22"/>
                  <w:u w:val="single"/>
                </w:rPr>
                <w:t>https://m.edsoo.ru/8351d6e2</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(описание домашних животных)</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(животные России)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48">
              <w:r>
                <w:rPr>
                  <w:rStyle w:val="Style11"/>
                  <w:rFonts w:ascii="Times New Roman" w:hAnsi="Times New Roman"/>
                  <w:b w:val="false"/>
                  <w:i w:val="false"/>
                  <w:color w:val="0000FF"/>
                  <w:sz w:val="22"/>
                  <w:u w:val="single"/>
                </w:rPr>
                <w:t>https://m.edsoo.ru/83520130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(животные страны/стран изучаемого языка)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49">
              <w:r>
                <w:rPr>
                  <w:rStyle w:val="Style11"/>
                  <w:rFonts w:ascii="Times New Roman" w:hAnsi="Times New Roman"/>
                  <w:b w:val="false"/>
                  <w:i w:val="false"/>
                  <w:color w:val="0000FF"/>
                  <w:sz w:val="22"/>
                  <w:u w:val="single"/>
                </w:rPr>
                <w:t>https://m.edsoo.ru/83520130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(насекомые)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Погода. (говорим о погоде)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50">
              <w:r>
                <w:rPr>
                  <w:rStyle w:val="Style11"/>
                  <w:rFonts w:ascii="Times New Roman" w:hAnsi="Times New Roman"/>
                  <w:b w:val="false"/>
                  <w:i w:val="false"/>
                  <w:color w:val="0000FF"/>
                  <w:sz w:val="22"/>
                  <w:u w:val="single"/>
                </w:rPr>
                <w:t>https://m.edsoo.ru/835182d2</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Погода в разные времена года, месяцы.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51">
              <w:r>
                <w:rPr>
                  <w:rStyle w:val="Style11"/>
                  <w:rFonts w:ascii="Times New Roman" w:hAnsi="Times New Roman"/>
                  <w:b w:val="false"/>
                  <w:i w:val="false"/>
                  <w:color w:val="0000FF"/>
                  <w:sz w:val="22"/>
                  <w:u w:val="single"/>
                </w:rPr>
                <w:t>https://m.edsoo.ru/83518444</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Погода. (моё любимое время года)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Погода (различные погодные явления)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52">
              <w:r>
                <w:rPr>
                  <w:rStyle w:val="Style11"/>
                  <w:rFonts w:ascii="Times New Roman" w:hAnsi="Times New Roman"/>
                  <w:b w:val="false"/>
                  <w:i w:val="false"/>
                  <w:color w:val="0000FF"/>
                  <w:sz w:val="22"/>
                  <w:u w:val="single"/>
                </w:rPr>
                <w:t>https://m.edsoo.ru/8351e01a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Одеваемся по погоде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53">
              <w:r>
                <w:rPr>
                  <w:rStyle w:val="Style11"/>
                  <w:rFonts w:ascii="Times New Roman" w:hAnsi="Times New Roman"/>
                  <w:b w:val="false"/>
                  <w:i w:val="false"/>
                  <w:color w:val="0000FF"/>
                  <w:sz w:val="22"/>
                  <w:u w:val="single"/>
                </w:rPr>
                <w:t>https://m.edsoo.ru/83518cbe</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"Природа: дикие и домашние животные. Погода"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"Природа: дикие и домашние животные. Погода"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Родной город (село). (жизнь в городе и деревне)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54">
              <w:r>
                <w:rPr>
                  <w:rStyle w:val="Style11"/>
                  <w:rFonts w:ascii="Times New Roman" w:hAnsi="Times New Roman"/>
                  <w:b w:val="false"/>
                  <w:i w:val="false"/>
                  <w:color w:val="0000FF"/>
                  <w:sz w:val="22"/>
                  <w:u w:val="single"/>
                </w:rPr>
                <w:t>https://m.edsoo.ru/8351e308</w:t>
              </w:r>
            </w:hyperlink>
            <w:r>
              <w:rPr>
                <w:rFonts w:ascii="Times New Roman" w:hAnsi="Times New Roman"/>
                <w:b w:val="false"/>
                <w:i w:val="false"/>
                <w:color w:val="000000"/>
                <w:sz w:val="24"/>
              </w:rPr>
              <w:t xml:space="preserve"> </w:t>
            </w:r>
            <w:hyperlink r:id="rId55">
              <w:r>
                <w:rPr>
                  <w:rStyle w:val="Style11"/>
                  <w:rFonts w:ascii="Times New Roman" w:hAnsi="Times New Roman"/>
                  <w:b w:val="false"/>
                  <w:i w:val="false"/>
                  <w:color w:val="0000FF"/>
                  <w:sz w:val="22"/>
                  <w:u w:val="single"/>
                </w:rPr>
                <w:t>https://m.edsoo.ru/8351e6e6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Родной город (село). (типы домов)</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56">
              <w:r>
                <w:rPr>
                  <w:rStyle w:val="Style11"/>
                  <w:rFonts w:ascii="Times New Roman" w:hAnsi="Times New Roman"/>
                  <w:b w:val="false"/>
                  <w:i w:val="false"/>
                  <w:color w:val="0000FF"/>
                  <w:sz w:val="22"/>
                  <w:u w:val="single"/>
                </w:rPr>
                <w:t>https://m.edsoo.ru/8351eaec</w:t>
              </w:r>
            </w:hyperlink>
            <w:r>
              <w:rPr>
                <w:rFonts w:ascii="Times New Roman" w:hAnsi="Times New Roman"/>
                <w:b w:val="false"/>
                <w:i w:val="false"/>
                <w:color w:val="000000"/>
                <w:sz w:val="24"/>
              </w:rPr>
              <w:t xml:space="preserve"> </w:t>
            </w:r>
            <w:hyperlink r:id="rId57">
              <w:r>
                <w:rPr>
                  <w:rStyle w:val="Style11"/>
                  <w:rFonts w:ascii="Times New Roman" w:hAnsi="Times New Roman"/>
                  <w:b w:val="false"/>
                  <w:i w:val="false"/>
                  <w:color w:val="0000FF"/>
                  <w:sz w:val="22"/>
                  <w:u w:val="single"/>
                </w:rPr>
                <w:t>https://m.edsoo.ru/8351e59c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Родной город (село). (в квартире, в доме)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Родной город (село). (описание квартиры, дома)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Родной город (село). (как пройти к моему дому)</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58">
              <w:r>
                <w:rPr>
                  <w:rStyle w:val="Style11"/>
                  <w:rFonts w:ascii="Times New Roman" w:hAnsi="Times New Roman"/>
                  <w:b w:val="false"/>
                  <w:i w:val="false"/>
                  <w:color w:val="0000FF"/>
                  <w:sz w:val="22"/>
                  <w:u w:val="single"/>
                </w:rPr>
                <w:t>https://m.edsoo.ru/8351fdd4</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Виды транспорта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59">
              <w:r>
                <w:rPr>
                  <w:rStyle w:val="Style11"/>
                  <w:rFonts w:ascii="Times New Roman" w:hAnsi="Times New Roman"/>
                  <w:b w:val="false"/>
                  <w:i w:val="false"/>
                  <w:color w:val="0000FF"/>
                  <w:sz w:val="22"/>
                  <w:u w:val="single"/>
                </w:rPr>
                <w:t>https://m.edsoo.ru/8351c134</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"Родной город (село). Транспорт"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"Родной город (село). Транспорт"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(географическое положение)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(культура и традиции)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60">
              <w:r>
                <w:rPr>
                  <w:rStyle w:val="Style11"/>
                  <w:rFonts w:ascii="Times New Roman" w:hAnsi="Times New Roman"/>
                  <w:b w:val="false"/>
                  <w:i w:val="false"/>
                  <w:color w:val="0000FF"/>
                  <w:sz w:val="22"/>
                  <w:u w:val="single"/>
                </w:rPr>
                <w:t>https://m.edsoo.ru/83520266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(национальные обычаи)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(праздники)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(достопримечательности)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61">
              <w:r>
                <w:rPr>
                  <w:rStyle w:val="Style11"/>
                  <w:rFonts w:ascii="Times New Roman" w:hAnsi="Times New Roman"/>
                  <w:b w:val="false"/>
                  <w:i w:val="false"/>
                  <w:color w:val="0000FF"/>
                  <w:sz w:val="22"/>
                  <w:u w:val="single"/>
                </w:rPr>
                <w:t>https://m.edsoo.ru/8351f3c0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(народное творчество)</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Страна/ страны изучаемого языка (географическое положение, столицы)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62">
              <w:r>
                <w:rPr>
                  <w:rStyle w:val="Style11"/>
                  <w:rFonts w:ascii="Times New Roman" w:hAnsi="Times New Roman"/>
                  <w:b w:val="false"/>
                  <w:i w:val="false"/>
                  <w:color w:val="0000FF"/>
                  <w:sz w:val="22"/>
                  <w:u w:val="single"/>
                </w:rPr>
                <w:t>https://m.edsoo.ru/8351f4f6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Страна/страны изучаемого языка. (достопримечательности Великобритании)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63">
              <w:r>
                <w:rPr>
                  <w:rStyle w:val="Style11"/>
                  <w:rFonts w:ascii="Times New Roman" w:hAnsi="Times New Roman"/>
                  <w:b w:val="false"/>
                  <w:i w:val="false"/>
                  <w:color w:val="0000FF"/>
                  <w:sz w:val="22"/>
                  <w:u w:val="single"/>
                </w:rPr>
                <w:t>https://m.edsoo.ru/8351fa14</w:t>
              </w:r>
            </w:hyperlink>
            <w:r>
              <w:rPr>
                <w:rFonts w:ascii="Times New Roman" w:hAnsi="Times New Roman"/>
                <w:b w:val="false"/>
                <w:i w:val="false"/>
                <w:color w:val="000000"/>
                <w:sz w:val="24"/>
              </w:rPr>
              <w:t xml:space="preserve"> </w:t>
            </w:r>
            <w:hyperlink r:id="rId64">
              <w:r>
                <w:rPr>
                  <w:rStyle w:val="Style11"/>
                  <w:rFonts w:ascii="Times New Roman" w:hAnsi="Times New Roman"/>
                  <w:b w:val="false"/>
                  <w:i w:val="false"/>
                  <w:color w:val="0000FF"/>
                  <w:sz w:val="22"/>
                  <w:u w:val="single"/>
                </w:rPr>
                <w:t>https://m.edsoo.ru/8351fb7c</w:t>
              </w:r>
            </w:hyperlink>
            <w:r>
              <w:rPr>
                <w:rFonts w:ascii="Times New Roman" w:hAnsi="Times New Roman"/>
                <w:b w:val="false"/>
                <w:i w:val="false"/>
                <w:color w:val="000000"/>
                <w:sz w:val="24"/>
              </w:rPr>
              <w:t xml:space="preserve"> </w:t>
            </w:r>
            <w:hyperlink r:id="rId65">
              <w:r>
                <w:rPr>
                  <w:rStyle w:val="Style11"/>
                  <w:rFonts w:ascii="Times New Roman" w:hAnsi="Times New Roman"/>
                  <w:b w:val="false"/>
                  <w:i w:val="false"/>
                  <w:color w:val="0000FF"/>
                  <w:sz w:val="22"/>
                  <w:u w:val="single"/>
                </w:rPr>
                <w:t>https://m.edsoo.ru/8351fcb2</w:t>
              </w:r>
            </w:hyperlink>
            <w:r>
              <w:rPr>
                <w:rFonts w:ascii="Times New Roman" w:hAnsi="Times New Roman"/>
                <w:b w:val="false"/>
                <w:i w:val="false"/>
                <w:color w:val="000000"/>
                <w:sz w:val="24"/>
              </w:rPr>
              <w:t xml:space="preserve"> </w:t>
            </w:r>
            <w:hyperlink r:id="rId66">
              <w:r>
                <w:rPr>
                  <w:rStyle w:val="Style11"/>
                  <w:rFonts w:ascii="Times New Roman" w:hAnsi="Times New Roman"/>
                  <w:b w:val="false"/>
                  <w:i w:val="false"/>
                  <w:color w:val="0000FF"/>
                  <w:sz w:val="22"/>
                  <w:u w:val="single"/>
                </w:rPr>
                <w:t>https://m.edsoo.ru/8351feec</w:t>
              </w:r>
            </w:hyperlink>
            <w:r>
              <w:rPr>
                <w:rFonts w:ascii="Times New Roman" w:hAnsi="Times New Roman"/>
                <w:b w:val="false"/>
                <w:i w:val="false"/>
                <w:color w:val="000000"/>
                <w:sz w:val="24"/>
              </w:rPr>
              <w:t xml:space="preserve"> </w:t>
            </w:r>
            <w:hyperlink r:id="rId67">
              <w:r>
                <w:rPr>
                  <w:rStyle w:val="Style11"/>
                  <w:rFonts w:ascii="Times New Roman" w:hAnsi="Times New Roman"/>
                  <w:b w:val="false"/>
                  <w:i w:val="false"/>
                  <w:color w:val="0000FF"/>
                  <w:sz w:val="22"/>
                  <w:u w:val="single"/>
                </w:rPr>
                <w:t>https://m.edsoo.ru/8352000e</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Достопримечательности стран изучаемого языка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Страна/страны изучаемого языка (национальные праздники)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Страна/страны изучаемого языка. (национальные особенности)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Страна/страны изучаемого языка (национальные обычаи)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Страна/ страны изучаемого языка (традиции)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68">
              <w:r>
                <w:rPr>
                  <w:rStyle w:val="Style11"/>
                  <w:rFonts w:ascii="Times New Roman" w:hAnsi="Times New Roman"/>
                  <w:b w:val="false"/>
                  <w:i w:val="false"/>
                  <w:color w:val="0000FF"/>
                  <w:sz w:val="22"/>
                  <w:u w:val="single"/>
                </w:rPr>
                <w:t>https://m.edsoo.ru/83520266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Страна/ страны изучаемого языка (сувениры)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69">
              <w:r>
                <w:rPr>
                  <w:rStyle w:val="Style11"/>
                  <w:rFonts w:ascii="Times New Roman" w:hAnsi="Times New Roman"/>
                  <w:b w:val="false"/>
                  <w:i w:val="false"/>
                  <w:color w:val="0000FF"/>
                  <w:sz w:val="22"/>
                  <w:u w:val="single"/>
                </w:rPr>
                <w:t>https://m.edsoo.ru/8351c5bc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Страна/ страны изучаемого языка (типичные здания и строения)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страны/стран изучаемого языка: страницы истории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70">
              <w:r>
                <w:rPr>
                  <w:rStyle w:val="Style11"/>
                  <w:rFonts w:ascii="Times New Roman" w:hAnsi="Times New Roman"/>
                  <w:b w:val="false"/>
                  <w:i w:val="false"/>
                  <w:color w:val="0000FF"/>
                  <w:sz w:val="22"/>
                  <w:u w:val="single"/>
                </w:rPr>
                <w:t>https://m.edsoo.ru/8352075c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поэты, писатели родной страны и страны/ стран изучаемого языка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71">
              <w:r>
                <w:rPr>
                  <w:rStyle w:val="Style11"/>
                  <w:rFonts w:ascii="Times New Roman" w:hAnsi="Times New Roman"/>
                  <w:b w:val="false"/>
                  <w:i w:val="false"/>
                  <w:color w:val="0000FF"/>
                  <w:sz w:val="22"/>
                  <w:u w:val="single"/>
                </w:rPr>
                <w:t>https://m.edsoo.ru/8352089c</w:t>
              </w:r>
            </w:hyperlink>
            <w:r>
              <w:rPr>
                <w:rFonts w:ascii="Times New Roman" w:hAnsi="Times New Roman"/>
                <w:b w:val="false"/>
                <w:i w:val="false"/>
                <w:color w:val="000000"/>
                <w:sz w:val="24"/>
              </w:rPr>
              <w:t xml:space="preserve"> </w:t>
            </w:r>
            <w:hyperlink r:id="rId72">
              <w:r>
                <w:rPr>
                  <w:rStyle w:val="Style11"/>
                  <w:rFonts w:ascii="Times New Roman" w:hAnsi="Times New Roman"/>
                  <w:b w:val="false"/>
                  <w:i w:val="false"/>
                  <w:color w:val="0000FF"/>
                  <w:sz w:val="22"/>
                  <w:u w:val="single"/>
                </w:rPr>
                <w:t>https://m.edsoo.ru/8351745e</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Любимые книги и литературные персонажи родной страны и страны/ стран изучаемого языка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73">
              <w:r>
                <w:rPr>
                  <w:rStyle w:val="Style11"/>
                  <w:rFonts w:ascii="Times New Roman" w:hAnsi="Times New Roman"/>
                  <w:b w:val="false"/>
                  <w:i w:val="false"/>
                  <w:color w:val="0000FF"/>
                  <w:sz w:val="22"/>
                  <w:u w:val="single"/>
                </w:rPr>
                <w:t>https://m.edsoo.ru/835209d2</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74">
              <w:r>
                <w:rPr>
                  <w:rStyle w:val="Style11"/>
                  <w:rFonts w:ascii="Times New Roman" w:hAnsi="Times New Roman"/>
                  <w:b w:val="false"/>
                  <w:i w:val="false"/>
                  <w:color w:val="0000FF"/>
                  <w:sz w:val="22"/>
                  <w:u w:val="single"/>
                </w:rPr>
                <w:t>https://m.edsoo.ru/83520dce</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75">
              <w:r>
                <w:rPr>
                  <w:rStyle w:val="Style11"/>
                  <w:rFonts w:ascii="Times New Roman" w:hAnsi="Times New Roman"/>
                  <w:b w:val="false"/>
                  <w:i w:val="false"/>
                  <w:color w:val="0000FF"/>
                  <w:sz w:val="22"/>
                  <w:u w:val="single"/>
                </w:rPr>
                <w:t>https://m.edsoo.ru/83520dce</w:t>
              </w:r>
            </w:hyperlink>
          </w:p>
        </w:tc>
      </w:tr>
      <w:tr>
        <w:trPr>
          <w:trHeight w:val="144" w:hRule="atLeast"/>
        </w:trPr>
        <w:tc>
          <w:tcPr>
            <w:tcW w:w="424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151"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6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595"/>
        <w:gridCol w:w="3654"/>
        <w:gridCol w:w="1032"/>
        <w:gridCol w:w="2004"/>
        <w:gridCol w:w="2157"/>
        <w:gridCol w:w="1"/>
        <w:gridCol w:w="1506"/>
        <w:gridCol w:w="2"/>
        <w:gridCol w:w="2642"/>
      </w:tblGrid>
      <w:tr>
        <w:trPr>
          <w:trHeight w:val="144" w:hRule="atLeast"/>
        </w:trPr>
        <w:tc>
          <w:tcPr>
            <w:tcW w:w="59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65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194"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508"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64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9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365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507"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2644"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(члены семьи)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76">
              <w:r>
                <w:rPr>
                  <w:rStyle w:val="Style11"/>
                  <w:rFonts w:ascii="Times New Roman" w:hAnsi="Times New Roman"/>
                  <w:b w:val="false"/>
                  <w:i w:val="false"/>
                  <w:color w:val="0000FF"/>
                  <w:sz w:val="22"/>
                  <w:u w:val="single"/>
                </w:rPr>
                <w:t>https://m.edsoo.ru/83521d78</w:t>
              </w:r>
            </w:hyperlink>
            <w:r>
              <w:rPr>
                <w:rFonts w:ascii="Times New Roman" w:hAnsi="Times New Roman"/>
                <w:b w:val="false"/>
                <w:i w:val="false"/>
                <w:color w:val="000000"/>
                <w:sz w:val="24"/>
              </w:rPr>
              <w:t xml:space="preserve"> </w:t>
            </w:r>
            <w:hyperlink r:id="rId77">
              <w:r>
                <w:rPr>
                  <w:rStyle w:val="Style11"/>
                  <w:rFonts w:ascii="Times New Roman" w:hAnsi="Times New Roman"/>
                  <w:b w:val="false"/>
                  <w:i w:val="false"/>
                  <w:color w:val="0000FF"/>
                  <w:sz w:val="22"/>
                  <w:u w:val="single"/>
                </w:rPr>
                <w:t>https://m.edsoo.ru/83521ea4</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(личные данные)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(представляем друга, приветствие)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78">
              <w:r>
                <w:rPr>
                  <w:rStyle w:val="Style11"/>
                  <w:rFonts w:ascii="Times New Roman" w:hAnsi="Times New Roman"/>
                  <w:b w:val="false"/>
                  <w:i w:val="false"/>
                  <w:color w:val="0000FF"/>
                  <w:sz w:val="22"/>
                  <w:u w:val="single"/>
                </w:rPr>
                <w:t>https://m.edsoo.ru/83521fc6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(семейные праздники)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79">
              <w:r>
                <w:rPr>
                  <w:rStyle w:val="Style11"/>
                  <w:rFonts w:ascii="Times New Roman" w:hAnsi="Times New Roman"/>
                  <w:b w:val="false"/>
                  <w:i w:val="false"/>
                  <w:color w:val="0000FF"/>
                  <w:sz w:val="22"/>
                  <w:u w:val="single"/>
                </w:rPr>
                <w:t>https://m.edsoo.ru/83520ef0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(приглашение на праздник)</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(мой дом, квартира)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80">
              <w:r>
                <w:rPr>
                  <w:rStyle w:val="Style11"/>
                  <w:rFonts w:ascii="Times New Roman" w:hAnsi="Times New Roman"/>
                  <w:b w:val="false"/>
                  <w:i w:val="false"/>
                  <w:color w:val="0000FF"/>
                  <w:sz w:val="22"/>
                  <w:u w:val="single"/>
                </w:rPr>
                <w:t>https://m.edsoo.ru/83521472</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(обустраиваем дом, квартиру)</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(готовимся к празднику)</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(празднуем Новый год)</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81">
              <w:r>
                <w:rPr>
                  <w:rStyle w:val="Style11"/>
                  <w:rFonts w:ascii="Times New Roman" w:hAnsi="Times New Roman"/>
                  <w:b w:val="false"/>
                  <w:i w:val="false"/>
                  <w:color w:val="0000FF"/>
                  <w:sz w:val="22"/>
                  <w:u w:val="single"/>
                </w:rPr>
                <w:t>https://m.edsoo.ru/83521030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(покупаем подарок)</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82">
              <w:r>
                <w:rPr>
                  <w:rStyle w:val="Style11"/>
                  <w:rFonts w:ascii="Times New Roman" w:hAnsi="Times New Roman"/>
                  <w:b w:val="false"/>
                  <w:i w:val="false"/>
                  <w:color w:val="0000FF"/>
                  <w:sz w:val="22"/>
                  <w:u w:val="single"/>
                </w:rPr>
                <w:t>https://m.edsoo.ru/83521922</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(праздничное настроение)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(дорогие памяти игрушки)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(правила поведения)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83">
              <w:r>
                <w:rPr>
                  <w:rStyle w:val="Style11"/>
                  <w:rFonts w:ascii="Times New Roman" w:hAnsi="Times New Roman"/>
                  <w:b w:val="false"/>
                  <w:i w:val="false"/>
                  <w:color w:val="0000FF"/>
                  <w:sz w:val="22"/>
                  <w:u w:val="single"/>
                </w:rPr>
                <w:t>https://m.edsoo.ru/835216d4</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"Взаимоотношения в семье и с друзьями. Семейные праздники"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84">
              <w:r>
                <w:rPr>
                  <w:rStyle w:val="Style11"/>
                  <w:rFonts w:ascii="Times New Roman" w:hAnsi="Times New Roman"/>
                  <w:b w:val="false"/>
                  <w:i w:val="false"/>
                  <w:color w:val="0000FF"/>
                  <w:sz w:val="22"/>
                  <w:u w:val="single"/>
                </w:rPr>
                <w:t>https://m.edsoo.ru/83521b7a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"Взаимоотношения в семье и с друзьями. Семейные праздники"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85">
              <w:r>
                <w:rPr>
                  <w:rStyle w:val="Style11"/>
                  <w:rFonts w:ascii="Times New Roman" w:hAnsi="Times New Roman"/>
                  <w:b w:val="false"/>
                  <w:i w:val="false"/>
                  <w:color w:val="0000FF"/>
                  <w:sz w:val="22"/>
                  <w:u w:val="single"/>
                </w:rPr>
                <w:t>https://m.edsoo.ru/83521b7a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(описание)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86">
              <w:r>
                <w:rPr>
                  <w:rStyle w:val="Style11"/>
                  <w:rFonts w:ascii="Times New Roman" w:hAnsi="Times New Roman"/>
                  <w:b w:val="false"/>
                  <w:i w:val="false"/>
                  <w:color w:val="0000FF"/>
                  <w:sz w:val="22"/>
                  <w:u w:val="single"/>
                </w:rPr>
                <w:t>https://m.edsoo.ru/8352220a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Мой любимый герой (описание)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87">
              <w:r>
                <w:rPr>
                  <w:rStyle w:val="Style11"/>
                  <w:rFonts w:ascii="Times New Roman" w:hAnsi="Times New Roman"/>
                  <w:b w:val="false"/>
                  <w:i w:val="false"/>
                  <w:color w:val="0000FF"/>
                  <w:sz w:val="22"/>
                  <w:u w:val="single"/>
                </w:rPr>
                <w:t>https://m.edsoo.ru/835220de</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развлечения современного подростка (выбор занятий)</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88">
              <w:r>
                <w:rPr>
                  <w:rStyle w:val="Style11"/>
                  <w:rFonts w:ascii="Times New Roman" w:hAnsi="Times New Roman"/>
                  <w:b w:val="false"/>
                  <w:i w:val="false"/>
                  <w:color w:val="0000FF"/>
                  <w:sz w:val="22"/>
                  <w:u w:val="single"/>
                </w:rPr>
                <w:t>https://m.edsoo.ru/83522cdc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развлечения современного подростка (любимые занятия)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развлечения современного подростка (мой выходной день)</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развлечения современного подростка (свободное время моего друга)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развлечения современного подростка (активности в свободное время)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89">
              <w:r>
                <w:rPr>
                  <w:rStyle w:val="Style11"/>
                  <w:rFonts w:ascii="Times New Roman" w:hAnsi="Times New Roman"/>
                  <w:b w:val="false"/>
                  <w:i w:val="false"/>
                  <w:color w:val="0000FF"/>
                  <w:sz w:val="22"/>
                  <w:u w:val="single"/>
                </w:rPr>
                <w:t>https://m.edsoo.ru/83523d4e</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развлечения современного подростка (увлечения и хобби)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90">
              <w:r>
                <w:rPr>
                  <w:rStyle w:val="Style11"/>
                  <w:rFonts w:ascii="Times New Roman" w:hAnsi="Times New Roman"/>
                  <w:b w:val="false"/>
                  <w:i w:val="false"/>
                  <w:color w:val="0000FF"/>
                  <w:sz w:val="22"/>
                  <w:u w:val="single"/>
                </w:rPr>
                <w:t>https://m.edsoo.ru/83522336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развлечения современного подростка (любимые игры)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развлечения современного подростка (проводим время вместе)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развлечения современного подростка (игры в прошлом и настоящем)</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развлечения современного подростка (играем в настольные игры)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развлечения современного подростка (делаем игры своими руками)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развлечения современного подростка (заказываем билеты в кино, театр)</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спорт)"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91">
              <w:r>
                <w:rPr>
                  <w:rStyle w:val="Style11"/>
                  <w:rFonts w:ascii="Times New Roman" w:hAnsi="Times New Roman"/>
                  <w:b w:val="false"/>
                  <w:i w:val="false"/>
                  <w:color w:val="0000FF"/>
                  <w:sz w:val="22"/>
                  <w:u w:val="single"/>
                </w:rPr>
                <w:t>https://m.edsoo.ru/835230ce</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спорт)"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92">
              <w:r>
                <w:rPr>
                  <w:rStyle w:val="Style11"/>
                  <w:rFonts w:ascii="Times New Roman" w:hAnsi="Times New Roman"/>
                  <w:b w:val="false"/>
                  <w:i w:val="false"/>
                  <w:color w:val="0000FF"/>
                  <w:sz w:val="22"/>
                  <w:u w:val="single"/>
                </w:rPr>
                <w:t>https://m.edsoo.ru/835230ce</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(режим труда и отдыха)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(распорядок дня)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(распорядок дня моего друга)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(сбалансированное питание)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93">
              <w:r>
                <w:rPr>
                  <w:rStyle w:val="Style11"/>
                  <w:rFonts w:ascii="Times New Roman" w:hAnsi="Times New Roman"/>
                  <w:b w:val="false"/>
                  <w:i w:val="false"/>
                  <w:color w:val="0000FF"/>
                  <w:sz w:val="22"/>
                  <w:u w:val="single"/>
                </w:rPr>
                <w:t>https://m.edsoo.ru/8352320e</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94">
              <w:r>
                <w:rPr>
                  <w:rStyle w:val="Style11"/>
                  <w:rFonts w:ascii="Times New Roman" w:hAnsi="Times New Roman"/>
                  <w:b w:val="false"/>
                  <w:i w:val="false"/>
                  <w:color w:val="0000FF"/>
                  <w:sz w:val="22"/>
                  <w:u w:val="single"/>
                </w:rPr>
                <w:t>https://m.edsoo.ru/8352414a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95">
              <w:r>
                <w:rPr>
                  <w:rStyle w:val="Style11"/>
                  <w:rFonts w:ascii="Times New Roman" w:hAnsi="Times New Roman"/>
                  <w:b w:val="false"/>
                  <w:i w:val="false"/>
                  <w:color w:val="0000FF"/>
                  <w:sz w:val="22"/>
                  <w:u w:val="single"/>
                </w:rPr>
                <w:t>https://m.edsoo.ru/8352414a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(продукты питания)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Покупки (список покупок)</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(меню)</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(ингредиенты любимого блюда)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96">
              <w:r>
                <w:rPr>
                  <w:rStyle w:val="Style11"/>
                  <w:rFonts w:ascii="Times New Roman" w:hAnsi="Times New Roman"/>
                  <w:b w:val="false"/>
                  <w:i w:val="false"/>
                  <w:color w:val="0000FF"/>
                  <w:sz w:val="22"/>
                  <w:u w:val="single"/>
                </w:rPr>
                <w:t>https://m.edsoo.ru/8352f73e</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(одежда)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97">
              <w:r>
                <w:rPr>
                  <w:rStyle w:val="Style11"/>
                  <w:rFonts w:ascii="Times New Roman" w:hAnsi="Times New Roman"/>
                  <w:b w:val="false"/>
                  <w:i w:val="false"/>
                  <w:color w:val="0000FF"/>
                  <w:sz w:val="22"/>
                  <w:u w:val="single"/>
                </w:rPr>
                <w:t>https://m.edsoo.ru/83522480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(обувь)</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98">
              <w:r>
                <w:rPr>
                  <w:rStyle w:val="Style11"/>
                  <w:rFonts w:ascii="Times New Roman" w:hAnsi="Times New Roman"/>
                  <w:b w:val="false"/>
                  <w:i w:val="false"/>
                  <w:color w:val="0000FF"/>
                  <w:sz w:val="22"/>
                  <w:u w:val="single"/>
                </w:rPr>
                <w:t>https://m.edsoo.ru/83522481</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"Покупки: одежда, обувь и продукты питания"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"Покупки: одежда, обувь и продукты питания"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Школа (любимый предмет)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99">
              <w:r>
                <w:rPr>
                  <w:rStyle w:val="Style11"/>
                  <w:rFonts w:ascii="Times New Roman" w:hAnsi="Times New Roman"/>
                  <w:b w:val="false"/>
                  <w:i w:val="false"/>
                  <w:color w:val="0000FF"/>
                  <w:sz w:val="22"/>
                  <w:u w:val="single"/>
                </w:rPr>
                <w:t>https://m.edsoo.ru/8352511c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(правила поведения в школе)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00">
              <w:r>
                <w:rPr>
                  <w:rStyle w:val="Style11"/>
                  <w:rFonts w:ascii="Times New Roman" w:hAnsi="Times New Roman"/>
                  <w:b w:val="false"/>
                  <w:i w:val="false"/>
                  <w:color w:val="0000FF"/>
                  <w:sz w:val="22"/>
                  <w:u w:val="single"/>
                </w:rPr>
                <w:t>https://m.edsoo.ru/83524960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Переписка с иностранными сверстниками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01">
              <w:r>
                <w:rPr>
                  <w:rStyle w:val="Style11"/>
                  <w:rFonts w:ascii="Times New Roman" w:hAnsi="Times New Roman"/>
                  <w:b w:val="false"/>
                  <w:i w:val="false"/>
                  <w:color w:val="0000FF"/>
                  <w:sz w:val="22"/>
                  <w:u w:val="single"/>
                </w:rPr>
                <w:t>https://m.edsoo.ru/8352593c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02">
              <w:r>
                <w:rPr>
                  <w:rStyle w:val="Style11"/>
                  <w:rFonts w:ascii="Times New Roman" w:hAnsi="Times New Roman"/>
                  <w:b w:val="false"/>
                  <w:i w:val="false"/>
                  <w:color w:val="0000FF"/>
                  <w:sz w:val="22"/>
                  <w:u w:val="single"/>
                </w:rPr>
                <w:t>https://m.edsoo.ru/83525f18</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03">
              <w:r>
                <w:rPr>
                  <w:rStyle w:val="Style11"/>
                  <w:rFonts w:ascii="Times New Roman" w:hAnsi="Times New Roman"/>
                  <w:b w:val="false"/>
                  <w:i w:val="false"/>
                  <w:color w:val="0000FF"/>
                  <w:sz w:val="22"/>
                  <w:u w:val="single"/>
                </w:rPr>
                <w:t>https://m.edsoo.ru/83525f18</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Каникулы в различное время годы (планы на отдых)</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04">
              <w:r>
                <w:rPr>
                  <w:rStyle w:val="Style11"/>
                  <w:rFonts w:ascii="Times New Roman" w:hAnsi="Times New Roman"/>
                  <w:b w:val="false"/>
                  <w:i w:val="false"/>
                  <w:color w:val="0000FF"/>
                  <w:sz w:val="22"/>
                  <w:u w:val="single"/>
                </w:rPr>
                <w:t>https://m.edsoo.ru/83526d5a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Каникулы в различное время годы (активности на отдыхе)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05">
              <w:r>
                <w:rPr>
                  <w:rStyle w:val="Style11"/>
                  <w:rFonts w:ascii="Times New Roman" w:hAnsi="Times New Roman"/>
                  <w:b w:val="false"/>
                  <w:i w:val="false"/>
                  <w:color w:val="0000FF"/>
                  <w:sz w:val="22"/>
                  <w:u w:val="single"/>
                </w:rPr>
                <w:t>https://m.edsoo.ru/83526094</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Каникулы в различное время годы (в гостинице)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06">
              <w:r>
                <w:rPr>
                  <w:rStyle w:val="Style11"/>
                  <w:rFonts w:ascii="Times New Roman" w:hAnsi="Times New Roman"/>
                  <w:b w:val="false"/>
                  <w:i w:val="false"/>
                  <w:color w:val="0000FF"/>
                  <w:sz w:val="22"/>
                  <w:u w:val="single"/>
                </w:rPr>
                <w:t>https://m.edsoo.ru/8351c436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Каникулы в различное время годы (отдых на море)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07">
              <w:r>
                <w:rPr>
                  <w:rStyle w:val="Style11"/>
                  <w:rFonts w:ascii="Times New Roman" w:hAnsi="Times New Roman"/>
                  <w:b w:val="false"/>
                  <w:i w:val="false"/>
                  <w:color w:val="0000FF"/>
                  <w:sz w:val="22"/>
                  <w:u w:val="single"/>
                </w:rPr>
                <w:t>https://m.edsoo.ru/835266ca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"Каникулы в различное время года. Виды отдыха"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"Каникулы в различное время года. Виды отдыха"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Климат, погода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08">
              <w:r>
                <w:rPr>
                  <w:rStyle w:val="Style11"/>
                  <w:rFonts w:ascii="Times New Roman" w:hAnsi="Times New Roman"/>
                  <w:b w:val="false"/>
                  <w:i w:val="false"/>
                  <w:color w:val="0000FF"/>
                  <w:sz w:val="22"/>
                  <w:u w:val="single"/>
                </w:rPr>
                <w:t>https://m.edsoo.ru/835288da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Климат, погода (одеваемся по погоде)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09">
              <w:r>
                <w:rPr>
                  <w:rStyle w:val="Style11"/>
                  <w:rFonts w:ascii="Times New Roman" w:hAnsi="Times New Roman"/>
                  <w:b w:val="false"/>
                  <w:i w:val="false"/>
                  <w:color w:val="0000FF"/>
                  <w:sz w:val="22"/>
                  <w:u w:val="single"/>
                </w:rPr>
                <w:t>https://m.edsoo.ru/83528b3c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(дикие и домашние животные, в зоопарке)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"Природа: дикие и домашние животные. Климат, погода"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Жизнь в городе (мой район)</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Жизнь в городе (городские службы)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Жизнь в городе (безопасность на дорогах)</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Жизнь в городе (на улицах города)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10">
              <w:r>
                <w:rPr>
                  <w:rStyle w:val="Style11"/>
                  <w:rFonts w:ascii="Times New Roman" w:hAnsi="Times New Roman"/>
                  <w:b w:val="false"/>
                  <w:i w:val="false"/>
                  <w:color w:val="0000FF"/>
                  <w:sz w:val="22"/>
                  <w:u w:val="single"/>
                </w:rPr>
                <w:t>https://m.edsoo.ru/835293b6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Жизнь в городе и сельской местности (виды транспорта)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Описание родного города (села)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11">
              <w:r>
                <w:rPr>
                  <w:rStyle w:val="Style11"/>
                  <w:rFonts w:ascii="Times New Roman" w:hAnsi="Times New Roman"/>
                  <w:b w:val="false"/>
                  <w:i w:val="false"/>
                  <w:color w:val="0000FF"/>
                  <w:sz w:val="22"/>
                  <w:u w:val="single"/>
                </w:rPr>
                <w:t>https://m.edsoo.ru/8352905a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Жизнь в городе и сельской местности (ориентируемся по карте)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Жизнь в городе и сельской местности (договариваемся о встрече)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Жизнь в городе (договариваемся о встрече)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Жизнь в городе (заказ по телефону, через интернет)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Описание родного города (села). (прошлое)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Описание родного города (села). (учреждения и здания)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Описание родного города (села). (служба потерянных вещей)</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Описание родного города (села). (куда пойти?)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12">
              <w:r>
                <w:rPr>
                  <w:rStyle w:val="Style11"/>
                  <w:rFonts w:ascii="Times New Roman" w:hAnsi="Times New Roman"/>
                  <w:b w:val="false"/>
                  <w:i w:val="false"/>
                  <w:color w:val="0000FF"/>
                  <w:sz w:val="22"/>
                  <w:u w:val="single"/>
                </w:rPr>
                <w:t>https://m.edsoo.ru/83528eac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Описание родного города (села). (правила поведения)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Описание родного города (села). (следим за чистотой и порядком)</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Описание родного города (села). (моя дача, дом в деревне)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13">
              <w:r>
                <w:rPr>
                  <w:rStyle w:val="Style11"/>
                  <w:rFonts w:ascii="Times New Roman" w:hAnsi="Times New Roman"/>
                  <w:b w:val="false"/>
                  <w:i w:val="false"/>
                  <w:color w:val="0000FF"/>
                  <w:sz w:val="22"/>
                  <w:u w:val="single"/>
                </w:rPr>
                <w:t>https://m.edsoo.ru/83529208</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темем "Жизнь в городе и сельской местности. Описание родного города (села). Транспорт"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14">
              <w:r>
                <w:rPr>
                  <w:rStyle w:val="Style11"/>
                  <w:rFonts w:ascii="Times New Roman" w:hAnsi="Times New Roman"/>
                  <w:b w:val="false"/>
                  <w:i w:val="false"/>
                  <w:color w:val="0000FF"/>
                  <w:sz w:val="22"/>
                  <w:u w:val="single"/>
                </w:rPr>
                <w:t>https://m.edsoo.ru/83528cea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(страны, национальности)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(географическое положение)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(флаги)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15">
              <w:r>
                <w:rPr>
                  <w:rStyle w:val="Style11"/>
                  <w:rFonts w:ascii="Times New Roman" w:hAnsi="Times New Roman"/>
                  <w:b w:val="false"/>
                  <w:i w:val="false"/>
                  <w:color w:val="0000FF"/>
                  <w:sz w:val="22"/>
                  <w:u w:val="single"/>
                </w:rPr>
                <w:t>https://m.edsoo.ru/8352a05e</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Страна (страны) изучаемого языка (достопримечательности)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hyperlink r:id="rId116">
              <w:r>
                <w:rPr>
                  <w:rStyle w:val="Style11"/>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17">
              <w:r>
                <w:rPr>
                  <w:rStyle w:val="Style11"/>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18">
              <w:r>
                <w:rPr>
                  <w:rStyle w:val="Style11"/>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19">
              <w:r>
                <w:rPr>
                  <w:rStyle w:val="Style11"/>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20">
              <w:r>
                <w:rPr>
                  <w:rStyle w:val="Style11"/>
                  <w:rFonts w:ascii="Times New Roman" w:hAnsi="Times New Roman"/>
                  <w:b w:val="false"/>
                  <w:i w:val="false"/>
                  <w:color w:val="0000FF"/>
                  <w:sz w:val="22"/>
                  <w:u w:val="single"/>
                </w:rPr>
                <w:t>https://m.edsoo.ru/8352a824</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Страна (страны) изучаемого языка (тур по столице)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hyperlink r:id="rId121">
              <w:r>
                <w:rPr>
                  <w:rStyle w:val="Style11"/>
                  <w:rFonts w:ascii="Times New Roman" w:hAnsi="Times New Roman"/>
                  <w:b w:val="false"/>
                  <w:i w:val="false"/>
                  <w:color w:val="0000FF"/>
                  <w:sz w:val="22"/>
                  <w:u w:val="single"/>
                </w:rPr>
                <w:t>https://m.edsoo.ru/83529f00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Страна/страны изучаемого языка (национальные особенности)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22">
              <w:r>
                <w:rPr>
                  <w:rStyle w:val="Style11"/>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23">
              <w:r>
                <w:rPr>
                  <w:rStyle w:val="Style11"/>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24">
              <w:r>
                <w:rPr>
                  <w:rStyle w:val="Style11"/>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25">
              <w:r>
                <w:rPr>
                  <w:rStyle w:val="Style11"/>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26">
              <w:r>
                <w:rPr>
                  <w:rStyle w:val="Style11"/>
                  <w:rFonts w:ascii="Times New Roman" w:hAnsi="Times New Roman"/>
                  <w:b w:val="false"/>
                  <w:i w:val="false"/>
                  <w:color w:val="0000FF"/>
                  <w:sz w:val="22"/>
                  <w:u w:val="single"/>
                </w:rPr>
                <w:t>https://m.edsoo.ru/8352a824</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(праздники)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(празднуем вместе)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(фестивали)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27">
              <w:r>
                <w:rPr>
                  <w:rStyle w:val="Style11"/>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28">
              <w:r>
                <w:rPr>
                  <w:rStyle w:val="Style11"/>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29">
              <w:r>
                <w:rPr>
                  <w:rStyle w:val="Style11"/>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30">
              <w:r>
                <w:rPr>
                  <w:rStyle w:val="Style11"/>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31">
              <w:r>
                <w:rPr>
                  <w:rStyle w:val="Style11"/>
                  <w:rFonts w:ascii="Times New Roman" w:hAnsi="Times New Roman"/>
                  <w:b w:val="false"/>
                  <w:i w:val="false"/>
                  <w:color w:val="0000FF"/>
                  <w:sz w:val="22"/>
                  <w:u w:val="single"/>
                </w:rPr>
                <w:t>https://m.edsoo.ru/8352a824</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Страна/страны изучаемого языка (архитектурные объекты)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32">
              <w:r>
                <w:rPr>
                  <w:rStyle w:val="Style11"/>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33">
              <w:r>
                <w:rPr>
                  <w:rStyle w:val="Style11"/>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34">
              <w:r>
                <w:rPr>
                  <w:rStyle w:val="Style11"/>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35">
              <w:r>
                <w:rPr>
                  <w:rStyle w:val="Style11"/>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36">
              <w:r>
                <w:rPr>
                  <w:rStyle w:val="Style11"/>
                  <w:rFonts w:ascii="Times New Roman" w:hAnsi="Times New Roman"/>
                  <w:b w:val="false"/>
                  <w:i w:val="false"/>
                  <w:color w:val="0000FF"/>
                  <w:sz w:val="22"/>
                  <w:u w:val="single"/>
                </w:rPr>
                <w:t>https://m.edsoo.ru/8352a824</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Страна (страны) изучаемого языка (знаменитые исторические места)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37">
              <w:r>
                <w:rPr>
                  <w:rStyle w:val="Style11"/>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38">
              <w:r>
                <w:rPr>
                  <w:rStyle w:val="Style11"/>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39">
              <w:r>
                <w:rPr>
                  <w:rStyle w:val="Style11"/>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40">
              <w:r>
                <w:rPr>
                  <w:rStyle w:val="Style11"/>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41">
              <w:r>
                <w:rPr>
                  <w:rStyle w:val="Style11"/>
                  <w:rFonts w:ascii="Times New Roman" w:hAnsi="Times New Roman"/>
                  <w:b w:val="false"/>
                  <w:i w:val="false"/>
                  <w:color w:val="0000FF"/>
                  <w:sz w:val="22"/>
                  <w:u w:val="single"/>
                </w:rPr>
                <w:t>https://m.edsoo.ru/8352a824</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(достопримечательности)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(традиции и обычаи)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страны (стран) изучаемого языка (писатели, поэты, учёные)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42">
              <w:r>
                <w:rPr>
                  <w:rStyle w:val="Style11"/>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143">
              <w:r>
                <w:rPr>
                  <w:rStyle w:val="Style11"/>
                  <w:rFonts w:ascii="Times New Roman" w:hAnsi="Times New Roman"/>
                  <w:b w:val="false"/>
                  <w:i w:val="false"/>
                  <w:color w:val="0000FF"/>
                  <w:sz w:val="22"/>
                  <w:u w:val="single"/>
                </w:rPr>
                <w:t>https://m.edsoo.ru/8352b68e</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страны (стран) изучаемого языка (деятели культуры, спортсмены)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44">
              <w:r>
                <w:rPr>
                  <w:rStyle w:val="Style11"/>
                  <w:rFonts w:ascii="Times New Roman" w:hAnsi="Times New Roman"/>
                  <w:b w:val="false"/>
                  <w:i w:val="false"/>
                  <w:color w:val="0000FF"/>
                  <w:sz w:val="22"/>
                  <w:u w:val="single"/>
                </w:rPr>
                <w:t>https://m.edsoo.ru/8352b26a</w:t>
              </w:r>
            </w:hyperlink>
            <w:r>
              <w:rPr>
                <w:rFonts w:ascii="Times New Roman" w:hAnsi="Times New Roman"/>
                <w:b w:val="false"/>
                <w:i w:val="false"/>
                <w:color w:val="000000"/>
                <w:sz w:val="24"/>
              </w:rPr>
              <w:t xml:space="preserve"> </w:t>
            </w:r>
            <w:hyperlink r:id="rId145">
              <w:r>
                <w:rPr>
                  <w:rStyle w:val="Style11"/>
                  <w:rFonts w:ascii="Times New Roman" w:hAnsi="Times New Roman"/>
                  <w:b w:val="false"/>
                  <w:i w:val="false"/>
                  <w:color w:val="0000FF"/>
                  <w:sz w:val="22"/>
                  <w:u w:val="single"/>
                </w:rPr>
                <w:t>https://m.edsoo.ru/8352b0a8</w:t>
              </w:r>
            </w:hyperlink>
            <w:r>
              <w:rPr>
                <w:rFonts w:ascii="Times New Roman" w:hAnsi="Times New Roman"/>
                <w:b w:val="false"/>
                <w:i w:val="false"/>
                <w:color w:val="000000"/>
                <w:sz w:val="24"/>
              </w:rPr>
              <w:t xml:space="preserve"> </w:t>
            </w:r>
            <w:hyperlink r:id="rId146">
              <w:r>
                <w:rPr>
                  <w:rStyle w:val="Style11"/>
                  <w:rFonts w:ascii="Times New Roman" w:hAnsi="Times New Roman"/>
                  <w:b w:val="false"/>
                  <w:i w:val="false"/>
                  <w:color w:val="0000FF"/>
                  <w:sz w:val="22"/>
                  <w:u w:val="single"/>
                </w:rPr>
                <w:t>https://m.edsoo.ru/8352b800</w:t>
              </w:r>
            </w:hyperlink>
            <w:r>
              <w:rPr>
                <w:rFonts w:ascii="Times New Roman" w:hAnsi="Times New Roman"/>
                <w:b w:val="false"/>
                <w:i w:val="false"/>
                <w:color w:val="000000"/>
                <w:sz w:val="24"/>
              </w:rPr>
              <w:t xml:space="preserve"> </w:t>
            </w:r>
            <w:hyperlink r:id="rId147">
              <w:r>
                <w:rPr>
                  <w:rStyle w:val="Style11"/>
                  <w:rFonts w:ascii="Times New Roman" w:hAnsi="Times New Roman"/>
                  <w:b w:val="false"/>
                  <w:i w:val="false"/>
                  <w:color w:val="0000FF"/>
                  <w:sz w:val="22"/>
                  <w:u w:val="single"/>
                </w:rPr>
                <w:t>https://m.edsoo.ru/8352b9ea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(писатели, поэты, учёные)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48">
              <w:r>
                <w:rPr>
                  <w:rStyle w:val="Style11"/>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149">
              <w:r>
                <w:rPr>
                  <w:rStyle w:val="Style11"/>
                  <w:rFonts w:ascii="Times New Roman" w:hAnsi="Times New Roman"/>
                  <w:b w:val="false"/>
                  <w:i w:val="false"/>
                  <w:color w:val="0000FF"/>
                  <w:sz w:val="22"/>
                  <w:u w:val="single"/>
                </w:rPr>
                <w:t>https://m.edsoo.ru/8352b68e</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 учёные"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50">
              <w:r>
                <w:rPr>
                  <w:rStyle w:val="Style11"/>
                  <w:rFonts w:ascii="Times New Roman" w:hAnsi="Times New Roman"/>
                  <w:b w:val="false"/>
                  <w:i w:val="false"/>
                  <w:color w:val="0000FF"/>
                  <w:sz w:val="22"/>
                  <w:u w:val="single"/>
                </w:rPr>
                <w:t>https://m.edsoo.ru/8352bb8e</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 учёные"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51">
              <w:r>
                <w:rPr>
                  <w:rStyle w:val="Style11"/>
                  <w:rFonts w:ascii="Times New Roman" w:hAnsi="Times New Roman"/>
                  <w:b w:val="false"/>
                  <w:i w:val="false"/>
                  <w:color w:val="0000FF"/>
                  <w:sz w:val="22"/>
                  <w:u w:val="single"/>
                </w:rPr>
                <w:t>https://m.edsoo.ru/8352bb8e</w:t>
              </w:r>
            </w:hyperlink>
          </w:p>
        </w:tc>
      </w:tr>
      <w:tr>
        <w:trPr>
          <w:trHeight w:val="144" w:hRule="atLeast"/>
        </w:trPr>
        <w:tc>
          <w:tcPr>
            <w:tcW w:w="424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151"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7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595"/>
        <w:gridCol w:w="3654"/>
        <w:gridCol w:w="1032"/>
        <w:gridCol w:w="2004"/>
        <w:gridCol w:w="2157"/>
        <w:gridCol w:w="1"/>
        <w:gridCol w:w="1506"/>
        <w:gridCol w:w="2"/>
        <w:gridCol w:w="2642"/>
      </w:tblGrid>
      <w:tr>
        <w:trPr>
          <w:trHeight w:val="144" w:hRule="atLeast"/>
        </w:trPr>
        <w:tc>
          <w:tcPr>
            <w:tcW w:w="59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65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194"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508"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64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9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365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507"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2644"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(общение с друзьями)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52">
              <w:r>
                <w:rPr>
                  <w:rStyle w:val="Style11"/>
                  <w:rFonts w:ascii="Times New Roman" w:hAnsi="Times New Roman"/>
                  <w:b w:val="false"/>
                  <w:i w:val="false"/>
                  <w:color w:val="0000FF"/>
                  <w:sz w:val="22"/>
                  <w:u w:val="single"/>
                </w:rPr>
                <w:t>https://m.edsoo.ru/83538ab4</w:t>
              </w:r>
            </w:hyperlink>
            <w:r>
              <w:rPr>
                <w:rFonts w:ascii="Times New Roman" w:hAnsi="Times New Roman"/>
                <w:b w:val="false"/>
                <w:i w:val="false"/>
                <w:color w:val="000000"/>
                <w:sz w:val="24"/>
              </w:rPr>
              <w:t xml:space="preserve"> </w:t>
            </w:r>
            <w:hyperlink r:id="rId153">
              <w:r>
                <w:rPr>
                  <w:rStyle w:val="Style11"/>
                  <w:rFonts w:ascii="Times New Roman" w:hAnsi="Times New Roman"/>
                  <w:b w:val="false"/>
                  <w:i w:val="false"/>
                  <w:color w:val="0000FF"/>
                  <w:sz w:val="22"/>
                  <w:u w:val="single"/>
                </w:rPr>
                <w:t>https://m.edsoo.ru/8353832a</w:t>
              </w:r>
            </w:hyperlink>
            <w:r>
              <w:rPr>
                <w:rFonts w:ascii="Times New Roman" w:hAnsi="Times New Roman"/>
                <w:b w:val="false"/>
                <w:i w:val="false"/>
                <w:color w:val="000000"/>
                <w:sz w:val="24"/>
              </w:rPr>
              <w:t xml:space="preserve"> </w:t>
            </w:r>
            <w:hyperlink r:id="rId154">
              <w:r>
                <w:rPr>
                  <w:rStyle w:val="Style11"/>
                  <w:rFonts w:ascii="Times New Roman" w:hAnsi="Times New Roman"/>
                  <w:b w:val="false"/>
                  <w:i w:val="false"/>
                  <w:color w:val="0000FF"/>
                  <w:sz w:val="22"/>
                  <w:u w:val="single"/>
                </w:rPr>
                <w:t>https://m.edsoo.ru/835385dc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(проводим время вместе)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55">
              <w:r>
                <w:rPr>
                  <w:rStyle w:val="Style11"/>
                  <w:rFonts w:ascii="Times New Roman" w:hAnsi="Times New Roman"/>
                  <w:b w:val="false"/>
                  <w:i w:val="false"/>
                  <w:color w:val="0000FF"/>
                  <w:sz w:val="22"/>
                  <w:u w:val="single"/>
                </w:rPr>
                <w:t>https://m.edsoo.ru/8352c5fc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(делимся новостями)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Семейные праздники. (подарки)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(обязанности по дому)</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56">
              <w:r>
                <w:rPr>
                  <w:rStyle w:val="Style11"/>
                  <w:rFonts w:ascii="Times New Roman" w:hAnsi="Times New Roman"/>
                  <w:b w:val="false"/>
                  <w:i w:val="false"/>
                  <w:color w:val="0000FF"/>
                  <w:sz w:val="22"/>
                  <w:u w:val="single"/>
                </w:rPr>
                <w:t>https://m.edsoo.ru/8352c782</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"Взаимоотношения в семье и с друзьями. Семейные праздники. Обязанности по дому"</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"Взаимоотношения в семье и с друзьями. Семейные праздники. Обязанности по дому"</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57">
              <w:r>
                <w:rPr>
                  <w:rStyle w:val="Style11"/>
                  <w:rFonts w:ascii="Times New Roman" w:hAnsi="Times New Roman"/>
                  <w:b w:val="false"/>
                  <w:i w:val="false"/>
                  <w:color w:val="0000FF"/>
                  <w:sz w:val="22"/>
                  <w:u w:val="single"/>
                </w:rPr>
                <w:t>https://m.edsoo.ru/8352d06a</w:t>
              </w:r>
            </w:hyperlink>
            <w:r>
              <w:rPr>
                <w:rFonts w:ascii="Times New Roman" w:hAnsi="Times New Roman"/>
                <w:b w:val="false"/>
                <w:i w:val="false"/>
                <w:color w:val="000000"/>
                <w:sz w:val="24"/>
              </w:rPr>
              <w:t xml:space="preserve"> </w:t>
            </w:r>
            <w:hyperlink r:id="rId158">
              <w:r>
                <w:rPr>
                  <w:rStyle w:val="Style11"/>
                  <w:rFonts w:ascii="Times New Roman" w:hAnsi="Times New Roman"/>
                  <w:b w:val="false"/>
                  <w:i w:val="false"/>
                  <w:color w:val="0000FF"/>
                  <w:sz w:val="22"/>
                  <w:u w:val="single"/>
                </w:rPr>
                <w:t>https://m.edsoo.ru/8352d218</w:t>
              </w:r>
            </w:hyperlink>
            <w:r>
              <w:rPr>
                <w:rFonts w:ascii="Times New Roman" w:hAnsi="Times New Roman"/>
                <w:b w:val="false"/>
                <w:i w:val="false"/>
                <w:color w:val="000000"/>
                <w:sz w:val="24"/>
              </w:rPr>
              <w:t xml:space="preserve"> </w:t>
            </w:r>
            <w:hyperlink r:id="rId159">
              <w:r>
                <w:rPr>
                  <w:rStyle w:val="Style11"/>
                  <w:rFonts w:ascii="Times New Roman" w:hAnsi="Times New Roman"/>
                  <w:b w:val="false"/>
                  <w:i w:val="false"/>
                  <w:color w:val="0000FF"/>
                  <w:sz w:val="22"/>
                  <w:u w:val="single"/>
                </w:rPr>
                <w:t>https://m.edsoo.ru/8352d3da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60">
              <w:r>
                <w:rPr>
                  <w:rStyle w:val="Style11"/>
                  <w:rFonts w:ascii="Times New Roman" w:hAnsi="Times New Roman"/>
                  <w:b w:val="false"/>
                  <w:i w:val="false"/>
                  <w:color w:val="0000FF"/>
                  <w:sz w:val="22"/>
                  <w:u w:val="single"/>
                </w:rPr>
                <w:t>https://m.edsoo.ru/8352d57e</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61">
              <w:r>
                <w:rPr>
                  <w:rStyle w:val="Style11"/>
                  <w:rFonts w:ascii="Times New Roman" w:hAnsi="Times New Roman"/>
                  <w:b w:val="false"/>
                  <w:i w:val="false"/>
                  <w:color w:val="0000FF"/>
                  <w:sz w:val="22"/>
                  <w:u w:val="single"/>
                </w:rPr>
                <w:t>https://m.edsoo.ru/8352d57e</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(свободное время)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62">
              <w:r>
                <w:rPr>
                  <w:rStyle w:val="Style11"/>
                  <w:rFonts w:ascii="Times New Roman" w:hAnsi="Times New Roman"/>
                  <w:b w:val="false"/>
                  <w:i w:val="false"/>
                  <w:color w:val="0000FF"/>
                  <w:sz w:val="22"/>
                  <w:u w:val="single"/>
                </w:rPr>
                <w:t>https://m.edsoo.ru/8352e2bc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(популярные увлечения)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(любимые занятия)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(хобби членов моей семьи, моих друзей)</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(современные хобби)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(чтение)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63">
              <w:r>
                <w:rPr>
                  <w:rStyle w:val="Style11"/>
                  <w:rFonts w:ascii="Times New Roman" w:hAnsi="Times New Roman"/>
                  <w:b w:val="false"/>
                  <w:i w:val="false"/>
                  <w:color w:val="0000FF"/>
                  <w:sz w:val="22"/>
                  <w:u w:val="single"/>
                </w:rPr>
                <w:t>https://m.edsoo.ru/8352d77c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(интернет и современный подросток)</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64">
              <w:r>
                <w:rPr>
                  <w:rStyle w:val="Style11"/>
                  <w:rFonts w:ascii="Times New Roman" w:hAnsi="Times New Roman"/>
                  <w:b w:val="false"/>
                  <w:i w:val="false"/>
                  <w:color w:val="0000FF"/>
                  <w:sz w:val="22"/>
                  <w:u w:val="single"/>
                </w:rPr>
                <w:t>https://m.edsoo.ru/8352e438</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(современные электронные устройства)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65">
              <w:r>
                <w:rPr>
                  <w:rStyle w:val="Style11"/>
                  <w:rFonts w:ascii="Times New Roman" w:hAnsi="Times New Roman"/>
                  <w:b w:val="false"/>
                  <w:i w:val="false"/>
                  <w:color w:val="0000FF"/>
                  <w:sz w:val="22"/>
                  <w:u w:val="single"/>
                </w:rPr>
                <w:t>https://m.edsoo.ru/8352e6cc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(компьютер)</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(фильмы и сериалы)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(музыка)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(поход в кино)</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66">
              <w:r>
                <w:rPr>
                  <w:rStyle w:val="Style11"/>
                  <w:rFonts w:ascii="Times New Roman" w:hAnsi="Times New Roman"/>
                  <w:b w:val="false"/>
                  <w:i w:val="false"/>
                  <w:color w:val="0000FF"/>
                  <w:sz w:val="22"/>
                  <w:u w:val="single"/>
                </w:rPr>
                <w:t>https://m.edsoo.ru/8352dc40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(спорт)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67">
              <w:r>
                <w:rPr>
                  <w:rStyle w:val="Style11"/>
                  <w:rFonts w:ascii="Times New Roman" w:hAnsi="Times New Roman"/>
                  <w:b w:val="false"/>
                  <w:i w:val="false"/>
                  <w:color w:val="0000FF"/>
                  <w:sz w:val="22"/>
                  <w:u w:val="single"/>
                </w:rPr>
                <w:t>https://m.edsoo.ru/8352de34</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(кружки и клубы по интересам)</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68">
              <w:r>
                <w:rPr>
                  <w:rStyle w:val="Style11"/>
                  <w:rFonts w:ascii="Times New Roman" w:hAnsi="Times New Roman"/>
                  <w:b w:val="false"/>
                  <w:i w:val="false"/>
                  <w:color w:val="0000FF"/>
                  <w:sz w:val="22"/>
                  <w:u w:val="single"/>
                </w:rPr>
                <w:t>https://m.edsoo.ru/8352e582</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музей, спорт, музыка)"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(режим труда и отдыха)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69">
              <w:r>
                <w:rPr>
                  <w:rStyle w:val="Style11"/>
                  <w:rFonts w:ascii="Times New Roman" w:hAnsi="Times New Roman"/>
                  <w:b w:val="false"/>
                  <w:i w:val="false"/>
                  <w:color w:val="0000FF"/>
                  <w:sz w:val="22"/>
                  <w:u w:val="single"/>
                </w:rPr>
                <w:t>https://m.edsoo.ru/8352ee10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(справляемся со стрессом)</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(фитнес, спорт)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70">
              <w:r>
                <w:rPr>
                  <w:rStyle w:val="Style11"/>
                  <w:rFonts w:ascii="Times New Roman" w:hAnsi="Times New Roman"/>
                  <w:b w:val="false"/>
                  <w:i w:val="false"/>
                  <w:color w:val="0000FF"/>
                  <w:sz w:val="22"/>
                  <w:u w:val="single"/>
                </w:rPr>
                <w:t>https://m.edsoo.ru/8352f144</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(сбалансированное питание)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71">
              <w:r>
                <w:rPr>
                  <w:rStyle w:val="Style11"/>
                  <w:rFonts w:ascii="Times New Roman" w:hAnsi="Times New Roman"/>
                  <w:b w:val="false"/>
                  <w:i w:val="false"/>
                  <w:color w:val="0000FF"/>
                  <w:sz w:val="22"/>
                  <w:u w:val="single"/>
                </w:rPr>
                <w:t>https://m.edsoo.ru/8352eb86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(здоровое питание)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72">
              <w:r>
                <w:rPr>
                  <w:rStyle w:val="Style11"/>
                  <w:rFonts w:ascii="Times New Roman" w:hAnsi="Times New Roman"/>
                  <w:b w:val="false"/>
                  <w:i w:val="false"/>
                  <w:color w:val="0000FF"/>
                  <w:sz w:val="22"/>
                  <w:u w:val="single"/>
                </w:rPr>
                <w:t>https://m.edsoo.ru/8352eb86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73">
              <w:r>
                <w:rPr>
                  <w:rStyle w:val="Style11"/>
                  <w:rFonts w:ascii="Times New Roman" w:hAnsi="Times New Roman"/>
                  <w:b w:val="false"/>
                  <w:i w:val="false"/>
                  <w:color w:val="0000FF"/>
                  <w:sz w:val="22"/>
                  <w:u w:val="single"/>
                </w:rPr>
                <w:t>https://m.edsoo.ru/8352f3b0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74">
              <w:r>
                <w:rPr>
                  <w:rStyle w:val="Style11"/>
                  <w:rFonts w:ascii="Times New Roman" w:hAnsi="Times New Roman"/>
                  <w:b w:val="false"/>
                  <w:i w:val="false"/>
                  <w:color w:val="0000FF"/>
                  <w:sz w:val="22"/>
                  <w:u w:val="single"/>
                </w:rPr>
                <w:t>https://m.edsoo.ru/8352f86a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(одежда, обувь)</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(продукты питания)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(подарки)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(поход по магазинам)</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(ответственное потребление)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"Покупки: одежда, обувь и продукты питания"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"Покупки: одежда, обувь и продукты питания"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(школьные клубы и внеурочные занятия)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(современное обучение)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75">
              <w:r>
                <w:rPr>
                  <w:rStyle w:val="Style11"/>
                  <w:rFonts w:ascii="Times New Roman" w:hAnsi="Times New Roman"/>
                  <w:b w:val="false"/>
                  <w:i w:val="false"/>
                  <w:color w:val="0000FF"/>
                  <w:sz w:val="22"/>
                  <w:u w:val="single"/>
                </w:rPr>
                <w:t>https://m.edsoo.ru/835312aa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(школьные активности)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76">
              <w:r>
                <w:rPr>
                  <w:rStyle w:val="Style11"/>
                  <w:rFonts w:ascii="Times New Roman" w:hAnsi="Times New Roman"/>
                  <w:b w:val="false"/>
                  <w:i w:val="false"/>
                  <w:color w:val="0000FF"/>
                  <w:sz w:val="22"/>
                  <w:u w:val="single"/>
                </w:rPr>
                <w:t>https://m.edsoo.ru/83530a30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(переписка с зарубежными сверстниками)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77">
              <w:r>
                <w:rPr>
                  <w:rStyle w:val="Style11"/>
                  <w:rFonts w:ascii="Times New Roman" w:hAnsi="Times New Roman"/>
                  <w:b w:val="false"/>
                  <w:i w:val="false"/>
                  <w:color w:val="0000FF"/>
                  <w:sz w:val="22"/>
                  <w:u w:val="single"/>
                </w:rPr>
                <w:t>https://m.edsoo.ru/8353117e</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(посещение библиотеки)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(школьный журнал)</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78">
              <w:r>
                <w:rPr>
                  <w:rStyle w:val="Style11"/>
                  <w:rFonts w:ascii="Times New Roman" w:hAnsi="Times New Roman"/>
                  <w:b w:val="false"/>
                  <w:i w:val="false"/>
                  <w:color w:val="0000FF"/>
                  <w:sz w:val="22"/>
                  <w:u w:val="single"/>
                </w:rPr>
                <w:t>https://m.edsoo.ru/83531c3c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79">
              <w:r>
                <w:rPr>
                  <w:rStyle w:val="Style11"/>
                  <w:rFonts w:ascii="Times New Roman" w:hAnsi="Times New Roman"/>
                  <w:b w:val="false"/>
                  <w:i w:val="false"/>
                  <w:color w:val="0000FF"/>
                  <w:sz w:val="22"/>
                  <w:u w:val="single"/>
                </w:rPr>
                <w:t>https://m.edsoo.ru/83531c3c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Каникулы в различное время года (поездка в летний лагерь)</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Каникулы в различное время года (активности в летнем лагере)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Путешествия по России и зарубежным странам</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80">
              <w:r>
                <w:rPr>
                  <w:rStyle w:val="Style11"/>
                  <w:rFonts w:ascii="Times New Roman" w:hAnsi="Times New Roman"/>
                  <w:b w:val="false"/>
                  <w:i w:val="false"/>
                  <w:color w:val="0000FF"/>
                  <w:sz w:val="22"/>
                  <w:u w:val="single"/>
                </w:rPr>
                <w:t>https://m.edsoo.ru/83531d5e</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Путешествия по России и зарубежным странам (открытка с отдыха)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Каникулы в различное время года (парки развлечений)</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Каникулы в различное время года (тематический парк)</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Каникулы в различное время года (поездка в образовательный лагерь)</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Каникулы в различное время года (правила безопасности на отдыхе)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"Каникулы в различное время года. Виды отдыха. Путешествия по России и зарубежным странам"</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81">
              <w:r>
                <w:rPr>
                  <w:rStyle w:val="Style11"/>
                  <w:rFonts w:ascii="Times New Roman" w:hAnsi="Times New Roman"/>
                  <w:b w:val="false"/>
                  <w:i w:val="false"/>
                  <w:color w:val="0000FF"/>
                  <w:sz w:val="22"/>
                  <w:u w:val="single"/>
                </w:rPr>
                <w:t>https://m.edsoo.ru/83532d08</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"Каникулы в различное время года. Виды отдыха. Путешествия по России и зарубежным странам"</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82">
              <w:r>
                <w:rPr>
                  <w:rStyle w:val="Style11"/>
                  <w:rFonts w:ascii="Times New Roman" w:hAnsi="Times New Roman"/>
                  <w:b w:val="false"/>
                  <w:i w:val="false"/>
                  <w:color w:val="0000FF"/>
                  <w:sz w:val="22"/>
                  <w:u w:val="single"/>
                </w:rPr>
                <w:t>https://m.edsoo.ru/83532d08</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(загрязнение окружающей среды)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83">
              <w:r>
                <w:rPr>
                  <w:rStyle w:val="Style11"/>
                  <w:rFonts w:ascii="Times New Roman" w:hAnsi="Times New Roman"/>
                  <w:b w:val="false"/>
                  <w:i w:val="false"/>
                  <w:color w:val="0000FF"/>
                  <w:sz w:val="22"/>
                  <w:u w:val="single"/>
                </w:rPr>
                <w:t>https://m.edsoo.ru/835338a2</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(важные проблемы экологии)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84">
              <w:r>
                <w:rPr>
                  <w:rStyle w:val="Style11"/>
                  <w:rFonts w:ascii="Times New Roman" w:hAnsi="Times New Roman"/>
                  <w:b w:val="false"/>
                  <w:i w:val="false"/>
                  <w:color w:val="0000FF"/>
                  <w:sz w:val="22"/>
                  <w:u w:val="single"/>
                </w:rPr>
                <w:t>https://m.edsoo.ru/83533d2a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(заботимся об окружающей среде)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85">
              <w:r>
                <w:rPr>
                  <w:rStyle w:val="Style11"/>
                  <w:rFonts w:ascii="Times New Roman" w:hAnsi="Times New Roman"/>
                  <w:b w:val="false"/>
                  <w:i w:val="false"/>
                  <w:color w:val="0000FF"/>
                  <w:sz w:val="22"/>
                  <w:u w:val="single"/>
                </w:rPr>
                <w:t>https://m.edsoo.ru/83533564</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дикие и домашние животные (в зоопарке и заповеднике)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дикие и домашние животные (национальные парки)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86">
              <w:r>
                <w:rPr>
                  <w:rStyle w:val="Style11"/>
                  <w:rFonts w:ascii="Times New Roman" w:hAnsi="Times New Roman"/>
                  <w:b w:val="false"/>
                  <w:i w:val="false"/>
                  <w:color w:val="0000FF"/>
                  <w:sz w:val="22"/>
                  <w:u w:val="single"/>
                </w:rPr>
                <w:t>https://m.edsoo.ru/8352827c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(помощь окружающей среде)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87">
              <w:r>
                <w:rPr>
                  <w:rStyle w:val="Style11"/>
                  <w:rFonts w:ascii="Times New Roman" w:hAnsi="Times New Roman"/>
                  <w:b w:val="false"/>
                  <w:i w:val="false"/>
                  <w:color w:val="0000FF"/>
                  <w:sz w:val="22"/>
                  <w:u w:val="single"/>
                </w:rPr>
                <w:t>https://m.edsoo.ru/83533b4a</w:t>
              </w:r>
            </w:hyperlink>
            <w:r>
              <w:rPr>
                <w:rFonts w:ascii="Times New Roman" w:hAnsi="Times New Roman"/>
                <w:b w:val="false"/>
                <w:i w:val="false"/>
                <w:color w:val="000000"/>
                <w:sz w:val="24"/>
              </w:rPr>
              <w:t xml:space="preserve"> </w:t>
            </w:r>
            <w:hyperlink r:id="rId188">
              <w:r>
                <w:rPr>
                  <w:rStyle w:val="Style11"/>
                  <w:rFonts w:ascii="Times New Roman" w:hAnsi="Times New Roman"/>
                  <w:b w:val="false"/>
                  <w:i w:val="false"/>
                  <w:color w:val="0000FF"/>
                  <w:sz w:val="22"/>
                  <w:u w:val="single"/>
                </w:rPr>
                <w:t>https://m.edsoo.ru/83533a14</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(флора и фауна)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"Природа: дикие и домашние животные. Климат, погода"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Жизнь в городе и сельской местности (особенности)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89">
              <w:r>
                <w:rPr>
                  <w:rStyle w:val="Style11"/>
                  <w:rFonts w:ascii="Times New Roman" w:hAnsi="Times New Roman"/>
                  <w:b w:val="false"/>
                  <w:i w:val="false"/>
                  <w:color w:val="0000FF"/>
                  <w:sz w:val="22"/>
                  <w:u w:val="single"/>
                </w:rPr>
                <w:t>https://m.edsoo.ru/835340a4</w:t>
              </w:r>
            </w:hyperlink>
            <w:r>
              <w:rPr>
                <w:rFonts w:ascii="Times New Roman" w:hAnsi="Times New Roman"/>
                <w:b w:val="false"/>
                <w:i w:val="false"/>
                <w:color w:val="000000"/>
                <w:sz w:val="24"/>
              </w:rPr>
              <w:t xml:space="preserve"> </w:t>
            </w:r>
            <w:hyperlink r:id="rId190">
              <w:r>
                <w:rPr>
                  <w:rStyle w:val="Style11"/>
                  <w:rFonts w:ascii="Times New Roman" w:hAnsi="Times New Roman"/>
                  <w:b w:val="false"/>
                  <w:i w:val="false"/>
                  <w:color w:val="0000FF"/>
                  <w:sz w:val="22"/>
                  <w:u w:val="single"/>
                </w:rPr>
                <w:t>https://m.edsoo.ru/83533e42</w:t>
              </w:r>
            </w:hyperlink>
            <w:r>
              <w:rPr>
                <w:rFonts w:ascii="Times New Roman" w:hAnsi="Times New Roman"/>
                <w:b w:val="false"/>
                <w:i w:val="false"/>
                <w:color w:val="000000"/>
                <w:sz w:val="24"/>
              </w:rPr>
              <w:t xml:space="preserve"> </w:t>
            </w:r>
            <w:hyperlink r:id="rId191">
              <w:r>
                <w:rPr>
                  <w:rStyle w:val="Style11"/>
                  <w:rFonts w:ascii="Times New Roman" w:hAnsi="Times New Roman"/>
                  <w:b w:val="false"/>
                  <w:i w:val="false"/>
                  <w:color w:val="0000FF"/>
                  <w:sz w:val="22"/>
                  <w:u w:val="single"/>
                </w:rPr>
                <w:t>https://m.edsoo.ru/83533f78</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Жизнь в городе и сельской местности (плюсы и минусы)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Жизнь в городе и сельской местности (проблемы безопасности)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Жизнь в городе и сельской местности (правила безопасности)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Жизнь в городе и сельской местности (городской транспорт)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Жизнь в городе и сельской местности (настоящее и будущее)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Описание родного города (села). (приводим наш район в порядок)</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"Жизнь в городе и сельской местности. Описание родного города (села). Транспорт"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92">
              <w:r>
                <w:rPr>
                  <w:rStyle w:val="Style11"/>
                  <w:rFonts w:ascii="Times New Roman" w:hAnsi="Times New Roman"/>
                  <w:b w:val="false"/>
                  <w:i w:val="false"/>
                  <w:color w:val="0000FF"/>
                  <w:sz w:val="22"/>
                  <w:u w:val="single"/>
                </w:rPr>
                <w:t>https://m.edsoo.ru/8353422a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93">
              <w:r>
                <w:rPr>
                  <w:rStyle w:val="Style11"/>
                  <w:rFonts w:ascii="Times New Roman" w:hAnsi="Times New Roman"/>
                  <w:b w:val="false"/>
                  <w:i w:val="false"/>
                  <w:color w:val="0000FF"/>
                  <w:sz w:val="22"/>
                  <w:u w:val="single"/>
                </w:rPr>
                <w:t>https://m.edsoo.ru/83534360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Средства массовой информации (новостные ресурсы)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Средства массовой информации (газеты)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94">
              <w:r>
                <w:rPr>
                  <w:rStyle w:val="Style11"/>
                  <w:rFonts w:ascii="Times New Roman" w:hAnsi="Times New Roman"/>
                  <w:b w:val="false"/>
                  <w:i w:val="false"/>
                  <w:color w:val="0000FF"/>
                  <w:sz w:val="22"/>
                  <w:u w:val="single"/>
                </w:rPr>
                <w:t>https://m.edsoo.ru/83529a78</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Средства массовой информации (журналы)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95">
              <w:r>
                <w:rPr>
                  <w:rStyle w:val="Style11"/>
                  <w:rFonts w:ascii="Times New Roman" w:hAnsi="Times New Roman"/>
                  <w:b w:val="false"/>
                  <w:i w:val="false"/>
                  <w:color w:val="0000FF"/>
                  <w:sz w:val="22"/>
                  <w:u w:val="single"/>
                </w:rPr>
                <w:t>https://m.edsoo.ru/83529a79</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Средства массовой информации (телевидение)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96">
              <w:r>
                <w:rPr>
                  <w:rStyle w:val="Style11"/>
                  <w:rFonts w:ascii="Times New Roman" w:hAnsi="Times New Roman"/>
                  <w:b w:val="false"/>
                  <w:i w:val="false"/>
                  <w:color w:val="0000FF"/>
                  <w:sz w:val="22"/>
                  <w:u w:val="single"/>
                </w:rPr>
                <w:t>https://m.edsoo.ru/83529884</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Средства массовой информации (радио)</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97">
              <w:r>
                <w:rPr>
                  <w:rStyle w:val="Style11"/>
                  <w:rFonts w:ascii="Times New Roman" w:hAnsi="Times New Roman"/>
                  <w:b w:val="false"/>
                  <w:i w:val="false"/>
                  <w:color w:val="0000FF"/>
                  <w:sz w:val="22"/>
                  <w:u w:val="single"/>
                </w:rPr>
                <w:t>https://m.edsoo.ru/83529bfe</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Средства массовой информации (интернет)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198">
              <w:r>
                <w:rPr>
                  <w:rStyle w:val="Style11"/>
                  <w:rFonts w:ascii="Times New Roman" w:hAnsi="Times New Roman"/>
                  <w:b w:val="false"/>
                  <w:i w:val="false"/>
                  <w:color w:val="0000FF"/>
                  <w:sz w:val="22"/>
                  <w:u w:val="single"/>
                </w:rPr>
                <w:t>https://m.edsoo.ru/83529582</w:t>
              </w:r>
            </w:hyperlink>
            <w:r>
              <w:rPr>
                <w:rFonts w:ascii="Times New Roman" w:hAnsi="Times New Roman"/>
                <w:b w:val="false"/>
                <w:i w:val="false"/>
                <w:color w:val="000000"/>
                <w:sz w:val="24"/>
              </w:rPr>
              <w:t xml:space="preserve"> </w:t>
            </w:r>
            <w:hyperlink r:id="rId199">
              <w:r>
                <w:rPr>
                  <w:rStyle w:val="Style11"/>
                  <w:rFonts w:ascii="Times New Roman" w:hAnsi="Times New Roman"/>
                  <w:b w:val="false"/>
                  <w:i w:val="false"/>
                  <w:color w:val="0000FF"/>
                  <w:sz w:val="22"/>
                  <w:u w:val="single"/>
                </w:rPr>
                <w:t>https://m.edsoo.ru/83534496</w:t>
              </w:r>
            </w:hyperlink>
            <w:r>
              <w:rPr>
                <w:rFonts w:ascii="Times New Roman" w:hAnsi="Times New Roman"/>
                <w:b w:val="false"/>
                <w:i w:val="false"/>
                <w:color w:val="000000"/>
                <w:sz w:val="24"/>
              </w:rPr>
              <w:t xml:space="preserve"> </w:t>
            </w:r>
            <w:hyperlink r:id="rId200">
              <w:r>
                <w:rPr>
                  <w:rStyle w:val="Style11"/>
                  <w:rFonts w:ascii="Times New Roman" w:hAnsi="Times New Roman"/>
                  <w:b w:val="false"/>
                  <w:i w:val="false"/>
                  <w:color w:val="0000FF"/>
                  <w:sz w:val="22"/>
                  <w:u w:val="single"/>
                </w:rPr>
                <w:t>https://m.edsoo.ru/83534838</w:t>
              </w:r>
            </w:hyperlink>
            <w:r>
              <w:rPr>
                <w:rFonts w:ascii="Times New Roman" w:hAnsi="Times New Roman"/>
                <w:b w:val="false"/>
                <w:i w:val="false"/>
                <w:color w:val="000000"/>
                <w:sz w:val="24"/>
              </w:rPr>
              <w:t xml:space="preserve"> </w:t>
            </w:r>
            <w:hyperlink r:id="rId201">
              <w:r>
                <w:rPr>
                  <w:rStyle w:val="Style11"/>
                  <w:rFonts w:ascii="Times New Roman" w:hAnsi="Times New Roman"/>
                  <w:b w:val="false"/>
                  <w:i w:val="false"/>
                  <w:color w:val="0000FF"/>
                  <w:sz w:val="22"/>
                  <w:u w:val="single"/>
                </w:rPr>
                <w:t>https://m.edsoo.ru/83534b08</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"Средства массовой информации (телевидение, журналы, Интернет)"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02">
              <w:r>
                <w:rPr>
                  <w:rStyle w:val="Style11"/>
                  <w:rFonts w:ascii="Times New Roman" w:hAnsi="Times New Roman"/>
                  <w:b w:val="false"/>
                  <w:i w:val="false"/>
                  <w:color w:val="0000FF"/>
                  <w:sz w:val="22"/>
                  <w:u w:val="single"/>
                </w:rPr>
                <w:t>https://m.edsoo.ru/83529d8e</w:t>
              </w:r>
            </w:hyperlink>
            <w:r>
              <w:rPr>
                <w:rFonts w:ascii="Times New Roman" w:hAnsi="Times New Roman"/>
                <w:b w:val="false"/>
                <w:i w:val="false"/>
                <w:color w:val="000000"/>
                <w:sz w:val="24"/>
              </w:rPr>
              <w:t xml:space="preserve"> </w:t>
            </w:r>
            <w:hyperlink r:id="rId203">
              <w:r>
                <w:rPr>
                  <w:rStyle w:val="Style11"/>
                  <w:rFonts w:ascii="Times New Roman" w:hAnsi="Times New Roman"/>
                  <w:b w:val="false"/>
                  <w:i w:val="false"/>
                  <w:color w:val="0000FF"/>
                  <w:sz w:val="22"/>
                  <w:u w:val="single"/>
                </w:rPr>
                <w:t>https://m.edsoo.ru/835349d2</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"Средства массовой информации (телевидение, журналы, Интернет)"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Страна (страны) изучаемого языка (географическое положение, столицы, население)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04">
              <w:r>
                <w:rPr>
                  <w:rStyle w:val="Style11"/>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205">
              <w:r>
                <w:rPr>
                  <w:rStyle w:val="Style11"/>
                  <w:rFonts w:ascii="Times New Roman" w:hAnsi="Times New Roman"/>
                  <w:b w:val="false"/>
                  <w:i w:val="false"/>
                  <w:color w:val="0000FF"/>
                  <w:sz w:val="22"/>
                  <w:u w:val="single"/>
                </w:rPr>
                <w:t>https://m.edsoo.ru/8353599a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(географическое положение, столицы, население)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06">
              <w:r>
                <w:rPr>
                  <w:rStyle w:val="Style11"/>
                  <w:rFonts w:ascii="Times New Roman" w:hAnsi="Times New Roman"/>
                  <w:b w:val="false"/>
                  <w:i w:val="false"/>
                  <w:color w:val="0000FF"/>
                  <w:sz w:val="22"/>
                  <w:u w:val="single"/>
                </w:rPr>
                <w:t>https://m.edsoo.ru/83534edc</w:t>
              </w:r>
            </w:hyperlink>
            <w:r>
              <w:rPr>
                <w:rFonts w:ascii="Times New Roman" w:hAnsi="Times New Roman"/>
                <w:b w:val="false"/>
                <w:i w:val="false"/>
                <w:color w:val="000000"/>
                <w:sz w:val="24"/>
              </w:rPr>
              <w:t xml:space="preserve"> </w:t>
            </w:r>
            <w:hyperlink r:id="rId207">
              <w:r>
                <w:rPr>
                  <w:rStyle w:val="Style11"/>
                  <w:rFonts w:ascii="Times New Roman" w:hAnsi="Times New Roman"/>
                  <w:b w:val="false"/>
                  <w:i w:val="false"/>
                  <w:color w:val="0000FF"/>
                  <w:sz w:val="22"/>
                  <w:u w:val="single"/>
                </w:rPr>
                <w:t>https://m.edsoo.ru/8353536e</w:t>
              </w:r>
            </w:hyperlink>
            <w:r>
              <w:rPr>
                <w:rFonts w:ascii="Times New Roman" w:hAnsi="Times New Roman"/>
                <w:b w:val="false"/>
                <w:i w:val="false"/>
                <w:color w:val="000000"/>
                <w:sz w:val="24"/>
              </w:rPr>
              <w:t xml:space="preserve"> </w:t>
            </w:r>
            <w:hyperlink r:id="rId208">
              <w:r>
                <w:rPr>
                  <w:rStyle w:val="Style11"/>
                  <w:rFonts w:ascii="Times New Roman" w:hAnsi="Times New Roman"/>
                  <w:b w:val="false"/>
                  <w:i w:val="false"/>
                  <w:color w:val="0000FF"/>
                  <w:sz w:val="22"/>
                  <w:u w:val="single"/>
                </w:rPr>
                <w:t>https://m.edsoo.ru/8353579c</w:t>
              </w:r>
            </w:hyperlink>
            <w:r>
              <w:rPr>
                <w:rFonts w:ascii="Times New Roman" w:hAnsi="Times New Roman"/>
                <w:b w:val="false"/>
                <w:i w:val="false"/>
                <w:color w:val="000000"/>
                <w:sz w:val="24"/>
              </w:rPr>
              <w:t xml:space="preserve"> </w:t>
            </w:r>
            <w:hyperlink r:id="rId209">
              <w:r>
                <w:rPr>
                  <w:rStyle w:val="Style11"/>
                  <w:rFonts w:ascii="Times New Roman" w:hAnsi="Times New Roman"/>
                  <w:b w:val="false"/>
                  <w:i w:val="false"/>
                  <w:color w:val="0000FF"/>
                  <w:sz w:val="22"/>
                  <w:u w:val="single"/>
                </w:rPr>
                <w:t>https://m.edsoo.ru/8353599a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Страна (страны) изучаемого языка (традиции, обычаи)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10">
              <w:r>
                <w:rPr>
                  <w:rStyle w:val="Style11"/>
                  <w:rFonts w:ascii="Times New Roman" w:hAnsi="Times New Roman"/>
                  <w:b w:val="false"/>
                  <w:i w:val="false"/>
                  <w:color w:val="0000FF"/>
                  <w:sz w:val="22"/>
                  <w:u w:val="single"/>
                </w:rPr>
                <w:t>https://m.edsoo.ru/83535120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(традиции, обычаи)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11">
              <w:r>
                <w:rPr>
                  <w:rStyle w:val="Style11"/>
                  <w:rFonts w:ascii="Times New Roman" w:hAnsi="Times New Roman"/>
                  <w:b w:val="false"/>
                  <w:i w:val="false"/>
                  <w:color w:val="0000FF"/>
                  <w:sz w:val="22"/>
                  <w:u w:val="single"/>
                </w:rPr>
                <w:t>https://m.edsoo.ru/83535558</w:t>
              </w:r>
            </w:hyperlink>
            <w:r>
              <w:rPr>
                <w:rFonts w:ascii="Times New Roman" w:hAnsi="Times New Roman"/>
                <w:b w:val="false"/>
                <w:i w:val="false"/>
                <w:color w:val="000000"/>
                <w:sz w:val="24"/>
              </w:rPr>
              <w:t xml:space="preserve"> </w:t>
            </w:r>
            <w:hyperlink r:id="rId212">
              <w:r>
                <w:rPr>
                  <w:rStyle w:val="Style11"/>
                  <w:rFonts w:ascii="Times New Roman" w:hAnsi="Times New Roman"/>
                  <w:b w:val="false"/>
                  <w:i w:val="false"/>
                  <w:color w:val="0000FF"/>
                  <w:sz w:val="22"/>
                  <w:u w:val="single"/>
                </w:rPr>
                <w:t>https://m.edsoo.ru/83535008</w:t>
              </w:r>
            </w:hyperlink>
            <w:r>
              <w:rPr>
                <w:rFonts w:ascii="Times New Roman" w:hAnsi="Times New Roman"/>
                <w:b w:val="false"/>
                <w:i w:val="false"/>
                <w:color w:val="000000"/>
                <w:sz w:val="24"/>
              </w:rPr>
              <w:t xml:space="preserve"> </w:t>
            </w:r>
            <w:hyperlink r:id="rId213">
              <w:r>
                <w:rPr>
                  <w:rStyle w:val="Style11"/>
                  <w:rFonts w:ascii="Times New Roman" w:hAnsi="Times New Roman"/>
                  <w:b w:val="false"/>
                  <w:i w:val="false"/>
                  <w:color w:val="0000FF"/>
                  <w:sz w:val="22"/>
                  <w:u w:val="single"/>
                </w:rPr>
                <w:t>https://m.edsoo.ru/83534d42</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(страницы истории)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14">
              <w:r>
                <w:rPr>
                  <w:rStyle w:val="Style11"/>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215">
              <w:r>
                <w:rPr>
                  <w:rStyle w:val="Style11"/>
                  <w:rFonts w:ascii="Times New Roman" w:hAnsi="Times New Roman"/>
                  <w:b w:val="false"/>
                  <w:i w:val="false"/>
                  <w:color w:val="0000FF"/>
                  <w:sz w:val="22"/>
                  <w:u w:val="single"/>
                </w:rPr>
                <w:t>https://m.edsoo.ru/83535c4c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(языковые особенности)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16">
              <w:r>
                <w:rPr>
                  <w:rStyle w:val="Style11"/>
                  <w:rFonts w:ascii="Times New Roman" w:hAnsi="Times New Roman"/>
                  <w:b w:val="false"/>
                  <w:i w:val="false"/>
                  <w:color w:val="0000FF"/>
                  <w:sz w:val="22"/>
                  <w:u w:val="single"/>
                </w:rPr>
                <w:t>https://m.edsoo.ru/8352a202</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17">
              <w:r>
                <w:rPr>
                  <w:rStyle w:val="Style11"/>
                  <w:rFonts w:ascii="Times New Roman" w:hAnsi="Times New Roman"/>
                  <w:b w:val="false"/>
                  <w:i w:val="false"/>
                  <w:color w:val="0000FF"/>
                  <w:sz w:val="22"/>
                  <w:u w:val="single"/>
                </w:rPr>
                <w:t>https://m.edsoo.ru/83535b16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18">
              <w:r>
                <w:rPr>
                  <w:rStyle w:val="Style11"/>
                  <w:rFonts w:ascii="Times New Roman" w:hAnsi="Times New Roman"/>
                  <w:b w:val="false"/>
                  <w:i w:val="false"/>
                  <w:color w:val="0000FF"/>
                  <w:sz w:val="22"/>
                  <w:u w:val="single"/>
                </w:rPr>
                <w:t>https://m.edsoo.ru/83535b16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страны (стран) изучаемого языка. (писатели)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19">
              <w:r>
                <w:rPr>
                  <w:rStyle w:val="Style11"/>
                  <w:rFonts w:ascii="Times New Roman" w:hAnsi="Times New Roman"/>
                  <w:b w:val="false"/>
                  <w:i w:val="false"/>
                  <w:color w:val="0000FF"/>
                  <w:sz w:val="22"/>
                  <w:u w:val="single"/>
                </w:rPr>
                <w:t>https://m.edsoo.ru/83535f1c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страны (стран) изучаемого языка (писатели, известные произведения)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20">
              <w:r>
                <w:rPr>
                  <w:rStyle w:val="Style11"/>
                  <w:rFonts w:ascii="Times New Roman" w:hAnsi="Times New Roman"/>
                  <w:b w:val="false"/>
                  <w:i w:val="false"/>
                  <w:color w:val="0000FF"/>
                  <w:sz w:val="22"/>
                  <w:u w:val="single"/>
                </w:rPr>
                <w:t>https://m.edsoo.ru/83535f1c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страны (стран) изучаемого языка (поэты)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21">
              <w:r>
                <w:rPr>
                  <w:rStyle w:val="Style11"/>
                  <w:rFonts w:ascii="Times New Roman" w:hAnsi="Times New Roman"/>
                  <w:b w:val="false"/>
                  <w:i w:val="false"/>
                  <w:color w:val="0000FF"/>
                  <w:sz w:val="22"/>
                  <w:u w:val="single"/>
                </w:rPr>
                <w:t>https://m.edsoo.ru/83535d8c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страны (стран) изучаемого языка (учёные)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22">
              <w:r>
                <w:rPr>
                  <w:rStyle w:val="Style11"/>
                  <w:rFonts w:ascii="Times New Roman" w:hAnsi="Times New Roman"/>
                  <w:b w:val="false"/>
                  <w:i w:val="false"/>
                  <w:color w:val="0000FF"/>
                  <w:sz w:val="22"/>
                  <w:u w:val="single"/>
                </w:rPr>
                <w:t>https://m.edsoo.ru/83536296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страны (стран) изучаемого языка (спортсмены, актёры)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23">
              <w:r>
                <w:rPr>
                  <w:rStyle w:val="Style11"/>
                  <w:rFonts w:ascii="Times New Roman" w:hAnsi="Times New Roman"/>
                  <w:b w:val="false"/>
                  <w:i w:val="false"/>
                  <w:color w:val="0000FF"/>
                  <w:sz w:val="22"/>
                  <w:u w:val="single"/>
                </w:rPr>
                <w:t>https://m.edsoo.ru/8353616a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(спортсмены, актёры)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24">
              <w:r>
                <w:rPr>
                  <w:rStyle w:val="Style11"/>
                  <w:rFonts w:ascii="Times New Roman" w:hAnsi="Times New Roman"/>
                  <w:b w:val="false"/>
                  <w:i w:val="false"/>
                  <w:color w:val="0000FF"/>
                  <w:sz w:val="22"/>
                  <w:u w:val="single"/>
                </w:rPr>
                <w:t>https://m.edsoo.ru/8353616a</w:t>
              </w:r>
            </w:hyperlink>
            <w:r>
              <w:rPr>
                <w:rFonts w:ascii="Times New Roman" w:hAnsi="Times New Roman"/>
                <w:b w:val="false"/>
                <w:i w:val="false"/>
                <w:color w:val="000000"/>
                <w:sz w:val="24"/>
              </w:rPr>
              <w:t xml:space="preserve"> </w:t>
            </w:r>
            <w:hyperlink r:id="rId225">
              <w:r>
                <w:rPr>
                  <w:rStyle w:val="Style11"/>
                  <w:rFonts w:ascii="Times New Roman" w:hAnsi="Times New Roman"/>
                  <w:b w:val="false"/>
                  <w:i w:val="false"/>
                  <w:color w:val="0000FF"/>
                  <w:sz w:val="22"/>
                  <w:u w:val="single"/>
                </w:rPr>
                <w:t>https://m.edsoo.ru/835363b8</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(писатели, поэты)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26">
              <w:r>
                <w:rPr>
                  <w:rStyle w:val="Style11"/>
                  <w:rFonts w:ascii="Times New Roman" w:hAnsi="Times New Roman"/>
                  <w:b w:val="false"/>
                  <w:i w:val="false"/>
                  <w:color w:val="0000FF"/>
                  <w:sz w:val="22"/>
                  <w:u w:val="single"/>
                </w:rPr>
                <w:t>https://m.edsoo.ru/83535f1c</w:t>
              </w:r>
            </w:hyperlink>
            <w:r>
              <w:rPr>
                <w:rFonts w:ascii="Times New Roman" w:hAnsi="Times New Roman"/>
                <w:b w:val="false"/>
                <w:i w:val="false"/>
                <w:color w:val="000000"/>
                <w:sz w:val="24"/>
              </w:rPr>
              <w:t xml:space="preserve"> </w:t>
            </w:r>
            <w:hyperlink r:id="rId227">
              <w:r>
                <w:rPr>
                  <w:rStyle w:val="Style11"/>
                  <w:rFonts w:ascii="Times New Roman" w:hAnsi="Times New Roman"/>
                  <w:b w:val="false"/>
                  <w:i w:val="false"/>
                  <w:color w:val="0000FF"/>
                  <w:sz w:val="22"/>
                  <w:u w:val="single"/>
                </w:rPr>
                <w:t>https://m.edsoo.ru/83535d8c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спортсмены"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28">
              <w:r>
                <w:rPr>
                  <w:rStyle w:val="Style11"/>
                  <w:rFonts w:ascii="Times New Roman" w:hAnsi="Times New Roman"/>
                  <w:b w:val="false"/>
                  <w:i w:val="false"/>
                  <w:color w:val="0000FF"/>
                  <w:sz w:val="22"/>
                  <w:u w:val="single"/>
                </w:rPr>
                <w:t>https://m.edsoo.ru/8353658e</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29">
              <w:r>
                <w:rPr>
                  <w:rStyle w:val="Style11"/>
                  <w:rFonts w:ascii="Times New Roman" w:hAnsi="Times New Roman"/>
                  <w:b w:val="false"/>
                  <w:i w:val="false"/>
                  <w:color w:val="0000FF"/>
                  <w:sz w:val="22"/>
                  <w:u w:val="single"/>
                </w:rPr>
                <w:t>https://m.edsoo.ru/8353658e</w:t>
              </w:r>
            </w:hyperlink>
          </w:p>
        </w:tc>
      </w:tr>
      <w:tr>
        <w:trPr>
          <w:trHeight w:val="144" w:hRule="atLeast"/>
        </w:trPr>
        <w:tc>
          <w:tcPr>
            <w:tcW w:w="424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151"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8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595"/>
        <w:gridCol w:w="3654"/>
        <w:gridCol w:w="1032"/>
        <w:gridCol w:w="2004"/>
        <w:gridCol w:w="2157"/>
        <w:gridCol w:w="1"/>
        <w:gridCol w:w="1506"/>
        <w:gridCol w:w="2"/>
        <w:gridCol w:w="2642"/>
      </w:tblGrid>
      <w:tr>
        <w:trPr>
          <w:trHeight w:val="144" w:hRule="atLeast"/>
        </w:trPr>
        <w:tc>
          <w:tcPr>
            <w:tcW w:w="59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65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194"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508"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64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9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365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507"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2644"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(общение с друзьями)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30">
              <w:r>
                <w:rPr>
                  <w:rStyle w:val="Style11"/>
                  <w:rFonts w:ascii="Times New Roman" w:hAnsi="Times New Roman"/>
                  <w:b w:val="false"/>
                  <w:i w:val="false"/>
                  <w:color w:val="0000FF"/>
                  <w:sz w:val="22"/>
                  <w:u w:val="single"/>
                </w:rPr>
                <w:t>https://m.edsoo.ru/835366ec</w:t>
              </w:r>
            </w:hyperlink>
            <w:r>
              <w:rPr>
                <w:rFonts w:ascii="Times New Roman" w:hAnsi="Times New Roman"/>
                <w:b w:val="false"/>
                <w:i w:val="false"/>
                <w:color w:val="000000"/>
                <w:sz w:val="24"/>
              </w:rPr>
              <w:t xml:space="preserve"> </w:t>
            </w:r>
            <w:hyperlink r:id="rId231">
              <w:r>
                <w:rPr>
                  <w:rStyle w:val="Style11"/>
                  <w:rFonts w:ascii="Times New Roman" w:hAnsi="Times New Roman"/>
                  <w:b w:val="false"/>
                  <w:i w:val="false"/>
                  <w:color w:val="0000FF"/>
                  <w:sz w:val="22"/>
                  <w:u w:val="single"/>
                </w:rPr>
                <w:t>https://m.edsoo.ru/8353731c</w:t>
              </w:r>
            </w:hyperlink>
            <w:r>
              <w:rPr>
                <w:rFonts w:ascii="Times New Roman" w:hAnsi="Times New Roman"/>
                <w:b w:val="false"/>
                <w:i w:val="false"/>
                <w:color w:val="000000"/>
                <w:sz w:val="24"/>
              </w:rPr>
              <w:t xml:space="preserve"> </w:t>
            </w:r>
            <w:hyperlink r:id="rId232">
              <w:r>
                <w:rPr>
                  <w:rStyle w:val="Style11"/>
                  <w:rFonts w:ascii="Times New Roman" w:hAnsi="Times New Roman"/>
                  <w:b w:val="false"/>
                  <w:i w:val="false"/>
                  <w:color w:val="0000FF"/>
                  <w:sz w:val="22"/>
                  <w:u w:val="single"/>
                </w:rPr>
                <w:t>https://m.edsoo.ru/83537074</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(знакомство со сверстниками)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(вежливое общение)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(семейные праздники)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(поздравление с праздниками)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(возникновение конфликтов)</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33">
              <w:r>
                <w:rPr>
                  <w:rStyle w:val="Style11"/>
                  <w:rFonts w:ascii="Times New Roman" w:hAnsi="Times New Roman"/>
                  <w:b w:val="false"/>
                  <w:i w:val="false"/>
                  <w:color w:val="0000FF"/>
                  <w:sz w:val="22"/>
                  <w:u w:val="single"/>
                </w:rPr>
                <w:t>https://m.edsoo.ru/83536930</w:t>
              </w:r>
            </w:hyperlink>
            <w:r>
              <w:rPr>
                <w:rFonts w:ascii="Times New Roman" w:hAnsi="Times New Roman"/>
                <w:b w:val="false"/>
                <w:i w:val="false"/>
                <w:color w:val="000000"/>
                <w:sz w:val="24"/>
              </w:rPr>
              <w:t xml:space="preserve"> </w:t>
            </w:r>
            <w:hyperlink r:id="rId234">
              <w:r>
                <w:rPr>
                  <w:rStyle w:val="Style11"/>
                  <w:rFonts w:ascii="Times New Roman" w:hAnsi="Times New Roman"/>
                  <w:b w:val="false"/>
                  <w:i w:val="false"/>
                  <w:color w:val="0000FF"/>
                  <w:sz w:val="22"/>
                  <w:u w:val="single"/>
                </w:rPr>
                <w:t>https://m.edsoo.ru/83537196</w:t>
              </w:r>
            </w:hyperlink>
            <w:r>
              <w:rPr>
                <w:rFonts w:ascii="Times New Roman" w:hAnsi="Times New Roman"/>
                <w:b w:val="false"/>
                <w:i w:val="false"/>
                <w:color w:val="000000"/>
                <w:sz w:val="24"/>
              </w:rPr>
              <w:t xml:space="preserve"> </w:t>
            </w:r>
            <w:hyperlink r:id="rId235">
              <w:r>
                <w:rPr>
                  <w:rStyle w:val="Style11"/>
                  <w:rFonts w:ascii="Times New Roman" w:hAnsi="Times New Roman"/>
                  <w:b w:val="false"/>
                  <w:i w:val="false"/>
                  <w:color w:val="0000FF"/>
                  <w:sz w:val="22"/>
                  <w:u w:val="single"/>
                </w:rPr>
                <w:t>https://m.edsoo.ru/83536aa2</w:t>
              </w:r>
            </w:hyperlink>
            <w:r>
              <w:rPr>
                <w:rFonts w:ascii="Times New Roman" w:hAnsi="Times New Roman"/>
                <w:b w:val="false"/>
                <w:i w:val="false"/>
                <w:color w:val="000000"/>
                <w:sz w:val="24"/>
              </w:rPr>
              <w:t xml:space="preserve"> </w:t>
            </w:r>
            <w:hyperlink r:id="rId236">
              <w:r>
                <w:rPr>
                  <w:rStyle w:val="Style11"/>
                  <w:rFonts w:ascii="Times New Roman" w:hAnsi="Times New Roman"/>
                  <w:b w:val="false"/>
                  <w:i w:val="false"/>
                  <w:color w:val="0000FF"/>
                  <w:sz w:val="22"/>
                  <w:u w:val="single"/>
                </w:rPr>
                <w:t>https://m.edsoo.ru/8352c0ca</w:t>
              </w:r>
            </w:hyperlink>
            <w:r>
              <w:rPr>
                <w:rFonts w:ascii="Times New Roman" w:hAnsi="Times New Roman"/>
                <w:b w:val="false"/>
                <w:i w:val="false"/>
                <w:color w:val="000000"/>
                <w:sz w:val="24"/>
              </w:rPr>
              <w:t xml:space="preserve"> </w:t>
            </w:r>
            <w:hyperlink r:id="rId237">
              <w:r>
                <w:rPr>
                  <w:rStyle w:val="Style11"/>
                  <w:rFonts w:ascii="Times New Roman" w:hAnsi="Times New Roman"/>
                  <w:b w:val="false"/>
                  <w:i w:val="false"/>
                  <w:color w:val="0000FF"/>
                  <w:sz w:val="22"/>
                  <w:u w:val="single"/>
                </w:rPr>
                <w:t>https://m.edsoo.ru/8352bd3c</w:t>
              </w:r>
            </w:hyperlink>
            <w:r>
              <w:rPr>
                <w:rFonts w:ascii="Times New Roman" w:hAnsi="Times New Roman"/>
                <w:b w:val="false"/>
                <w:i w:val="false"/>
                <w:color w:val="000000"/>
                <w:sz w:val="24"/>
              </w:rPr>
              <w:t xml:space="preserve"> </w:t>
            </w:r>
            <w:hyperlink r:id="rId238">
              <w:r>
                <w:rPr>
                  <w:rStyle w:val="Style11"/>
                  <w:rFonts w:ascii="Times New Roman" w:hAnsi="Times New Roman"/>
                  <w:b w:val="false"/>
                  <w:i w:val="false"/>
                  <w:color w:val="0000FF"/>
                  <w:sz w:val="22"/>
                  <w:u w:val="single"/>
                </w:rPr>
                <w:t>https://m.edsoo.ru/8352c49e</w:t>
              </w:r>
            </w:hyperlink>
            <w:r>
              <w:rPr>
                <w:rFonts w:ascii="Times New Roman" w:hAnsi="Times New Roman"/>
                <w:b w:val="false"/>
                <w:i w:val="false"/>
                <w:color w:val="000000"/>
                <w:sz w:val="24"/>
              </w:rPr>
              <w:t xml:space="preserve"> </w:t>
            </w:r>
            <w:hyperlink r:id="rId239">
              <w:r>
                <w:rPr>
                  <w:rStyle w:val="Style11"/>
                  <w:rFonts w:ascii="Times New Roman" w:hAnsi="Times New Roman"/>
                  <w:b w:val="false"/>
                  <w:i w:val="false"/>
                  <w:color w:val="0000FF"/>
                  <w:sz w:val="22"/>
                  <w:u w:val="single"/>
                </w:rPr>
                <w:t>https://m.edsoo.ru/8352ca5c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(разрешение конфликтов)</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40">
              <w:r>
                <w:rPr>
                  <w:rStyle w:val="Style11"/>
                  <w:rFonts w:ascii="Times New Roman" w:hAnsi="Times New Roman"/>
                  <w:b w:val="false"/>
                  <w:i w:val="false"/>
                  <w:color w:val="0000FF"/>
                  <w:sz w:val="22"/>
                  <w:u w:val="single"/>
                </w:rPr>
                <w:t>https://m.edsoo.ru/8353680e</w:t>
              </w:r>
            </w:hyperlink>
            <w:r>
              <w:rPr>
                <w:rFonts w:ascii="Times New Roman" w:hAnsi="Times New Roman"/>
                <w:b w:val="false"/>
                <w:i w:val="false"/>
                <w:color w:val="000000"/>
                <w:sz w:val="24"/>
              </w:rPr>
              <w:t xml:space="preserve"> </w:t>
            </w:r>
            <w:hyperlink r:id="rId241">
              <w:r>
                <w:rPr>
                  <w:rStyle w:val="Style11"/>
                  <w:rFonts w:ascii="Times New Roman" w:hAnsi="Times New Roman"/>
                  <w:b w:val="false"/>
                  <w:i w:val="false"/>
                  <w:color w:val="0000FF"/>
                  <w:sz w:val="22"/>
                  <w:u w:val="single"/>
                </w:rPr>
                <w:t>https://m.edsoo.ru/83536cfa</w:t>
              </w:r>
            </w:hyperlink>
            <w:r>
              <w:rPr>
                <w:rFonts w:ascii="Times New Roman" w:hAnsi="Times New Roman"/>
                <w:b w:val="false"/>
                <w:i w:val="false"/>
                <w:color w:val="000000"/>
                <w:sz w:val="24"/>
              </w:rPr>
              <w:t xml:space="preserve"> </w:t>
            </w:r>
            <w:hyperlink r:id="rId242">
              <w:r>
                <w:rPr>
                  <w:rStyle w:val="Style11"/>
                  <w:rFonts w:ascii="Times New Roman" w:hAnsi="Times New Roman"/>
                  <w:b w:val="false"/>
                  <w:i w:val="false"/>
                  <w:color w:val="0000FF"/>
                  <w:sz w:val="22"/>
                  <w:u w:val="single"/>
                </w:rPr>
                <w:t>https://m.edsoo.ru/8352bef4</w:t>
              </w:r>
            </w:hyperlink>
            <w:r>
              <w:rPr>
                <w:rFonts w:ascii="Times New Roman" w:hAnsi="Times New Roman"/>
                <w:b w:val="false"/>
                <w:i w:val="false"/>
                <w:color w:val="000000"/>
                <w:sz w:val="24"/>
              </w:rPr>
              <w:t xml:space="preserve"> </w:t>
            </w:r>
            <w:hyperlink r:id="rId243">
              <w:r>
                <w:rPr>
                  <w:rStyle w:val="Style11"/>
                  <w:rFonts w:ascii="Times New Roman" w:hAnsi="Times New Roman"/>
                  <w:b w:val="false"/>
                  <w:i w:val="false"/>
                  <w:color w:val="0000FF"/>
                  <w:sz w:val="22"/>
                  <w:u w:val="single"/>
                </w:rPr>
                <w:t>https://m.edsoo.ru/8352c30e</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"Взаимоотношения в семье и с друзьями"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44">
              <w:r>
                <w:rPr>
                  <w:rStyle w:val="Style11"/>
                  <w:rFonts w:ascii="Times New Roman" w:hAnsi="Times New Roman"/>
                  <w:b w:val="false"/>
                  <w:i w:val="false"/>
                  <w:color w:val="0000FF"/>
                  <w:sz w:val="22"/>
                  <w:u w:val="single"/>
                </w:rPr>
                <w:t>https://m.edsoo.ru/83537466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"Взаимоотношения в семье и с друзьями"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45">
              <w:r>
                <w:rPr>
                  <w:rStyle w:val="Style11"/>
                  <w:rFonts w:ascii="Times New Roman" w:hAnsi="Times New Roman"/>
                  <w:b w:val="false"/>
                  <w:i w:val="false"/>
                  <w:color w:val="0000FF"/>
                  <w:sz w:val="22"/>
                  <w:u w:val="single"/>
                </w:rPr>
                <w:t>https://m.edsoo.ru/83537466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46">
              <w:r>
                <w:rPr>
                  <w:rStyle w:val="Style11"/>
                  <w:rFonts w:ascii="Times New Roman" w:hAnsi="Times New Roman"/>
                  <w:b w:val="false"/>
                  <w:i w:val="false"/>
                  <w:color w:val="0000FF"/>
                  <w:sz w:val="22"/>
                  <w:u w:val="single"/>
                </w:rPr>
                <w:t>https://m.edsoo.ru/8353759c</w:t>
              </w:r>
            </w:hyperlink>
            <w:r>
              <w:rPr>
                <w:rFonts w:ascii="Times New Roman" w:hAnsi="Times New Roman"/>
                <w:b w:val="false"/>
                <w:i w:val="false"/>
                <w:color w:val="000000"/>
                <w:sz w:val="24"/>
              </w:rPr>
              <w:t xml:space="preserve"> </w:t>
            </w:r>
            <w:hyperlink r:id="rId247">
              <w:r>
                <w:rPr>
                  <w:rStyle w:val="Style11"/>
                  <w:rFonts w:ascii="Times New Roman" w:hAnsi="Times New Roman"/>
                  <w:b w:val="false"/>
                  <w:i w:val="false"/>
                  <w:color w:val="0000FF"/>
                  <w:sz w:val="22"/>
                  <w:u w:val="single"/>
                </w:rPr>
                <w:t>https://m.edsoo.ru/83537754</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(описание членов семьи и друзей)</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(сравнение)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(описание персонажа)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(внешность и внутренний мир)</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(описание знаменитости)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48">
              <w:r>
                <w:rPr>
                  <w:rStyle w:val="Style11"/>
                  <w:rFonts w:ascii="Times New Roman" w:hAnsi="Times New Roman"/>
                  <w:b w:val="false"/>
                  <w:i w:val="false"/>
                  <w:color w:val="0000FF"/>
                  <w:sz w:val="22"/>
                  <w:u w:val="single"/>
                </w:rPr>
                <w:t>https://m.edsoo.ru/83537aa6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49">
              <w:r>
                <w:rPr>
                  <w:rStyle w:val="Style11"/>
                  <w:rFonts w:ascii="Times New Roman" w:hAnsi="Times New Roman"/>
                  <w:b w:val="false"/>
                  <w:i w:val="false"/>
                  <w:color w:val="0000FF"/>
                  <w:sz w:val="22"/>
                  <w:u w:val="single"/>
                </w:rPr>
                <w:t>https://m.edsoo.ru/83537aa6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(мода)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50">
              <w:r>
                <w:rPr>
                  <w:rStyle w:val="Style11"/>
                  <w:rFonts w:ascii="Times New Roman" w:hAnsi="Times New Roman"/>
                  <w:b w:val="false"/>
                  <w:i w:val="false"/>
                  <w:color w:val="0000FF"/>
                  <w:sz w:val="22"/>
                  <w:u w:val="single"/>
                </w:rPr>
                <w:t>https://m.edsoo.ru/835388a2</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(жизнь онлайн)</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51">
              <w:r>
                <w:rPr>
                  <w:rStyle w:val="Style11"/>
                  <w:rFonts w:ascii="Times New Roman" w:hAnsi="Times New Roman"/>
                  <w:b w:val="false"/>
                  <w:i w:val="false"/>
                  <w:color w:val="0000FF"/>
                  <w:sz w:val="22"/>
                  <w:u w:val="single"/>
                </w:rPr>
                <w:t>https://m.edsoo.ru/8353798e</w:t>
              </w:r>
            </w:hyperlink>
            <w:r>
              <w:rPr>
                <w:rFonts w:ascii="Times New Roman" w:hAnsi="Times New Roman"/>
                <w:b w:val="false"/>
                <w:i w:val="false"/>
                <w:color w:val="000000"/>
                <w:sz w:val="24"/>
              </w:rPr>
              <w:t xml:space="preserve"> </w:t>
            </w:r>
            <w:hyperlink r:id="rId252">
              <w:r>
                <w:rPr>
                  <w:rStyle w:val="Style11"/>
                  <w:rFonts w:ascii="Times New Roman" w:hAnsi="Times New Roman"/>
                  <w:b w:val="false"/>
                  <w:i w:val="false"/>
                  <w:color w:val="0000FF"/>
                  <w:sz w:val="22"/>
                  <w:u w:val="single"/>
                </w:rPr>
                <w:t>https://m.edsoo.ru/83537fe2</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(необычные увлечения)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53">
              <w:r>
                <w:rPr>
                  <w:rStyle w:val="Style11"/>
                  <w:rFonts w:ascii="Times New Roman" w:hAnsi="Times New Roman"/>
                  <w:b w:val="false"/>
                  <w:i w:val="false"/>
                  <w:color w:val="0000FF"/>
                  <w:sz w:val="22"/>
                  <w:u w:val="single"/>
                </w:rPr>
                <w:t>https://m.edsoo.ru/8352e00a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(занятия в свободное время)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54">
              <w:r>
                <w:rPr>
                  <w:rStyle w:val="Style11"/>
                  <w:rFonts w:ascii="Times New Roman" w:hAnsi="Times New Roman"/>
                  <w:b w:val="false"/>
                  <w:i w:val="false"/>
                  <w:color w:val="0000FF"/>
                  <w:sz w:val="22"/>
                  <w:u w:val="single"/>
                </w:rPr>
                <w:t>https://m.edsoo.ru/83537bc8</w:t>
              </w:r>
            </w:hyperlink>
            <w:r>
              <w:rPr>
                <w:rFonts w:ascii="Times New Roman" w:hAnsi="Times New Roman"/>
                <w:b w:val="false"/>
                <w:i w:val="false"/>
                <w:color w:val="000000"/>
                <w:sz w:val="24"/>
              </w:rPr>
              <w:t xml:space="preserve"> </w:t>
            </w:r>
            <w:hyperlink r:id="rId255">
              <w:r>
                <w:rPr>
                  <w:rStyle w:val="Style11"/>
                  <w:rFonts w:ascii="Times New Roman" w:hAnsi="Times New Roman"/>
                  <w:b w:val="false"/>
                  <w:i w:val="false"/>
                  <w:color w:val="0000FF"/>
                  <w:sz w:val="22"/>
                  <w:u w:val="single"/>
                </w:rPr>
                <w:t>https://m.edsoo.ru/83538140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(компьютер</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56">
              <w:r>
                <w:rPr>
                  <w:rStyle w:val="Style11"/>
                  <w:rFonts w:ascii="Times New Roman" w:hAnsi="Times New Roman"/>
                  <w:b w:val="false"/>
                  <w:i w:val="false"/>
                  <w:color w:val="0000FF"/>
                  <w:sz w:val="22"/>
                  <w:u w:val="single"/>
                </w:rPr>
                <w:t>https://m.edsoo.ru/83538d3e</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57">
              <w:r>
                <w:rPr>
                  <w:rStyle w:val="Style11"/>
                  <w:rFonts w:ascii="Times New Roman" w:hAnsi="Times New Roman"/>
                  <w:b w:val="false"/>
                  <w:i w:val="false"/>
                  <w:color w:val="0000FF"/>
                  <w:sz w:val="22"/>
                  <w:u w:val="single"/>
                </w:rPr>
                <w:t>https://m.edsoo.ru/83538d3e</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(сбалансированное питание)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58">
              <w:r>
                <w:rPr>
                  <w:rStyle w:val="Style11"/>
                  <w:rFonts w:ascii="Times New Roman" w:hAnsi="Times New Roman"/>
                  <w:b w:val="false"/>
                  <w:i w:val="false"/>
                  <w:color w:val="0000FF"/>
                  <w:sz w:val="22"/>
                  <w:u w:val="single"/>
                </w:rPr>
                <w:t>https://m.edsoo.ru/83538eec</w:t>
              </w:r>
            </w:hyperlink>
            <w:r>
              <w:rPr>
                <w:rFonts w:ascii="Times New Roman" w:hAnsi="Times New Roman"/>
                <w:b w:val="false"/>
                <w:i w:val="false"/>
                <w:color w:val="000000"/>
                <w:sz w:val="24"/>
              </w:rPr>
              <w:t xml:space="preserve"> </w:t>
            </w:r>
            <w:hyperlink r:id="rId259">
              <w:r>
                <w:rPr>
                  <w:rStyle w:val="Style11"/>
                  <w:rFonts w:ascii="Times New Roman" w:hAnsi="Times New Roman"/>
                  <w:b w:val="false"/>
                  <w:i w:val="false"/>
                  <w:color w:val="0000FF"/>
                  <w:sz w:val="22"/>
                  <w:u w:val="single"/>
                </w:rPr>
                <w:t>https://m.edsoo.ru/8353a5b2</w:t>
              </w:r>
            </w:hyperlink>
            <w:r>
              <w:rPr>
                <w:rFonts w:ascii="Times New Roman" w:hAnsi="Times New Roman"/>
                <w:b w:val="false"/>
                <w:i w:val="false"/>
                <w:color w:val="000000"/>
                <w:sz w:val="24"/>
              </w:rPr>
              <w:t xml:space="preserve"> </w:t>
            </w:r>
            <w:hyperlink r:id="rId260">
              <w:r>
                <w:rPr>
                  <w:rStyle w:val="Style11"/>
                  <w:rFonts w:ascii="Times New Roman" w:hAnsi="Times New Roman"/>
                  <w:b w:val="false"/>
                  <w:i w:val="false"/>
                  <w:color w:val="0000FF"/>
                  <w:sz w:val="22"/>
                  <w:u w:val="single"/>
                </w:rPr>
                <w:t>https://m.edsoo.ru/8353986a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(питание школьников)</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61">
              <w:r>
                <w:rPr>
                  <w:rStyle w:val="Style11"/>
                  <w:rFonts w:ascii="Times New Roman" w:hAnsi="Times New Roman"/>
                  <w:b w:val="false"/>
                  <w:i w:val="false"/>
                  <w:color w:val="0000FF"/>
                  <w:sz w:val="22"/>
                  <w:u w:val="single"/>
                </w:rPr>
                <w:t>https://m.edsoo.ru/83539040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(рецепты здорового питания)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62">
              <w:r>
                <w:rPr>
                  <w:rStyle w:val="Style11"/>
                  <w:rFonts w:ascii="Times New Roman" w:hAnsi="Times New Roman"/>
                  <w:b w:val="false"/>
                  <w:i w:val="false"/>
                  <w:color w:val="0000FF"/>
                  <w:sz w:val="22"/>
                  <w:u w:val="single"/>
                </w:rPr>
                <w:t>https://m.edsoo.ru/83539180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(спорт)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63">
              <w:r>
                <w:rPr>
                  <w:rStyle w:val="Style11"/>
                  <w:rFonts w:ascii="Times New Roman" w:hAnsi="Times New Roman"/>
                  <w:b w:val="false"/>
                  <w:i w:val="false"/>
                  <w:color w:val="0000FF"/>
                  <w:sz w:val="22"/>
                  <w:u w:val="single"/>
                </w:rPr>
                <w:t>https://m.edsoo.ru/83539522</w:t>
              </w:r>
            </w:hyperlink>
            <w:r>
              <w:rPr>
                <w:rFonts w:ascii="Times New Roman" w:hAnsi="Times New Roman"/>
                <w:b w:val="false"/>
                <w:i w:val="false"/>
                <w:color w:val="000000"/>
                <w:sz w:val="24"/>
              </w:rPr>
              <w:t xml:space="preserve"> </w:t>
            </w:r>
            <w:hyperlink r:id="rId264">
              <w:r>
                <w:rPr>
                  <w:rStyle w:val="Style11"/>
                  <w:rFonts w:ascii="Times New Roman" w:hAnsi="Times New Roman"/>
                  <w:b w:val="false"/>
                  <w:i w:val="false"/>
                  <w:color w:val="0000FF"/>
                  <w:sz w:val="22"/>
                  <w:u w:val="single"/>
                </w:rPr>
                <w:t>https://m.edsoo.ru/83539d42</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(популярные виды спорта)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65">
              <w:r>
                <w:rPr>
                  <w:rStyle w:val="Style11"/>
                  <w:rFonts w:ascii="Times New Roman" w:hAnsi="Times New Roman"/>
                  <w:b w:val="false"/>
                  <w:i w:val="false"/>
                  <w:color w:val="0000FF"/>
                  <w:sz w:val="22"/>
                  <w:u w:val="single"/>
                </w:rPr>
                <w:t>https://m.edsoo.ru/835392d4</w:t>
              </w:r>
            </w:hyperlink>
            <w:r>
              <w:rPr>
                <w:rFonts w:ascii="Times New Roman" w:hAnsi="Times New Roman"/>
                <w:b w:val="false"/>
                <w:i w:val="false"/>
                <w:color w:val="000000"/>
                <w:sz w:val="24"/>
              </w:rPr>
              <w:t xml:space="preserve"> </w:t>
            </w:r>
            <w:hyperlink r:id="rId266">
              <w:r>
                <w:rPr>
                  <w:rStyle w:val="Style11"/>
                  <w:rFonts w:ascii="Times New Roman" w:hAnsi="Times New Roman"/>
                  <w:b w:val="false"/>
                  <w:i w:val="false"/>
                  <w:color w:val="0000FF"/>
                  <w:sz w:val="22"/>
                  <w:u w:val="single"/>
                </w:rPr>
                <w:t>https://m.edsoo.ru/83539b4e</w:t>
              </w:r>
            </w:hyperlink>
            <w:r>
              <w:rPr>
                <w:rFonts w:ascii="Times New Roman" w:hAnsi="Times New Roman"/>
                <w:b w:val="false"/>
                <w:i w:val="false"/>
                <w:color w:val="000000"/>
                <w:sz w:val="24"/>
              </w:rPr>
              <w:t xml:space="preserve"> </w:t>
            </w:r>
            <w:hyperlink r:id="rId267">
              <w:r>
                <w:rPr>
                  <w:rStyle w:val="Style11"/>
                  <w:rFonts w:ascii="Times New Roman" w:hAnsi="Times New Roman"/>
                  <w:b w:val="false"/>
                  <w:i w:val="false"/>
                  <w:color w:val="0000FF"/>
                  <w:sz w:val="22"/>
                  <w:u w:val="single"/>
                </w:rPr>
                <w:t>https://m.edsoo.ru/83539f18</w:t>
              </w:r>
            </w:hyperlink>
            <w:r>
              <w:rPr>
                <w:rFonts w:ascii="Times New Roman" w:hAnsi="Times New Roman"/>
                <w:b w:val="false"/>
                <w:i w:val="false"/>
                <w:color w:val="000000"/>
                <w:sz w:val="24"/>
              </w:rPr>
              <w:t xml:space="preserve"> </w:t>
            </w:r>
            <w:hyperlink r:id="rId268">
              <w:r>
                <w:rPr>
                  <w:rStyle w:val="Style11"/>
                  <w:rFonts w:ascii="Times New Roman" w:hAnsi="Times New Roman"/>
                  <w:b w:val="false"/>
                  <w:i w:val="false"/>
                  <w:color w:val="0000FF"/>
                  <w:sz w:val="22"/>
                  <w:u w:val="single"/>
                </w:rPr>
                <w:t>https://m.edsoo.ru/8353a7b0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(фитнес)</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69">
              <w:r>
                <w:rPr>
                  <w:rStyle w:val="Style11"/>
                  <w:rFonts w:ascii="Times New Roman" w:hAnsi="Times New Roman"/>
                  <w:b w:val="false"/>
                  <w:i w:val="false"/>
                  <w:color w:val="0000FF"/>
                  <w:sz w:val="22"/>
                  <w:u w:val="single"/>
                </w:rPr>
                <w:t>https://m.edsoo.ru/8353a9e0</w:t>
              </w:r>
            </w:hyperlink>
            <w:r>
              <w:rPr>
                <w:rFonts w:ascii="Times New Roman" w:hAnsi="Times New Roman"/>
                <w:b w:val="false"/>
                <w:i w:val="false"/>
                <w:color w:val="000000"/>
                <w:sz w:val="24"/>
              </w:rPr>
              <w:t xml:space="preserve"> </w:t>
            </w:r>
            <w:hyperlink r:id="rId270">
              <w:r>
                <w:rPr>
                  <w:rStyle w:val="Style11"/>
                  <w:rFonts w:ascii="Times New Roman" w:hAnsi="Times New Roman"/>
                  <w:b w:val="false"/>
                  <w:i w:val="false"/>
                  <w:color w:val="0000FF"/>
                  <w:sz w:val="22"/>
                  <w:u w:val="single"/>
                </w:rPr>
                <w:t>https://m.edsoo.ru/835396d0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(мой любимый вид спорта)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71">
              <w:r>
                <w:rPr>
                  <w:rStyle w:val="Style11"/>
                  <w:rFonts w:ascii="Times New Roman" w:hAnsi="Times New Roman"/>
                  <w:b w:val="false"/>
                  <w:i w:val="false"/>
                  <w:color w:val="0000FF"/>
                  <w:sz w:val="22"/>
                  <w:u w:val="single"/>
                </w:rPr>
                <w:t>https://m.edsoo.ru/8353a10c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(спортивная символика)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72">
              <w:r>
                <w:rPr>
                  <w:rStyle w:val="Style11"/>
                  <w:rFonts w:ascii="Times New Roman" w:hAnsi="Times New Roman"/>
                  <w:b w:val="false"/>
                  <w:i w:val="false"/>
                  <w:color w:val="0000FF"/>
                  <w:sz w:val="22"/>
                  <w:u w:val="single"/>
                </w:rPr>
                <w:t>https://m.edsoo.ru/8353a3aa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73">
              <w:r>
                <w:rPr>
                  <w:rStyle w:val="Style11"/>
                  <w:rFonts w:ascii="Times New Roman" w:hAnsi="Times New Roman"/>
                  <w:b w:val="false"/>
                  <w:i w:val="false"/>
                  <w:color w:val="0000FF"/>
                  <w:sz w:val="22"/>
                  <w:u w:val="single"/>
                </w:rPr>
                <w:t>https://m.edsoo.ru/8353ac92</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74">
              <w:r>
                <w:rPr>
                  <w:rStyle w:val="Style11"/>
                  <w:rFonts w:ascii="Times New Roman" w:hAnsi="Times New Roman"/>
                  <w:b w:val="false"/>
                  <w:i w:val="false"/>
                  <w:color w:val="0000FF"/>
                  <w:sz w:val="22"/>
                  <w:u w:val="single"/>
                </w:rPr>
                <w:t>https://m.edsoo.ru/8353ac92</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одежда, обувь и продукты питания (виды магазинов)</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одежда, обувь и продукты питания (в магазине)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одежда, обувь и продукты питания (покупки на рынке)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одежда, обувь и продукты питания (описание покупок)</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одежда, обувь и продукты питания (покупка подарков)</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одежда, обувь и продукты питания (одежда и обувь)</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"Покупки: одежда, обувь и продукты питания. Карманные деньги"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"Покупки: одежда, обувь и продукты питания. Карманные деньги"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(любимые предметы)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75">
              <w:r>
                <w:rPr>
                  <w:rStyle w:val="Style11"/>
                  <w:rFonts w:ascii="Times New Roman" w:hAnsi="Times New Roman"/>
                  <w:b w:val="false"/>
                  <w:i w:val="false"/>
                  <w:color w:val="0000FF"/>
                  <w:sz w:val="22"/>
                  <w:u w:val="single"/>
                </w:rPr>
                <w:t>https://m.edsoo.ru/83531ab6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(взаимоотношения в школе)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76">
              <w:r>
                <w:rPr>
                  <w:rStyle w:val="Style11"/>
                  <w:rFonts w:ascii="Times New Roman" w:hAnsi="Times New Roman"/>
                  <w:b w:val="false"/>
                  <w:i w:val="false"/>
                  <w:color w:val="0000FF"/>
                  <w:sz w:val="22"/>
                  <w:u w:val="single"/>
                </w:rPr>
                <w:t>https://m.edsoo.ru/8352cde0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(международные обмены для школьников)</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(школьные будни)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77">
              <w:r>
                <w:rPr>
                  <w:rStyle w:val="Style11"/>
                  <w:rFonts w:ascii="Times New Roman" w:hAnsi="Times New Roman"/>
                  <w:b w:val="false"/>
                  <w:i w:val="false"/>
                  <w:color w:val="0000FF"/>
                  <w:sz w:val="22"/>
                  <w:u w:val="single"/>
                </w:rPr>
                <w:t>https://m.edsoo.ru/83530c06</w:t>
              </w:r>
            </w:hyperlink>
            <w:r>
              <w:rPr>
                <w:rFonts w:ascii="Times New Roman" w:hAnsi="Times New Roman"/>
                <w:b w:val="false"/>
                <w:i w:val="false"/>
                <w:color w:val="000000"/>
                <w:sz w:val="24"/>
              </w:rPr>
              <w:t xml:space="preserve"> </w:t>
            </w:r>
            <w:hyperlink r:id="rId278">
              <w:r>
                <w:rPr>
                  <w:rStyle w:val="Style11"/>
                  <w:rFonts w:ascii="Times New Roman" w:hAnsi="Times New Roman"/>
                  <w:b w:val="false"/>
                  <w:i w:val="false"/>
                  <w:color w:val="0000FF"/>
                  <w:sz w:val="22"/>
                  <w:u w:val="single"/>
                </w:rPr>
                <w:t>https://m.edsoo.ru/83530d78</w:t>
              </w:r>
            </w:hyperlink>
            <w:r>
              <w:rPr>
                <w:rFonts w:ascii="Times New Roman" w:hAnsi="Times New Roman"/>
                <w:b w:val="false"/>
                <w:i w:val="false"/>
                <w:color w:val="000000"/>
                <w:sz w:val="24"/>
              </w:rPr>
              <w:t xml:space="preserve"> </w:t>
            </w:r>
            <w:hyperlink r:id="rId279">
              <w:r>
                <w:rPr>
                  <w:rStyle w:val="Style11"/>
                  <w:rFonts w:ascii="Times New Roman" w:hAnsi="Times New Roman"/>
                  <w:b w:val="false"/>
                  <w:i w:val="false"/>
                  <w:color w:val="0000FF"/>
                  <w:sz w:val="22"/>
                  <w:u w:val="single"/>
                </w:rPr>
                <w:t>https://m.edsoo.ru/83530e9a</w:t>
              </w:r>
            </w:hyperlink>
            <w:r>
              <w:rPr>
                <w:rFonts w:ascii="Times New Roman" w:hAnsi="Times New Roman"/>
                <w:b w:val="false"/>
                <w:i w:val="false"/>
                <w:color w:val="000000"/>
                <w:sz w:val="24"/>
              </w:rPr>
              <w:t xml:space="preserve"> </w:t>
            </w:r>
            <w:hyperlink r:id="rId280">
              <w:r>
                <w:rPr>
                  <w:rStyle w:val="Style11"/>
                  <w:rFonts w:ascii="Times New Roman" w:hAnsi="Times New Roman"/>
                  <w:b w:val="false"/>
                  <w:i w:val="false"/>
                  <w:color w:val="0000FF"/>
                  <w:sz w:val="22"/>
                  <w:u w:val="single"/>
                </w:rPr>
                <w:t>https://m.edsoo.ru/83530166</w:t>
              </w:r>
            </w:hyperlink>
            <w:r>
              <w:rPr>
                <w:rFonts w:ascii="Times New Roman" w:hAnsi="Times New Roman"/>
                <w:b w:val="false"/>
                <w:i w:val="false"/>
                <w:color w:val="000000"/>
                <w:sz w:val="24"/>
              </w:rPr>
              <w:t xml:space="preserve"> </w:t>
            </w:r>
            <w:hyperlink r:id="rId281">
              <w:r>
                <w:rPr>
                  <w:rStyle w:val="Style11"/>
                  <w:rFonts w:ascii="Times New Roman" w:hAnsi="Times New Roman"/>
                  <w:b w:val="false"/>
                  <w:i w:val="false"/>
                  <w:color w:val="0000FF"/>
                  <w:sz w:val="22"/>
                  <w:u w:val="single"/>
                </w:rPr>
                <w:t>https://m.edsoo.ru/8353b660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(использование интернета)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82">
              <w:r>
                <w:rPr>
                  <w:rStyle w:val="Style11"/>
                  <w:rFonts w:ascii="Times New Roman" w:hAnsi="Times New Roman"/>
                  <w:b w:val="false"/>
                  <w:i w:val="false"/>
                  <w:color w:val="0000FF"/>
                  <w:sz w:val="22"/>
                  <w:u w:val="single"/>
                </w:rPr>
                <w:t>https://m.edsoo.ru/835304e0</w:t>
              </w:r>
            </w:hyperlink>
            <w:r>
              <w:rPr>
                <w:rFonts w:ascii="Times New Roman" w:hAnsi="Times New Roman"/>
                <w:b w:val="false"/>
                <w:i w:val="false"/>
                <w:color w:val="000000"/>
                <w:sz w:val="24"/>
              </w:rPr>
              <w:t xml:space="preserve"> </w:t>
            </w:r>
            <w:hyperlink r:id="rId283">
              <w:r>
                <w:rPr>
                  <w:rStyle w:val="Style11"/>
                  <w:rFonts w:ascii="Times New Roman" w:hAnsi="Times New Roman"/>
                  <w:b w:val="false"/>
                  <w:i w:val="false"/>
                  <w:color w:val="0000FF"/>
                  <w:sz w:val="22"/>
                  <w:u w:val="single"/>
                </w:rPr>
                <w:t>https://m.edsoo.ru/8353ae68</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(онлайн-обучение)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84">
              <w:r>
                <w:rPr>
                  <w:rStyle w:val="Style11"/>
                  <w:rFonts w:ascii="Times New Roman" w:hAnsi="Times New Roman"/>
                  <w:b w:val="false"/>
                  <w:i w:val="false"/>
                  <w:color w:val="0000FF"/>
                  <w:sz w:val="22"/>
                  <w:u w:val="single"/>
                </w:rPr>
                <w:t>https://m.edsoo.ru/8353ebc6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(экзамены)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(проект)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 в различное время года. Путешествия по России и зарубежным странам (виды путешествий)</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85">
              <w:r>
                <w:rPr>
                  <w:rStyle w:val="Style11"/>
                  <w:rFonts w:ascii="Times New Roman" w:hAnsi="Times New Roman"/>
                  <w:b w:val="false"/>
                  <w:i w:val="false"/>
                  <w:color w:val="0000FF"/>
                  <w:sz w:val="22"/>
                  <w:u w:val="single"/>
                </w:rPr>
                <w:t>https://m.edsoo.ru/8353204c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 в различное время года. Путешествия по России и зарубежным странам (занятия на отдыхе)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86">
              <w:r>
                <w:rPr>
                  <w:rStyle w:val="Style11"/>
                  <w:rFonts w:ascii="Times New Roman" w:hAnsi="Times New Roman"/>
                  <w:b w:val="false"/>
                  <w:i w:val="false"/>
                  <w:color w:val="0000FF"/>
                  <w:sz w:val="22"/>
                  <w:u w:val="single"/>
                </w:rPr>
                <w:t>https://m.edsoo.ru/8353e2fc</w:t>
              </w:r>
            </w:hyperlink>
            <w:r>
              <w:rPr>
                <w:rFonts w:ascii="Times New Roman" w:hAnsi="Times New Roman"/>
                <w:b w:val="false"/>
                <w:i w:val="false"/>
                <w:color w:val="000000"/>
                <w:sz w:val="24"/>
              </w:rPr>
              <w:t xml:space="preserve"> </w:t>
            </w:r>
            <w:hyperlink r:id="rId287">
              <w:r>
                <w:rPr>
                  <w:rStyle w:val="Style11"/>
                  <w:rFonts w:ascii="Times New Roman" w:hAnsi="Times New Roman"/>
                  <w:b w:val="false"/>
                  <w:i w:val="false"/>
                  <w:color w:val="0000FF"/>
                  <w:sz w:val="22"/>
                  <w:u w:val="single"/>
                </w:rPr>
                <w:t>https://m.edsoo.ru/8353e086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 в различное время года. Путешествия по России и зарубежным странам (трудности в путешествиях)</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 в различное время года. Путешествия по России и зарубежным странам (различные туры)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88">
              <w:r>
                <w:rPr>
                  <w:rStyle w:val="Style11"/>
                  <w:rFonts w:ascii="Times New Roman" w:hAnsi="Times New Roman"/>
                  <w:b w:val="false"/>
                  <w:i w:val="false"/>
                  <w:color w:val="0000FF"/>
                  <w:sz w:val="22"/>
                  <w:u w:val="single"/>
                </w:rPr>
                <w:t>https://m.edsoo.ru/8353e1c6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89">
              <w:r>
                <w:rPr>
                  <w:rStyle w:val="Style11"/>
                  <w:rFonts w:ascii="Times New Roman" w:hAnsi="Times New Roman"/>
                  <w:b w:val="false"/>
                  <w:i w:val="false"/>
                  <w:color w:val="0000FF"/>
                  <w:sz w:val="22"/>
                  <w:u w:val="single"/>
                </w:rPr>
                <w:t>https://m.edsoo.ru/8353e54a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90">
              <w:r>
                <w:rPr>
                  <w:rStyle w:val="Style11"/>
                  <w:rFonts w:ascii="Times New Roman" w:hAnsi="Times New Roman"/>
                  <w:b w:val="false"/>
                  <w:i w:val="false"/>
                  <w:color w:val="0000FF"/>
                  <w:sz w:val="22"/>
                  <w:u w:val="single"/>
                </w:rPr>
                <w:t>https://m.edsoo.ru/8353e54a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Проблемы экологии (перерабатываемые материалы)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Проблемы экологии (экологичные материалы)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Стихийные бедствия (виды природных катастроф)</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Стихийные бедствия (последствия природных катастроф)</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Стихийные бедствия (причины возникновения)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(глобальные вызовы)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91">
              <w:r>
                <w:rPr>
                  <w:rStyle w:val="Style11"/>
                  <w:rFonts w:ascii="Times New Roman" w:hAnsi="Times New Roman"/>
                  <w:b w:val="false"/>
                  <w:i w:val="false"/>
                  <w:color w:val="0000FF"/>
                  <w:sz w:val="22"/>
                  <w:u w:val="single"/>
                </w:rPr>
                <w:t>https://m.edsoo.ru/8353d500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(климат, погода)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(флора и фауна)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92">
              <w:r>
                <w:rPr>
                  <w:rStyle w:val="Style11"/>
                  <w:rFonts w:ascii="Times New Roman" w:hAnsi="Times New Roman"/>
                  <w:b w:val="false"/>
                  <w:i w:val="false"/>
                  <w:color w:val="0000FF"/>
                  <w:sz w:val="22"/>
                  <w:u w:val="single"/>
                </w:rPr>
                <w:t>https://m.edsoo.ru/8353d258</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(природные памятники в опасности)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93">
              <w:r>
                <w:rPr>
                  <w:rStyle w:val="Style11"/>
                  <w:rFonts w:ascii="Times New Roman" w:hAnsi="Times New Roman"/>
                  <w:b w:val="false"/>
                  <w:i w:val="false"/>
                  <w:color w:val="0000FF"/>
                  <w:sz w:val="22"/>
                  <w:u w:val="single"/>
                </w:rPr>
                <w:t>https://m.edsoo.ru/8353ced4</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(редкие животные)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Проблемы экологии (волонтерское экологическое движение)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94">
              <w:r>
                <w:rPr>
                  <w:rStyle w:val="Style11"/>
                  <w:rFonts w:ascii="Times New Roman" w:hAnsi="Times New Roman"/>
                  <w:b w:val="false"/>
                  <w:i w:val="false"/>
                  <w:color w:val="0000FF"/>
                  <w:sz w:val="22"/>
                  <w:u w:val="single"/>
                </w:rPr>
                <w:t>https://m.edsoo.ru/8353d6e0</w:t>
              </w:r>
            </w:hyperlink>
            <w:r>
              <w:rPr>
                <w:rFonts w:ascii="Times New Roman" w:hAnsi="Times New Roman"/>
                <w:b w:val="false"/>
                <w:i w:val="false"/>
                <w:color w:val="000000"/>
                <w:sz w:val="24"/>
              </w:rPr>
              <w:t xml:space="preserve"> </w:t>
            </w:r>
            <w:hyperlink r:id="rId295">
              <w:r>
                <w:rPr>
                  <w:rStyle w:val="Style11"/>
                  <w:rFonts w:ascii="Times New Roman" w:hAnsi="Times New Roman"/>
                  <w:b w:val="false"/>
                  <w:i w:val="false"/>
                  <w:color w:val="0000FF"/>
                  <w:sz w:val="22"/>
                  <w:u w:val="single"/>
                </w:rPr>
                <w:t>https://m.edsoo.ru/8353d80c</w:t>
              </w:r>
            </w:hyperlink>
            <w:r>
              <w:rPr>
                <w:rFonts w:ascii="Times New Roman" w:hAnsi="Times New Roman"/>
                <w:b w:val="false"/>
                <w:i w:val="false"/>
                <w:color w:val="000000"/>
                <w:sz w:val="24"/>
              </w:rPr>
              <w:t xml:space="preserve"> </w:t>
            </w:r>
            <w:hyperlink r:id="rId296">
              <w:r>
                <w:rPr>
                  <w:rStyle w:val="Style11"/>
                  <w:rFonts w:ascii="Times New Roman" w:hAnsi="Times New Roman"/>
                  <w:b w:val="false"/>
                  <w:i w:val="false"/>
                  <w:color w:val="0000FF"/>
                  <w:sz w:val="22"/>
                  <w:u w:val="single"/>
                </w:rPr>
                <w:t>https://m.edsoo.ru/8353d92e</w:t>
              </w:r>
            </w:hyperlink>
            <w:r>
              <w:rPr>
                <w:rFonts w:ascii="Times New Roman" w:hAnsi="Times New Roman"/>
                <w:b w:val="false"/>
                <w:i w:val="false"/>
                <w:color w:val="000000"/>
                <w:sz w:val="24"/>
              </w:rPr>
              <w:t xml:space="preserve"> </w:t>
            </w:r>
            <w:hyperlink r:id="rId297">
              <w:r>
                <w:rPr>
                  <w:rStyle w:val="Style11"/>
                  <w:rFonts w:ascii="Times New Roman" w:hAnsi="Times New Roman"/>
                  <w:b w:val="false"/>
                  <w:i w:val="false"/>
                  <w:color w:val="0000FF"/>
                  <w:sz w:val="22"/>
                  <w:u w:val="single"/>
                </w:rPr>
                <w:t>https://m.edsoo.ru/8353cd1c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"Природа: флора и фауна. Проблемы экологии. Климат, погода. Стихийные бедствия"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98">
              <w:r>
                <w:rPr>
                  <w:rStyle w:val="Style11"/>
                  <w:rFonts w:ascii="Times New Roman" w:hAnsi="Times New Roman"/>
                  <w:b w:val="false"/>
                  <w:i w:val="false"/>
                  <w:color w:val="0000FF"/>
                  <w:sz w:val="22"/>
                  <w:u w:val="single"/>
                </w:rPr>
                <w:t>https://m.edsoo.ru/8353d3b6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"Природа: флора и фауна. Проблемы экологии. Климат, погода. Стихийные бедствия"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Условия проживания в городской/сельской местности (транспорт)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Условия проживания в городской/сельской местности (история транспорта)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Условия проживания в городской/сельской местности (современный транспорт)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Условия проживания в городской/сельской местности (утилизация мусора)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299">
              <w:r>
                <w:rPr>
                  <w:rStyle w:val="Style11"/>
                  <w:rFonts w:ascii="Times New Roman" w:hAnsi="Times New Roman"/>
                  <w:b w:val="false"/>
                  <w:i w:val="false"/>
                  <w:color w:val="0000FF"/>
                  <w:sz w:val="22"/>
                  <w:u w:val="single"/>
                </w:rPr>
                <w:t>https://m.edsoo.ru/8353d0a0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"Условия проживания в городской/сельской местности. Транспорт"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00">
              <w:r>
                <w:rPr>
                  <w:rStyle w:val="Style11"/>
                  <w:rFonts w:ascii="Times New Roman" w:hAnsi="Times New Roman"/>
                  <w:b w:val="false"/>
                  <w:i w:val="false"/>
                  <w:color w:val="0000FF"/>
                  <w:sz w:val="22"/>
                  <w:u w:val="single"/>
                </w:rPr>
                <w:t>https://m.edsoo.ru/8353ded8</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"Условия проживания в городской/сельской местности. Транспорт"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01">
              <w:r>
                <w:rPr>
                  <w:rStyle w:val="Style11"/>
                  <w:rFonts w:ascii="Times New Roman" w:hAnsi="Times New Roman"/>
                  <w:b w:val="false"/>
                  <w:i w:val="false"/>
                  <w:color w:val="0000FF"/>
                  <w:sz w:val="22"/>
                  <w:u w:val="single"/>
                </w:rPr>
                <w:t>https://m.edsoo.ru/8353ded8</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Средства массовой информации (влияние СМИ)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Средства массовой информации (современные СМИ)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02">
              <w:r>
                <w:rPr>
                  <w:rStyle w:val="Style11"/>
                  <w:rFonts w:ascii="Times New Roman" w:hAnsi="Times New Roman"/>
                  <w:b w:val="false"/>
                  <w:i w:val="false"/>
                  <w:color w:val="0000FF"/>
                  <w:sz w:val="22"/>
                  <w:u w:val="single"/>
                </w:rPr>
                <w:t>https://m.edsoo.ru/8353e77a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Средства массовой информации (медиаграмотность)</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03">
              <w:r>
                <w:rPr>
                  <w:rStyle w:val="Style11"/>
                  <w:rFonts w:ascii="Times New Roman" w:hAnsi="Times New Roman"/>
                  <w:b w:val="false"/>
                  <w:i w:val="false"/>
                  <w:color w:val="0000FF"/>
                  <w:sz w:val="22"/>
                  <w:u w:val="single"/>
                </w:rPr>
                <w:t>https://m.edsoo.ru/8353e662</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Средства массовой информации (интернет)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04">
              <w:r>
                <w:rPr>
                  <w:rStyle w:val="Style11"/>
                  <w:rFonts w:ascii="Times New Roman" w:hAnsi="Times New Roman"/>
                  <w:b w:val="false"/>
                  <w:i w:val="false"/>
                  <w:color w:val="0000FF"/>
                  <w:sz w:val="22"/>
                  <w:u w:val="single"/>
                </w:rPr>
                <w:t>https://m.edsoo.ru/8353ea7c</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Средства массовой информации (сетевые ресурсы)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05">
              <w:r>
                <w:rPr>
                  <w:rStyle w:val="Style11"/>
                  <w:rFonts w:ascii="Times New Roman" w:hAnsi="Times New Roman"/>
                  <w:b w:val="false"/>
                  <w:i w:val="false"/>
                  <w:color w:val="0000FF"/>
                  <w:sz w:val="22"/>
                  <w:u w:val="single"/>
                </w:rPr>
                <w:t>https://m.edsoo.ru/8353ece8</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06">
              <w:r>
                <w:rPr>
                  <w:rStyle w:val="Style11"/>
                  <w:rFonts w:ascii="Times New Roman" w:hAnsi="Times New Roman"/>
                  <w:b w:val="false"/>
                  <w:i w:val="false"/>
                  <w:color w:val="0000FF"/>
                  <w:sz w:val="22"/>
                  <w:u w:val="single"/>
                </w:rPr>
                <w:t>https://m.edsoo.ru/8353ee0a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07">
              <w:r>
                <w:rPr>
                  <w:rStyle w:val="Style11"/>
                  <w:rFonts w:ascii="Times New Roman" w:hAnsi="Times New Roman"/>
                  <w:b w:val="false"/>
                  <w:i w:val="false"/>
                  <w:color w:val="0000FF"/>
                  <w:sz w:val="22"/>
                  <w:u w:val="single"/>
                </w:rPr>
                <w:t>https://m.edsoo.ru/8353ee0a</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Страна (страны) изучаемого языка (культурные особенности)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08">
              <w:r>
                <w:rPr>
                  <w:rStyle w:val="Style11"/>
                  <w:rFonts w:ascii="Times New Roman" w:hAnsi="Times New Roman"/>
                  <w:b w:val="false"/>
                  <w:i w:val="false"/>
                  <w:color w:val="0000FF"/>
                  <w:sz w:val="22"/>
                  <w:u w:val="single"/>
                </w:rPr>
                <w:t>https://m.edsoo.ru/8353ef22</w:t>
              </w:r>
            </w:hyperlink>
            <w:r>
              <w:rPr>
                <w:rFonts w:ascii="Times New Roman" w:hAnsi="Times New Roman"/>
                <w:b w:val="false"/>
                <w:i w:val="false"/>
                <w:color w:val="000000"/>
                <w:sz w:val="24"/>
              </w:rPr>
              <w:t xml:space="preserve"> </w:t>
            </w:r>
            <w:hyperlink r:id="rId309">
              <w:r>
                <w:rPr>
                  <w:rStyle w:val="Style11"/>
                  <w:rFonts w:ascii="Times New Roman" w:hAnsi="Times New Roman"/>
                  <w:b w:val="false"/>
                  <w:i w:val="false"/>
                  <w:color w:val="0000FF"/>
                  <w:sz w:val="22"/>
                  <w:u w:val="single"/>
                </w:rPr>
                <w:t>https://m.edsoo.ru/8353f044</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(деньги)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Cтрана (страны) изучаемого языка (традиционная одежда)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10">
              <w:r>
                <w:rPr>
                  <w:rStyle w:val="Style11"/>
                  <w:rFonts w:ascii="Times New Roman" w:hAnsi="Times New Roman"/>
                  <w:b w:val="false"/>
                  <w:i w:val="false"/>
                  <w:color w:val="0000FF"/>
                  <w:sz w:val="22"/>
                  <w:u w:val="single"/>
                </w:rPr>
                <w:t>https://m.edsoo.ru/8353f698</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(культурные особенности)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11">
              <w:r>
                <w:rPr>
                  <w:rStyle w:val="Style11"/>
                  <w:rFonts w:ascii="Times New Roman" w:hAnsi="Times New Roman"/>
                  <w:b w:val="false"/>
                  <w:i w:val="false"/>
                  <w:color w:val="0000FF"/>
                  <w:sz w:val="22"/>
                  <w:u w:val="single"/>
                </w:rPr>
                <w:t>https://m.edsoo.ru/8353f558</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(национальная кухня)</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12">
              <w:r>
                <w:rPr>
                  <w:rStyle w:val="Style11"/>
                  <w:rFonts w:ascii="Times New Roman" w:hAnsi="Times New Roman"/>
                  <w:b w:val="false"/>
                  <w:i w:val="false"/>
                  <w:color w:val="0000FF"/>
                  <w:sz w:val="22"/>
                  <w:u w:val="single"/>
                </w:rPr>
                <w:t>https://m.edsoo.ru/8352f004</w:t>
              </w:r>
            </w:hyperlink>
            <w:r>
              <w:rPr>
                <w:rFonts w:ascii="Times New Roman" w:hAnsi="Times New Roman"/>
                <w:b w:val="false"/>
                <w:i w:val="false"/>
                <w:color w:val="000000"/>
                <w:sz w:val="24"/>
              </w:rPr>
              <w:t xml:space="preserve"> </w:t>
            </w:r>
            <w:hyperlink r:id="rId313">
              <w:r>
                <w:rPr>
                  <w:rStyle w:val="Style11"/>
                  <w:rFonts w:ascii="Times New Roman" w:hAnsi="Times New Roman"/>
                  <w:b w:val="false"/>
                  <w:i w:val="false"/>
                  <w:color w:val="0000FF"/>
                  <w:sz w:val="22"/>
                  <w:u w:val="single"/>
                </w:rPr>
                <w:t>https://m.edsoo.ru/8352366e</w:t>
              </w:r>
            </w:hyperlink>
            <w:r>
              <w:rPr>
                <w:rFonts w:ascii="Times New Roman" w:hAnsi="Times New Roman"/>
                <w:b w:val="false"/>
                <w:i w:val="false"/>
                <w:color w:val="000000"/>
                <w:sz w:val="24"/>
              </w:rPr>
              <w:t xml:space="preserve"> </w:t>
            </w:r>
            <w:hyperlink r:id="rId314">
              <w:r>
                <w:rPr>
                  <w:rStyle w:val="Style11"/>
                  <w:rFonts w:ascii="Times New Roman" w:hAnsi="Times New Roman"/>
                  <w:b w:val="false"/>
                  <w:i w:val="false"/>
                  <w:color w:val="0000FF"/>
                  <w:sz w:val="22"/>
                  <w:u w:val="single"/>
                </w:rPr>
                <w:t>https://m.edsoo.ru/83523786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(национальная одежда)</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15">
              <w:r>
                <w:rPr>
                  <w:rStyle w:val="Style11"/>
                  <w:rFonts w:ascii="Times New Roman" w:hAnsi="Times New Roman"/>
                  <w:b w:val="false"/>
                  <w:i w:val="false"/>
                  <w:color w:val="0000FF"/>
                  <w:sz w:val="22"/>
                  <w:u w:val="single"/>
                </w:rPr>
                <w:t>https://m.edsoo.ru/8353f558</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(традиции, обычаи)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93</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(культурное наследие)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94</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(образование)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95</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16">
              <w:r>
                <w:rPr>
                  <w:rStyle w:val="Style11"/>
                  <w:rFonts w:ascii="Times New Roman" w:hAnsi="Times New Roman"/>
                  <w:b w:val="false"/>
                  <w:i w:val="false"/>
                  <w:color w:val="0000FF"/>
                  <w:sz w:val="22"/>
                  <w:u w:val="single"/>
                </w:rPr>
                <w:t>https://m.edsoo.ru/8353fa26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96</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(знаменитые путешественники)</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17">
              <w:r>
                <w:rPr>
                  <w:rStyle w:val="Style11"/>
                  <w:rFonts w:ascii="Times New Roman" w:hAnsi="Times New Roman"/>
                  <w:b w:val="false"/>
                  <w:i w:val="false"/>
                  <w:color w:val="0000FF"/>
                  <w:sz w:val="22"/>
                  <w:u w:val="single"/>
                </w:rPr>
                <w:t>https://m.edsoo.ru/8353fa26</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97</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(учёные)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18">
              <w:r>
                <w:rPr>
                  <w:rStyle w:val="Style11"/>
                  <w:rFonts w:ascii="Times New Roman" w:hAnsi="Times New Roman"/>
                  <w:b w:val="false"/>
                  <w:i w:val="false"/>
                  <w:color w:val="0000FF"/>
                  <w:sz w:val="22"/>
                  <w:u w:val="single"/>
                </w:rPr>
                <w:t>https://m.edsoo.ru/83526a1c</w:t>
              </w:r>
            </w:hyperlink>
            <w:r>
              <w:rPr>
                <w:rFonts w:ascii="Times New Roman" w:hAnsi="Times New Roman"/>
                <w:b w:val="false"/>
                <w:i w:val="false"/>
                <w:color w:val="000000"/>
                <w:sz w:val="24"/>
              </w:rPr>
              <w:t xml:space="preserve"> </w:t>
            </w:r>
            <w:hyperlink r:id="rId319">
              <w:r>
                <w:rPr>
                  <w:rStyle w:val="Style11"/>
                  <w:rFonts w:ascii="Times New Roman" w:hAnsi="Times New Roman"/>
                  <w:b w:val="false"/>
                  <w:i w:val="false"/>
                  <w:color w:val="0000FF"/>
                  <w:sz w:val="22"/>
                  <w:u w:val="single"/>
                </w:rPr>
                <w:t>https://m.edsoo.ru/83526f08</w:t>
              </w:r>
            </w:hyperlink>
            <w:r>
              <w:rPr>
                <w:rFonts w:ascii="Times New Roman" w:hAnsi="Times New Roman"/>
                <w:b w:val="false"/>
                <w:i w:val="false"/>
                <w:color w:val="000000"/>
                <w:sz w:val="24"/>
              </w:rPr>
              <w:t xml:space="preserve"> </w:t>
            </w:r>
            <w:hyperlink r:id="rId320">
              <w:r>
                <w:rPr>
                  <w:rStyle w:val="Style11"/>
                  <w:rFonts w:ascii="Times New Roman" w:hAnsi="Times New Roman"/>
                  <w:b w:val="false"/>
                  <w:i w:val="false"/>
                  <w:color w:val="0000FF"/>
                  <w:sz w:val="22"/>
                  <w:u w:val="single"/>
                </w:rPr>
                <w:t>https://m.edsoo.ru/835270c0</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98</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страны (стран) изучаемого языка (учёные)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99</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100</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(нобелевские лауреаты)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101</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21">
              <w:r>
                <w:rPr>
                  <w:rStyle w:val="Style11"/>
                  <w:rFonts w:ascii="Times New Roman" w:hAnsi="Times New Roman"/>
                  <w:b w:val="false"/>
                  <w:i w:val="false"/>
                  <w:color w:val="0000FF"/>
                  <w:sz w:val="22"/>
                  <w:u w:val="single"/>
                </w:rPr>
                <w:t>https://m.edsoo.ru/83540494</w:t>
              </w:r>
            </w:hyperlink>
          </w:p>
        </w:tc>
      </w:tr>
      <w:tr>
        <w:trPr>
          <w:trHeight w:val="144" w:hRule="atLeast"/>
        </w:trPr>
        <w:tc>
          <w:tcPr>
            <w:tcW w:w="5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102</w:t>
            </w:r>
          </w:p>
        </w:tc>
        <w:tc>
          <w:tcPr>
            <w:tcW w:w="36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50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22">
              <w:r>
                <w:rPr>
                  <w:rStyle w:val="Style11"/>
                  <w:rFonts w:ascii="Times New Roman" w:hAnsi="Times New Roman"/>
                  <w:b w:val="false"/>
                  <w:i w:val="false"/>
                  <w:color w:val="0000FF"/>
                  <w:sz w:val="22"/>
                  <w:u w:val="single"/>
                </w:rPr>
                <w:t>https://m.edsoo.ru/83540494</w:t>
              </w:r>
            </w:hyperlink>
          </w:p>
        </w:tc>
      </w:tr>
      <w:tr>
        <w:trPr>
          <w:trHeight w:val="144" w:hRule="atLeast"/>
        </w:trPr>
        <w:tc>
          <w:tcPr>
            <w:tcW w:w="424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0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0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151"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9 КЛАСС </w:t>
      </w:r>
    </w:p>
    <w:tbl>
      <w:tblPr>
        <w:tblW w:w="13593"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591"/>
        <w:gridCol w:w="3707"/>
        <w:gridCol w:w="1022"/>
        <w:gridCol w:w="1993"/>
        <w:gridCol w:w="2146"/>
        <w:gridCol w:w="3"/>
        <w:gridCol w:w="1495"/>
        <w:gridCol w:w="3"/>
        <w:gridCol w:w="2632"/>
      </w:tblGrid>
      <w:tr>
        <w:trPr>
          <w:trHeight w:val="144" w:hRule="atLeast"/>
        </w:trPr>
        <w:tc>
          <w:tcPr>
            <w:tcW w:w="59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70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164"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6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9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370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рождество и новый год)</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23">
              <w:r>
                <w:rPr>
                  <w:rStyle w:val="Style11"/>
                  <w:rFonts w:ascii="Times New Roman" w:hAnsi="Times New Roman"/>
                  <w:b w:val="false"/>
                  <w:i w:val="false"/>
                  <w:color w:val="0000FF"/>
                  <w:sz w:val="22"/>
                  <w:u w:val="single"/>
                </w:rPr>
                <w:t>https://m.edsoo.ru/835407f0</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день рождения)</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24">
              <w:r>
                <w:rPr>
                  <w:rStyle w:val="Style11"/>
                  <w:rFonts w:ascii="Times New Roman" w:hAnsi="Times New Roman"/>
                  <w:b w:val="false"/>
                  <w:i w:val="false"/>
                  <w:color w:val="0000FF"/>
                  <w:sz w:val="22"/>
                  <w:u w:val="single"/>
                </w:rPr>
                <w:t>https://m.edsoo.ru/835407f0</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Конфликты и их разрешение (место жительства)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Конфликты и их разрешение (обязанности по дому)</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Конфликты и их разрешение (распределение домашних обязанностей)</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Конфликты и их разрешение (взаимоотношения в семье)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25">
              <w:r>
                <w:rPr>
                  <w:rStyle w:val="Style11"/>
                  <w:rFonts w:ascii="Times New Roman" w:hAnsi="Times New Roman"/>
                  <w:b w:val="false"/>
                  <w:i w:val="false"/>
                  <w:color w:val="0000FF"/>
                  <w:sz w:val="22"/>
                  <w:u w:val="single"/>
                </w:rPr>
                <w:t>https://m.edsoo.ru/83541254</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Конфликты и их разрешение (решение конфликтов)</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26">
              <w:r>
                <w:rPr>
                  <w:rStyle w:val="Style11"/>
                  <w:rFonts w:ascii="Times New Roman" w:hAnsi="Times New Roman"/>
                  <w:b w:val="false"/>
                  <w:i w:val="false"/>
                  <w:color w:val="0000FF"/>
                  <w:sz w:val="22"/>
                  <w:u w:val="single"/>
                </w:rPr>
                <w:t>https://m.edsoo.ru/8354107e</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Конфликты и их разрешение (общение с соседями)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и с друзьями. Конфликты и их разрешение (проблемы и их решение)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"Взаимоотношения в семье и с друзьями. Конфликты и их разрешение"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27">
              <w:r>
                <w:rPr>
                  <w:rStyle w:val="Style11"/>
                  <w:rFonts w:ascii="Times New Roman" w:hAnsi="Times New Roman"/>
                  <w:b w:val="false"/>
                  <w:i w:val="false"/>
                  <w:color w:val="0000FF"/>
                  <w:sz w:val="22"/>
                  <w:u w:val="single"/>
                </w:rPr>
                <w:t>https://m.edsoo.ru/8354138a</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"Взаимоотношения в семье и с друзьями. Конфликты и их разрешение"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28">
              <w:r>
                <w:rPr>
                  <w:rStyle w:val="Style11"/>
                  <w:rFonts w:ascii="Times New Roman" w:hAnsi="Times New Roman"/>
                  <w:b w:val="false"/>
                  <w:i w:val="false"/>
                  <w:color w:val="0000FF"/>
                  <w:sz w:val="22"/>
                  <w:u w:val="single"/>
                </w:rPr>
                <w:t>https://m.edsoo.ru/8354138a</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(описание, сравнение)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 человека (литературного персонажа) (описание личных качеств)</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29">
              <w:r>
                <w:rPr>
                  <w:rStyle w:val="Style11"/>
                  <w:rFonts w:ascii="Times New Roman" w:hAnsi="Times New Roman"/>
                  <w:b w:val="false"/>
                  <w:i w:val="false"/>
                  <w:color w:val="0000FF"/>
                  <w:sz w:val="22"/>
                  <w:u w:val="single"/>
                </w:rPr>
                <w:t>https://m.edsoo.ru/835419f2</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30">
              <w:r>
                <w:rPr>
                  <w:rStyle w:val="Style11"/>
                  <w:rFonts w:ascii="Times New Roman" w:hAnsi="Times New Roman"/>
                  <w:b w:val="false"/>
                  <w:i w:val="false"/>
                  <w:color w:val="0000FF"/>
                  <w:sz w:val="22"/>
                  <w:u w:val="single"/>
                </w:rPr>
                <w:t>https://m.edsoo.ru/83541b82</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31">
              <w:r>
                <w:rPr>
                  <w:rStyle w:val="Style11"/>
                  <w:rFonts w:ascii="Times New Roman" w:hAnsi="Times New Roman"/>
                  <w:b w:val="false"/>
                  <w:i w:val="false"/>
                  <w:color w:val="0000FF"/>
                  <w:sz w:val="22"/>
                  <w:u w:val="single"/>
                </w:rPr>
                <w:t>https://m.edsoo.ru/83541b82</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(живопись)</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(направления живописи)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(технологии: проблемы)</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(компьютерные программы)</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(компьютерные игры)</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32">
              <w:r>
                <w:rPr>
                  <w:rStyle w:val="Style11"/>
                  <w:rFonts w:ascii="Times New Roman" w:hAnsi="Times New Roman"/>
                  <w:b w:val="false"/>
                  <w:i w:val="false"/>
                  <w:color w:val="0000FF"/>
                  <w:sz w:val="22"/>
                  <w:u w:val="single"/>
                </w:rPr>
                <w:t>https://m.edsoo.ru/83542866</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(технологии в нашей жизни)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33">
              <w:r>
                <w:rPr>
                  <w:rStyle w:val="Style11"/>
                  <w:rFonts w:ascii="Times New Roman" w:hAnsi="Times New Roman"/>
                  <w:b w:val="false"/>
                  <w:i w:val="false"/>
                  <w:color w:val="0000FF"/>
                  <w:sz w:val="22"/>
                  <w:u w:val="single"/>
                </w:rPr>
                <w:t>https://m.edsoo.ru/83542262</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(виды искусства)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(музыка)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(кино)</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(чтение)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34">
              <w:r>
                <w:rPr>
                  <w:rStyle w:val="Style11"/>
                  <w:rFonts w:ascii="Times New Roman" w:hAnsi="Times New Roman"/>
                  <w:b w:val="false"/>
                  <w:i w:val="false"/>
                  <w:color w:val="0000FF"/>
                  <w:sz w:val="22"/>
                  <w:u w:val="single"/>
                </w:rPr>
                <w:t>https://m.edsoo.ru/8354253c</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(волонтёрское движение)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35">
              <w:r>
                <w:rPr>
                  <w:rStyle w:val="Style11"/>
                  <w:rFonts w:ascii="Times New Roman" w:hAnsi="Times New Roman"/>
                  <w:b w:val="false"/>
                  <w:i w:val="false"/>
                  <w:color w:val="0000FF"/>
                  <w:sz w:val="22"/>
                  <w:u w:val="single"/>
                </w:rPr>
                <w:t>https://m.edsoo.ru/83541ee8</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Досуг и увлечения (хобби) современного подростка (преданность своему увлечению)</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36">
              <w:r>
                <w:rPr>
                  <w:rStyle w:val="Style11"/>
                  <w:rFonts w:ascii="Times New Roman" w:hAnsi="Times New Roman"/>
                  <w:b w:val="false"/>
                  <w:i w:val="false"/>
                  <w:color w:val="0000FF"/>
                  <w:sz w:val="22"/>
                  <w:u w:val="single"/>
                </w:rPr>
                <w:t>https://m.edsoo.ru/83542c80</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37">
              <w:r>
                <w:rPr>
                  <w:rStyle w:val="Style11"/>
                  <w:rFonts w:ascii="Times New Roman" w:hAnsi="Times New Roman"/>
                  <w:b w:val="false"/>
                  <w:i w:val="false"/>
                  <w:color w:val="0000FF"/>
                  <w:sz w:val="22"/>
                  <w:u w:val="single"/>
                </w:rPr>
                <w:t>https://m.edsoo.ru/83542c80</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(психологическое здоровье)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38">
              <w:r>
                <w:rPr>
                  <w:rStyle w:val="Style11"/>
                  <w:rFonts w:ascii="Times New Roman" w:hAnsi="Times New Roman"/>
                  <w:b w:val="false"/>
                  <w:i w:val="false"/>
                  <w:color w:val="0000FF"/>
                  <w:sz w:val="22"/>
                  <w:u w:val="single"/>
                </w:rPr>
                <w:t>https://m.edsoo.ru/8354336a</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(посещение врача)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39">
              <w:r>
                <w:rPr>
                  <w:rStyle w:val="Style11"/>
                  <w:rFonts w:ascii="Times New Roman" w:hAnsi="Times New Roman"/>
                  <w:b w:val="false"/>
                  <w:i w:val="false"/>
                  <w:color w:val="0000FF"/>
                  <w:sz w:val="22"/>
                  <w:u w:val="single"/>
                </w:rPr>
                <w:t>https://m.edsoo.ru/8352f4dc</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(полезные привычки)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40">
              <w:r>
                <w:rPr>
                  <w:rStyle w:val="Style11"/>
                  <w:rFonts w:ascii="Times New Roman" w:hAnsi="Times New Roman"/>
                  <w:b w:val="false"/>
                  <w:i w:val="false"/>
                  <w:color w:val="0000FF"/>
                  <w:sz w:val="22"/>
                  <w:u w:val="single"/>
                </w:rPr>
                <w:t>https://m.edsoo.ru/835439c8</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(фитнес)</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41">
              <w:r>
                <w:rPr>
                  <w:rStyle w:val="Style11"/>
                  <w:rFonts w:ascii="Times New Roman" w:hAnsi="Times New Roman"/>
                  <w:b w:val="false"/>
                  <w:i w:val="false"/>
                  <w:color w:val="0000FF"/>
                  <w:sz w:val="22"/>
                  <w:u w:val="single"/>
                </w:rPr>
                <w:t>https://m.edsoo.ru/83542ff0</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35</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(спорт)</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42">
              <w:r>
                <w:rPr>
                  <w:rStyle w:val="Style11"/>
                  <w:rFonts w:ascii="Times New Roman" w:hAnsi="Times New Roman"/>
                  <w:b w:val="false"/>
                  <w:i w:val="false"/>
                  <w:color w:val="0000FF"/>
                  <w:sz w:val="22"/>
                  <w:u w:val="single"/>
                </w:rPr>
                <w:t>https://m.edsoo.ru/835434fa</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36</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(личная безопасность)</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43">
              <w:r>
                <w:rPr>
                  <w:rStyle w:val="Style11"/>
                  <w:rFonts w:ascii="Times New Roman" w:hAnsi="Times New Roman"/>
                  <w:b w:val="false"/>
                  <w:i w:val="false"/>
                  <w:color w:val="0000FF"/>
                  <w:sz w:val="22"/>
                  <w:u w:val="single"/>
                </w:rPr>
                <w:t>https://m.edsoo.ru/83542eb0</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37</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(экстремальный спорт)</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44">
              <w:r>
                <w:rPr>
                  <w:rStyle w:val="Style11"/>
                  <w:rFonts w:ascii="Times New Roman" w:hAnsi="Times New Roman"/>
                  <w:b w:val="false"/>
                  <w:i w:val="false"/>
                  <w:color w:val="0000FF"/>
                  <w:sz w:val="22"/>
                  <w:u w:val="single"/>
                </w:rPr>
                <w:t>https://m.edsoo.ru/8354366c</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38</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(виды экстремального спорта)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45">
              <w:r>
                <w:rPr>
                  <w:rStyle w:val="Style11"/>
                  <w:rFonts w:ascii="Times New Roman" w:hAnsi="Times New Roman"/>
                  <w:b w:val="false"/>
                  <w:i w:val="false"/>
                  <w:color w:val="0000FF"/>
                  <w:sz w:val="22"/>
                  <w:u w:val="single"/>
                </w:rPr>
                <w:t>https://m.edsoo.ru/8354366c</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39</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46">
              <w:r>
                <w:rPr>
                  <w:rStyle w:val="Style11"/>
                  <w:rFonts w:ascii="Times New Roman" w:hAnsi="Times New Roman"/>
                  <w:b w:val="false"/>
                  <w:i w:val="false"/>
                  <w:color w:val="0000FF"/>
                  <w:sz w:val="22"/>
                  <w:u w:val="single"/>
                </w:rPr>
                <w:t>https://m.edsoo.ru/83544346</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40</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 Посещение врача"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47">
              <w:r>
                <w:rPr>
                  <w:rStyle w:val="Style11"/>
                  <w:rFonts w:ascii="Times New Roman" w:hAnsi="Times New Roman"/>
                  <w:b w:val="false"/>
                  <w:i w:val="false"/>
                  <w:color w:val="0000FF"/>
                  <w:sz w:val="22"/>
                  <w:u w:val="single"/>
                </w:rPr>
                <w:t>https://m.edsoo.ru/83544346</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(виды магазинов)</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48">
              <w:r>
                <w:rPr>
                  <w:rStyle w:val="Style11"/>
                  <w:rFonts w:ascii="Times New Roman" w:hAnsi="Times New Roman"/>
                  <w:b w:val="false"/>
                  <w:i w:val="false"/>
                  <w:color w:val="0000FF"/>
                  <w:sz w:val="22"/>
                  <w:u w:val="single"/>
                </w:rPr>
                <w:t>https://m.edsoo.ru/83541542</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(покупки в интернете)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"Покупки: одежда, обувь и продукты питания. Карманные деньги. Молодёжная мода"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"Покупки: одежда, обувь и продукты питания. Карманные деньги. Молодёжная мода"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45</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(изучаемые предметы и отношение к ним)</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49">
              <w:r>
                <w:rPr>
                  <w:rStyle w:val="Style11"/>
                  <w:rFonts w:ascii="Times New Roman" w:hAnsi="Times New Roman"/>
                  <w:b w:val="false"/>
                  <w:i w:val="false"/>
                  <w:color w:val="0000FF"/>
                  <w:sz w:val="22"/>
                  <w:u w:val="single"/>
                </w:rPr>
                <w:t>https://m.edsoo.ru/83544832</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46</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Школа, школьная жизнь (технологии в школе)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50">
              <w:r>
                <w:rPr>
                  <w:rStyle w:val="Style11"/>
                  <w:rFonts w:ascii="Times New Roman" w:hAnsi="Times New Roman"/>
                  <w:b w:val="false"/>
                  <w:i w:val="false"/>
                  <w:color w:val="0000FF"/>
                  <w:sz w:val="22"/>
                  <w:u w:val="single"/>
                </w:rPr>
                <w:t>https://m.edsoo.ru/83530698</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47</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Школа (переписка с зарубежными сверстниками)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48</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51">
              <w:r>
                <w:rPr>
                  <w:rStyle w:val="Style11"/>
                  <w:rFonts w:ascii="Times New Roman" w:hAnsi="Times New Roman"/>
                  <w:b w:val="false"/>
                  <w:i w:val="false"/>
                  <w:color w:val="0000FF"/>
                  <w:sz w:val="22"/>
                  <w:u w:val="single"/>
                </w:rPr>
                <w:t>https://m.edsoo.ru/83545430</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49</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52">
              <w:r>
                <w:rPr>
                  <w:rStyle w:val="Style11"/>
                  <w:rFonts w:ascii="Times New Roman" w:hAnsi="Times New Roman"/>
                  <w:b w:val="false"/>
                  <w:i w:val="false"/>
                  <w:color w:val="0000FF"/>
                  <w:sz w:val="22"/>
                  <w:u w:val="single"/>
                </w:rPr>
                <w:t>https://m.edsoo.ru/83545430</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50</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 в различное время года (фестивали)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 в различное время года (карнавалы)</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52</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 в различное время года (занятия в свободное время)</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53">
              <w:r>
                <w:rPr>
                  <w:rStyle w:val="Style11"/>
                  <w:rFonts w:ascii="Times New Roman" w:hAnsi="Times New Roman"/>
                  <w:b w:val="false"/>
                  <w:i w:val="false"/>
                  <w:color w:val="0000FF"/>
                  <w:sz w:val="22"/>
                  <w:u w:val="single"/>
                </w:rPr>
                <w:t>https://m.edsoo.ru/863c9c16</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53</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 в различное время года (планы на отдых)</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54</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 в различное время года (осмотр достопримечательностей)</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55</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 в различное время года (посещение музея)</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56</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 в различное время года (транспорт)</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54">
              <w:r>
                <w:rPr>
                  <w:rStyle w:val="Style11"/>
                  <w:rFonts w:ascii="Times New Roman" w:hAnsi="Times New Roman"/>
                  <w:b w:val="false"/>
                  <w:i w:val="false"/>
                  <w:color w:val="0000FF"/>
                  <w:sz w:val="22"/>
                  <w:u w:val="single"/>
                </w:rPr>
                <w:t>https://m.edsoo.ru/863c9478</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57</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 в различное время года. Путешествия по России и зарубежным странам (активный отдых)</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58</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 в различное время года. Путешествия по России и зарубежным странам (поход)</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59</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Виды отдыха в различное время года. Путешествия по России и зарубежным странам (туризм)</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60</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 Транспорт"</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61</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 Транспорт"</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62</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(дикие животные)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63</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(защита животных)</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55">
              <w:r>
                <w:rPr>
                  <w:rStyle w:val="Style11"/>
                  <w:rFonts w:ascii="Times New Roman" w:hAnsi="Times New Roman"/>
                  <w:b w:val="false"/>
                  <w:i w:val="false"/>
                  <w:color w:val="0000FF"/>
                  <w:sz w:val="22"/>
                  <w:u w:val="single"/>
                </w:rPr>
                <w:t>https://m.edsoo.ru/863c7e8e</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64</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Проблемы экологии (утилизация отходов)</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56">
              <w:r>
                <w:rPr>
                  <w:rStyle w:val="Style11"/>
                  <w:rFonts w:ascii="Times New Roman" w:hAnsi="Times New Roman"/>
                  <w:b w:val="false"/>
                  <w:i w:val="false"/>
                  <w:color w:val="0000FF"/>
                  <w:sz w:val="22"/>
                  <w:u w:val="single"/>
                </w:rPr>
                <w:t>https://m.edsoo.ru/863c9054</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65</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(домашние животные)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66</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Проблемы экологии (экологичный транспорт)</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57">
              <w:r>
                <w:rPr>
                  <w:rStyle w:val="Style11"/>
                  <w:rFonts w:ascii="Times New Roman" w:hAnsi="Times New Roman"/>
                  <w:b w:val="false"/>
                  <w:i w:val="false"/>
                  <w:color w:val="0000FF"/>
                  <w:sz w:val="22"/>
                  <w:u w:val="single"/>
                </w:rPr>
                <w:t>https://m.edsoo.ru/863c9612</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67</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Природа: флора и фауна (опасные животные)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68</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Проблемы экологии (волонтёрское экологическое движение)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69</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Проблемы экологии (защита окружающей среды)</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58">
              <w:r>
                <w:rPr>
                  <w:rStyle w:val="Style11"/>
                  <w:rFonts w:ascii="Times New Roman" w:hAnsi="Times New Roman"/>
                  <w:b w:val="false"/>
                  <w:i w:val="false"/>
                  <w:color w:val="0000FF"/>
                  <w:sz w:val="22"/>
                  <w:u w:val="single"/>
                </w:rPr>
                <w:t>https://m.edsoo.ru/863c8ec4</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70</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Проблемы экологии (влияние человека на окружающую среду)</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59">
              <w:r>
                <w:rPr>
                  <w:rStyle w:val="Style11"/>
                  <w:rFonts w:ascii="Times New Roman" w:hAnsi="Times New Roman"/>
                  <w:b w:val="false"/>
                  <w:i w:val="false"/>
                  <w:color w:val="0000FF"/>
                  <w:sz w:val="22"/>
                  <w:u w:val="single"/>
                </w:rPr>
                <w:t>https://m.edsoo.ru/863c8668</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71</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60">
              <w:r>
                <w:rPr>
                  <w:rStyle w:val="Style11"/>
                  <w:rFonts w:ascii="Times New Roman" w:hAnsi="Times New Roman"/>
                  <w:b w:val="false"/>
                  <w:i w:val="false"/>
                  <w:color w:val="0000FF"/>
                  <w:sz w:val="22"/>
                  <w:u w:val="single"/>
                </w:rPr>
                <w:t>https://m.edsoo.ru/863c87ee</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72</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"Природа: флора и фауна. Проблемы экологии. Защита окружающей среды. Климат, погода. Стихийные бедствия"</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73</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Средства массовой информации (интернет)</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61">
              <w:r>
                <w:rPr>
                  <w:rStyle w:val="Style11"/>
                  <w:rFonts w:ascii="Times New Roman" w:hAnsi="Times New Roman"/>
                  <w:b w:val="false"/>
                  <w:i w:val="false"/>
                  <w:color w:val="0000FF"/>
                  <w:sz w:val="22"/>
                  <w:u w:val="single"/>
                </w:rPr>
                <w:t>https://m.edsoo.ru/863ca5a8</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74</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Средства массовой информации (использование интернета)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hyperlink r:id="rId362">
              <w:r>
                <w:rPr>
                  <w:rStyle w:val="Style11"/>
                  <w:rFonts w:ascii="Times New Roman" w:hAnsi="Times New Roman"/>
                  <w:b w:val="false"/>
                  <w:i w:val="false"/>
                  <w:color w:val="0000FF"/>
                  <w:sz w:val="22"/>
                  <w:u w:val="single"/>
                </w:rPr>
                <w:t>https://m.edsoo.ru/863ca436</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75</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Средства массовой информации (телевидение)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63">
              <w:r>
                <w:rPr>
                  <w:rStyle w:val="Style11"/>
                  <w:rFonts w:ascii="Times New Roman" w:hAnsi="Times New Roman"/>
                  <w:b w:val="false"/>
                  <w:i w:val="false"/>
                  <w:color w:val="0000FF"/>
                  <w:sz w:val="22"/>
                  <w:u w:val="single"/>
                </w:rPr>
                <w:t>https://m.edsoo.ru/863ca8fa</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76</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Средства массовой информации (пресса)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64">
              <w:r>
                <w:rPr>
                  <w:rStyle w:val="Style11"/>
                  <w:rFonts w:ascii="Times New Roman" w:hAnsi="Times New Roman"/>
                  <w:b w:val="false"/>
                  <w:i w:val="false"/>
                  <w:color w:val="0000FF"/>
                  <w:sz w:val="22"/>
                  <w:u w:val="single"/>
                </w:rPr>
                <w:t>https://m.edsoo.ru/863ca706</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77</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78</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79</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Cтрана (страны) изучаемого языка (праздники)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80</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(праздники)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81</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(традиции)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82</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(памятные даты)</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65">
              <w:r>
                <w:rPr>
                  <w:rStyle w:val="Style11"/>
                  <w:rFonts w:ascii="Times New Roman" w:hAnsi="Times New Roman"/>
                  <w:b w:val="false"/>
                  <w:i w:val="false"/>
                  <w:color w:val="0000FF"/>
                  <w:sz w:val="22"/>
                  <w:u w:val="single"/>
                </w:rPr>
                <w:t>https://m.edsoo.ru/863cba34</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83</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Cтрана (страны) изучаемого языка (достопримечательности)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66">
              <w:r>
                <w:rPr>
                  <w:rStyle w:val="Style11"/>
                  <w:rFonts w:ascii="Times New Roman" w:hAnsi="Times New Roman"/>
                  <w:b w:val="false"/>
                  <w:i w:val="false"/>
                  <w:color w:val="0000FF"/>
                  <w:sz w:val="22"/>
                  <w:u w:val="single"/>
                </w:rPr>
                <w:t>https://m.edsoo.ru/863cb70a</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84</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(мифы и легенды)</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85</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(историческое наследие)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86</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(мой город, село)</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87</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(достопримечательности)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67">
              <w:r>
                <w:rPr>
                  <w:rStyle w:val="Style11"/>
                  <w:rFonts w:ascii="Times New Roman" w:hAnsi="Times New Roman"/>
                  <w:b w:val="false"/>
                  <w:i w:val="false"/>
                  <w:color w:val="0000FF"/>
                  <w:sz w:val="22"/>
                  <w:u w:val="single"/>
                </w:rPr>
                <w:t>https://m.edsoo.ru/863cb598</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88</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(фольклор)</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89</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(музеи, картинные галереи)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90</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(известные и популярные места)</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91</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 (страны) изучаемого языка (экстренные службы)</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92</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68">
              <w:r>
                <w:rPr>
                  <w:rStyle w:val="Style11"/>
                  <w:rFonts w:ascii="Times New Roman" w:hAnsi="Times New Roman"/>
                  <w:b w:val="false"/>
                  <w:i w:val="false"/>
                  <w:color w:val="0000FF"/>
                  <w:sz w:val="22"/>
                  <w:u w:val="single"/>
                </w:rPr>
                <w:t>https://m.edsoo.ru/863cb8d6</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93</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(художники)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94</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(учёные)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69">
              <w:r>
                <w:rPr>
                  <w:rStyle w:val="Style11"/>
                  <w:rFonts w:ascii="Times New Roman" w:hAnsi="Times New Roman"/>
                  <w:b w:val="false"/>
                  <w:i w:val="false"/>
                  <w:color w:val="0000FF"/>
                  <w:sz w:val="22"/>
                  <w:u w:val="single"/>
                </w:rPr>
                <w:t>https://m.edsoo.ru/863cc0ec</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95</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(музыканты)</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96</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(писатели)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70">
              <w:r>
                <w:rPr>
                  <w:rStyle w:val="Style11"/>
                  <w:rFonts w:ascii="Times New Roman" w:hAnsi="Times New Roman"/>
                  <w:b w:val="false"/>
                  <w:i w:val="false"/>
                  <w:color w:val="0000FF"/>
                  <w:sz w:val="22"/>
                  <w:u w:val="single"/>
                </w:rPr>
                <w:t>https://m.edsoo.ru/863cbcf0</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97</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(поэты)</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71">
              <w:r>
                <w:rPr>
                  <w:rStyle w:val="Style11"/>
                  <w:rFonts w:ascii="Times New Roman" w:hAnsi="Times New Roman"/>
                  <w:b w:val="false"/>
                  <w:i w:val="false"/>
                  <w:color w:val="0000FF"/>
                  <w:sz w:val="22"/>
                  <w:u w:val="single"/>
                </w:rPr>
                <w:t>https://m.edsoo.ru/863cbba6</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98</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(мой пример для подражания)</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99</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(спортсмены)</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72">
              <w:r>
                <w:rPr>
                  <w:rStyle w:val="Style11"/>
                  <w:rFonts w:ascii="Times New Roman" w:hAnsi="Times New Roman"/>
                  <w:b w:val="false"/>
                  <w:i w:val="false"/>
                  <w:color w:val="0000FF"/>
                  <w:sz w:val="22"/>
                  <w:u w:val="single"/>
                </w:rPr>
                <w:t>https://m.edsoo.ru/863cbed0</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100</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 (стран) изучаемого языка (исторические личности)</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73">
              <w:r>
                <w:rPr>
                  <w:rStyle w:val="Style11"/>
                  <w:rFonts w:ascii="Times New Roman" w:hAnsi="Times New Roman"/>
                  <w:b w:val="false"/>
                  <w:i w:val="false"/>
                  <w:color w:val="0000FF"/>
                  <w:sz w:val="22"/>
                  <w:u w:val="single"/>
                </w:rPr>
                <w:t>https://m.edsoo.ru/863cc43e</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101</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74">
              <w:r>
                <w:rPr>
                  <w:rStyle w:val="Style11"/>
                  <w:rFonts w:ascii="Times New Roman" w:hAnsi="Times New Roman"/>
                  <w:b w:val="false"/>
                  <w:i w:val="false"/>
                  <w:color w:val="0000FF"/>
                  <w:sz w:val="22"/>
                  <w:u w:val="single"/>
                </w:rPr>
                <w:t>https://m.edsoo.ru/863cc8f8</w:t>
              </w:r>
            </w:hyperlink>
          </w:p>
        </w:tc>
      </w:tr>
      <w:tr>
        <w:trPr>
          <w:trHeight w:val="144" w:hRule="atLeast"/>
        </w:trPr>
        <w:tc>
          <w:tcPr>
            <w:tcW w:w="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102</w:t>
            </w:r>
          </w:p>
        </w:tc>
        <w:tc>
          <w:tcPr>
            <w:tcW w:w="37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14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
          </w:p>
        </w:tc>
        <w:tc>
          <w:tcPr>
            <w:tcW w:w="26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Биоблиотека ЦОК </w:t>
            </w:r>
            <w:hyperlink r:id="rId375">
              <w:r>
                <w:rPr>
                  <w:rStyle w:val="Style11"/>
                  <w:rFonts w:ascii="Times New Roman" w:hAnsi="Times New Roman"/>
                  <w:b w:val="false"/>
                  <w:i w:val="false"/>
                  <w:color w:val="0000FF"/>
                  <w:sz w:val="22"/>
                  <w:u w:val="single"/>
                </w:rPr>
                <w:t>https://m.edsoo.ru/863cc8f8</w:t>
              </w:r>
            </w:hyperlink>
          </w:p>
        </w:tc>
      </w:tr>
      <w:tr>
        <w:trPr>
          <w:trHeight w:val="144" w:hRule="atLeast"/>
        </w:trPr>
        <w:tc>
          <w:tcPr>
            <w:tcW w:w="429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0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1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14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133"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hanging="0"/>
        <w:jc w:val="left"/>
        <w:rPr>
          <w:rFonts w:ascii="Times New Roman" w:hAnsi="Times New Roman"/>
          <w:b/>
          <w:b/>
          <w:i w:val="false"/>
          <w:i w:val="false"/>
          <w:color w:val="000000"/>
          <w:sz w:val="28"/>
        </w:rPr>
      </w:pPr>
      <w:r>
        <w:rPr/>
      </w:r>
    </w:p>
    <w:sectPr>
      <w:headerReference w:type="default" r:id="rId376"/>
      <w:type w:val="nextPage"/>
      <w:pgSz w:orient="landscape" w:w="16383" w:h="11906"/>
      <w:pgMar w:left="1800" w:right="1800" w:header="1440" w:top="1979"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tabs>
        <w:tab w:val="center" w:pos="4680" w:leader="none"/>
        <w:tab w:val="right" w:pos="9360" w:leader="none"/>
      </w:tabs>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28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128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128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128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128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128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128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128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164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164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ind w:left="164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ind w:left="164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ind w:left="164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ind w:left="164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ind w:left="164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ind w:left="164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ind w:left="164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20"/>
  <w:compat>
    <w:compatSetting w:name="overrideTableStyleFontSizeAndJustific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Cs w:val="22"/>
        <w:lang w:val="en-US" w:eastAsia="en-US" w:bidi="ar-SA"/>
      </w:rPr>
    </w:rPrDefault>
    <w:pPrDefault>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00000A"/>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paragraph" w:styleId="Style12">
    <w:name w:val="Заголовок"/>
    <w:basedOn w:val="Normal"/>
    <w:next w:val="Style13"/>
    <w:qFormat/>
    <w:pPr>
      <w:keepNext w:val="true"/>
      <w:spacing w:before="240" w:after="120"/>
    </w:pPr>
    <w:rPr>
      <w:rFonts w:ascii="Liberation Sans" w:hAnsi="Liberation Sans" w:eastAsia="Lucida Sans Unicode" w:cs="Lohit Devanagari"/>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Lohit Devanagari"/>
    </w:rPr>
  </w:style>
  <w:style w:type="paragraph" w:styleId="Style15">
    <w:name w:val="Caption"/>
    <w:basedOn w:val="Normal"/>
    <w:qFormat/>
    <w:pPr>
      <w:suppressLineNumbers/>
      <w:spacing w:before="120" w:after="120"/>
    </w:pPr>
    <w:rPr>
      <w:rFonts w:cs="Lohit Devanagari"/>
      <w:i/>
      <w:iCs/>
      <w:sz w:val="24"/>
      <w:szCs w:val="24"/>
    </w:rPr>
  </w:style>
  <w:style w:type="paragraph" w:styleId="Style16">
    <w:name w:val="Указатель"/>
    <w:basedOn w:val="Normal"/>
    <w:qFormat/>
    <w:pPr>
      <w:suppressLineNumbers/>
    </w:pPr>
    <w:rPr>
      <w:rFonts w:cs="Lohit Devanagari"/>
    </w:rPr>
  </w:style>
  <w:style w:type="paragraph" w:styleId="Style17">
    <w:name w:val="Header"/>
    <w:basedOn w:val="Normal"/>
    <w:link w:val="HeaderChar"/>
    <w:uiPriority w:val="99"/>
    <w:unhideWhenUsed/>
    <w:rsid w:val="00841cd9"/>
    <w:pPr>
      <w:tabs>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8">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19">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soo.ru/83514d30" TargetMode="External"/><Relationship Id="rId3" Type="http://schemas.openxmlformats.org/officeDocument/2006/relationships/hyperlink" Target="https://m.edsoo.ru/83514d30" TargetMode="External"/><Relationship Id="rId4" Type="http://schemas.openxmlformats.org/officeDocument/2006/relationships/hyperlink" Target="https://m.edsoo.ru/835159e2" TargetMode="External"/><Relationship Id="rId5" Type="http://schemas.openxmlformats.org/officeDocument/2006/relationships/hyperlink" Target="https://m.edsoo.ru/83515bcc" TargetMode="External"/><Relationship Id="rId6" Type="http://schemas.openxmlformats.org/officeDocument/2006/relationships/hyperlink" Target="https://m.edsoo.ru/83514efc" TargetMode="External"/><Relationship Id="rId7" Type="http://schemas.openxmlformats.org/officeDocument/2006/relationships/hyperlink" Target="https://m.edsoo.ru/83516f40" TargetMode="External"/><Relationship Id="rId8" Type="http://schemas.openxmlformats.org/officeDocument/2006/relationships/hyperlink" Target="https://m.edsoo.ru/8351712a" TargetMode="External"/><Relationship Id="rId9" Type="http://schemas.openxmlformats.org/officeDocument/2006/relationships/hyperlink" Target="https://m.edsoo.ru/8351609a" TargetMode="External"/><Relationship Id="rId10" Type="http://schemas.openxmlformats.org/officeDocument/2006/relationships/hyperlink" Target="https://m.edsoo.ru/83518002" TargetMode="External"/><Relationship Id="rId11" Type="http://schemas.openxmlformats.org/officeDocument/2006/relationships/hyperlink" Target="https://m.edsoo.ru/83515ea6" TargetMode="External"/><Relationship Id="rId12" Type="http://schemas.openxmlformats.org/officeDocument/2006/relationships/hyperlink" Target="https://m.edsoo.ru/83516252" TargetMode="External"/><Relationship Id="rId13" Type="http://schemas.openxmlformats.org/officeDocument/2006/relationships/hyperlink" Target="https://m.edsoo.ru/8351655e" TargetMode="External"/><Relationship Id="rId14" Type="http://schemas.openxmlformats.org/officeDocument/2006/relationships/hyperlink" Target="https://m.edsoo.ru/835163f6" TargetMode="External"/><Relationship Id="rId15" Type="http://schemas.openxmlformats.org/officeDocument/2006/relationships/hyperlink" Target="https://m.edsoo.ru/83516c0c" TargetMode="External"/><Relationship Id="rId16" Type="http://schemas.openxmlformats.org/officeDocument/2006/relationships/hyperlink" Target="https://m.edsoo.ru/83516dba" TargetMode="External"/><Relationship Id="rId17" Type="http://schemas.openxmlformats.org/officeDocument/2006/relationships/hyperlink" Target="https://m.edsoo.ru/8351997a" TargetMode="External"/><Relationship Id="rId18" Type="http://schemas.openxmlformats.org/officeDocument/2006/relationships/hyperlink" Target="https://m.edsoo.ru/8351760c" TargetMode="External"/><Relationship Id="rId19" Type="http://schemas.openxmlformats.org/officeDocument/2006/relationships/hyperlink" Target="https://m.edsoo.ru/835196d2" TargetMode="External"/><Relationship Id="rId20" Type="http://schemas.openxmlformats.org/officeDocument/2006/relationships/hyperlink" Target="https://m.edsoo.ru/83518174" TargetMode="External"/><Relationship Id="rId21" Type="http://schemas.openxmlformats.org/officeDocument/2006/relationships/hyperlink" Target="https://m.edsoo.ru/83518174" TargetMode="External"/><Relationship Id="rId22" Type="http://schemas.openxmlformats.org/officeDocument/2006/relationships/hyperlink" Target="https://m.edsoo.ru/8351a618" TargetMode="External"/><Relationship Id="rId23" Type="http://schemas.openxmlformats.org/officeDocument/2006/relationships/hyperlink" Target="https://m.edsoo.ru/835197fe" TargetMode="External"/><Relationship Id="rId24" Type="http://schemas.openxmlformats.org/officeDocument/2006/relationships/hyperlink" Target="https://m.edsoo.ru/83518e12" TargetMode="External"/><Relationship Id="rId25" Type="http://schemas.openxmlformats.org/officeDocument/2006/relationships/hyperlink" Target="https://m.edsoo.ru/835193e4" TargetMode="External"/><Relationship Id="rId26" Type="http://schemas.openxmlformats.org/officeDocument/2006/relationships/hyperlink" Target="https://m.edsoo.ru/83518cbe" TargetMode="External"/><Relationship Id="rId27" Type="http://schemas.openxmlformats.org/officeDocument/2006/relationships/hyperlink" Target="https://m.edsoo.ru/8351c5bc" TargetMode="External"/><Relationship Id="rId28" Type="http://schemas.openxmlformats.org/officeDocument/2006/relationships/hyperlink" Target="https://m.edsoo.ru/83519f10" TargetMode="External"/><Relationship Id="rId29" Type="http://schemas.openxmlformats.org/officeDocument/2006/relationships/hyperlink" Target="https://m.edsoo.ru/83519f10" TargetMode="External"/><Relationship Id="rId30" Type="http://schemas.openxmlformats.org/officeDocument/2006/relationships/hyperlink" Target="https://m.edsoo.ru/83519df8" TargetMode="External"/><Relationship Id="rId31" Type="http://schemas.openxmlformats.org/officeDocument/2006/relationships/hyperlink" Target="https://m.edsoo.ru/8351a780" TargetMode="External"/><Relationship Id="rId32" Type="http://schemas.openxmlformats.org/officeDocument/2006/relationships/hyperlink" Target="https://m.edsoo.ru/8351b414" TargetMode="External"/><Relationship Id="rId33" Type="http://schemas.openxmlformats.org/officeDocument/2006/relationships/hyperlink" Target="https://m.edsoo.ru/83519ab0" TargetMode="External"/><Relationship Id="rId34" Type="http://schemas.openxmlformats.org/officeDocument/2006/relationships/hyperlink" Target="https://m.edsoo.ru/8351b19e" TargetMode="External"/><Relationship Id="rId35" Type="http://schemas.openxmlformats.org/officeDocument/2006/relationships/hyperlink" Target="https://m.edsoo.ru/8351b540" TargetMode="External"/><Relationship Id="rId36" Type="http://schemas.openxmlformats.org/officeDocument/2006/relationships/hyperlink" Target="https://m.edsoo.ru/8351b78e" TargetMode="External"/><Relationship Id="rId37" Type="http://schemas.openxmlformats.org/officeDocument/2006/relationships/hyperlink" Target="https://m.edsoo.ru/8351d818" TargetMode="External"/><Relationship Id="rId38" Type="http://schemas.openxmlformats.org/officeDocument/2006/relationships/hyperlink" Target="https://m.edsoo.ru/8351c2b0" TargetMode="External"/><Relationship Id="rId39" Type="http://schemas.openxmlformats.org/officeDocument/2006/relationships/hyperlink" Target="https://m.edsoo.ru/8351d552" TargetMode="External"/><Relationship Id="rId40" Type="http://schemas.openxmlformats.org/officeDocument/2006/relationships/hyperlink" Target="https://m.edsoo.ru/8351d552" TargetMode="External"/><Relationship Id="rId41" Type="http://schemas.openxmlformats.org/officeDocument/2006/relationships/hyperlink" Target="https://m.edsoo.ru/8351c896" TargetMode="External"/><Relationship Id="rId42" Type="http://schemas.openxmlformats.org/officeDocument/2006/relationships/hyperlink" Target="https://m.edsoo.ru/8351dc1e" TargetMode="External"/><Relationship Id="rId43" Type="http://schemas.openxmlformats.org/officeDocument/2006/relationships/hyperlink" Target="https://m.edsoo.ru/8351bf4a" TargetMode="External"/><Relationship Id="rId44" Type="http://schemas.openxmlformats.org/officeDocument/2006/relationships/hyperlink" Target="https://m.edsoo.ru/8351c74c" TargetMode="External"/><Relationship Id="rId45" Type="http://schemas.openxmlformats.org/officeDocument/2006/relationships/hyperlink" Target="https://m.edsoo.ru/8351d6e2" TargetMode="External"/><Relationship Id="rId46" Type="http://schemas.openxmlformats.org/officeDocument/2006/relationships/hyperlink" Target="https://m.edsoo.ru/8351e452" TargetMode="External"/><Relationship Id="rId47" Type="http://schemas.openxmlformats.org/officeDocument/2006/relationships/hyperlink" Target="https://m.edsoo.ru/8351d6e2" TargetMode="External"/><Relationship Id="rId48" Type="http://schemas.openxmlformats.org/officeDocument/2006/relationships/hyperlink" Target="https://m.edsoo.ru/83520130" TargetMode="External"/><Relationship Id="rId49" Type="http://schemas.openxmlformats.org/officeDocument/2006/relationships/hyperlink" Target="https://m.edsoo.ru/83520130" TargetMode="External"/><Relationship Id="rId50" Type="http://schemas.openxmlformats.org/officeDocument/2006/relationships/hyperlink" Target="https://m.edsoo.ru/835182d2" TargetMode="External"/><Relationship Id="rId51" Type="http://schemas.openxmlformats.org/officeDocument/2006/relationships/hyperlink" Target="https://m.edsoo.ru/83518444" TargetMode="External"/><Relationship Id="rId52" Type="http://schemas.openxmlformats.org/officeDocument/2006/relationships/hyperlink" Target="https://m.edsoo.ru/8351e01a" TargetMode="External"/><Relationship Id="rId53" Type="http://schemas.openxmlformats.org/officeDocument/2006/relationships/hyperlink" Target="https://m.edsoo.ru/83518cbe" TargetMode="External"/><Relationship Id="rId54" Type="http://schemas.openxmlformats.org/officeDocument/2006/relationships/hyperlink" Target="https://m.edsoo.ru/8351e308" TargetMode="External"/><Relationship Id="rId55" Type="http://schemas.openxmlformats.org/officeDocument/2006/relationships/hyperlink" Target="https://m.edsoo.ru/8351e6e6" TargetMode="External"/><Relationship Id="rId56" Type="http://schemas.openxmlformats.org/officeDocument/2006/relationships/hyperlink" Target="https://m.edsoo.ru/8351eaec" TargetMode="External"/><Relationship Id="rId57" Type="http://schemas.openxmlformats.org/officeDocument/2006/relationships/hyperlink" Target="https://m.edsoo.ru/8351e59c" TargetMode="External"/><Relationship Id="rId58" Type="http://schemas.openxmlformats.org/officeDocument/2006/relationships/hyperlink" Target="https://m.edsoo.ru/8351fdd4" TargetMode="External"/><Relationship Id="rId59" Type="http://schemas.openxmlformats.org/officeDocument/2006/relationships/hyperlink" Target="https://m.edsoo.ru/8351c134" TargetMode="External"/><Relationship Id="rId60" Type="http://schemas.openxmlformats.org/officeDocument/2006/relationships/hyperlink" Target="https://m.edsoo.ru/83520266" TargetMode="External"/><Relationship Id="rId61" Type="http://schemas.openxmlformats.org/officeDocument/2006/relationships/hyperlink" Target="https://m.edsoo.ru/8351f3c0" TargetMode="External"/><Relationship Id="rId62" Type="http://schemas.openxmlformats.org/officeDocument/2006/relationships/hyperlink" Target="https://m.edsoo.ru/8351f4f6" TargetMode="External"/><Relationship Id="rId63" Type="http://schemas.openxmlformats.org/officeDocument/2006/relationships/hyperlink" Target="https://m.edsoo.ru/8351fa14" TargetMode="External"/><Relationship Id="rId64" Type="http://schemas.openxmlformats.org/officeDocument/2006/relationships/hyperlink" Target="https://m.edsoo.ru/8351fb7c" TargetMode="External"/><Relationship Id="rId65" Type="http://schemas.openxmlformats.org/officeDocument/2006/relationships/hyperlink" Target="https://m.edsoo.ru/8351fcb2" TargetMode="External"/><Relationship Id="rId66" Type="http://schemas.openxmlformats.org/officeDocument/2006/relationships/hyperlink" Target="https://m.edsoo.ru/8351feec" TargetMode="External"/><Relationship Id="rId67" Type="http://schemas.openxmlformats.org/officeDocument/2006/relationships/hyperlink" Target="https://m.edsoo.ru/8352000e" TargetMode="External"/><Relationship Id="rId68" Type="http://schemas.openxmlformats.org/officeDocument/2006/relationships/hyperlink" Target="https://m.edsoo.ru/83520266" TargetMode="External"/><Relationship Id="rId69" Type="http://schemas.openxmlformats.org/officeDocument/2006/relationships/hyperlink" Target="https://m.edsoo.ru/8351c5bc" TargetMode="External"/><Relationship Id="rId70" Type="http://schemas.openxmlformats.org/officeDocument/2006/relationships/hyperlink" Target="https://m.edsoo.ru/8352075c" TargetMode="External"/><Relationship Id="rId71" Type="http://schemas.openxmlformats.org/officeDocument/2006/relationships/hyperlink" Target="https://m.edsoo.ru/8352089c" TargetMode="External"/><Relationship Id="rId72" Type="http://schemas.openxmlformats.org/officeDocument/2006/relationships/hyperlink" Target="https://m.edsoo.ru/8351745e" TargetMode="External"/><Relationship Id="rId73" Type="http://schemas.openxmlformats.org/officeDocument/2006/relationships/hyperlink" Target="https://m.edsoo.ru/835209d2" TargetMode="External"/><Relationship Id="rId74" Type="http://schemas.openxmlformats.org/officeDocument/2006/relationships/hyperlink" Target="https://m.edsoo.ru/83520dce" TargetMode="External"/><Relationship Id="rId75" Type="http://schemas.openxmlformats.org/officeDocument/2006/relationships/hyperlink" Target="https://m.edsoo.ru/83520dce" TargetMode="External"/><Relationship Id="rId76" Type="http://schemas.openxmlformats.org/officeDocument/2006/relationships/hyperlink" Target="https://m.edsoo.ru/83521d78" TargetMode="External"/><Relationship Id="rId77" Type="http://schemas.openxmlformats.org/officeDocument/2006/relationships/hyperlink" Target="https://m.edsoo.ru/83521ea4" TargetMode="External"/><Relationship Id="rId78" Type="http://schemas.openxmlformats.org/officeDocument/2006/relationships/hyperlink" Target="https://m.edsoo.ru/83521fc6" TargetMode="External"/><Relationship Id="rId79" Type="http://schemas.openxmlformats.org/officeDocument/2006/relationships/hyperlink" Target="https://m.edsoo.ru/83520ef0" TargetMode="External"/><Relationship Id="rId80" Type="http://schemas.openxmlformats.org/officeDocument/2006/relationships/hyperlink" Target="https://m.edsoo.ru/83521472" TargetMode="External"/><Relationship Id="rId81" Type="http://schemas.openxmlformats.org/officeDocument/2006/relationships/hyperlink" Target="https://m.edsoo.ru/83521030" TargetMode="External"/><Relationship Id="rId82" Type="http://schemas.openxmlformats.org/officeDocument/2006/relationships/hyperlink" Target="https://m.edsoo.ru/83521922" TargetMode="External"/><Relationship Id="rId83" Type="http://schemas.openxmlformats.org/officeDocument/2006/relationships/hyperlink" Target="https://m.edsoo.ru/835216d4" TargetMode="External"/><Relationship Id="rId84" Type="http://schemas.openxmlformats.org/officeDocument/2006/relationships/hyperlink" Target="https://m.edsoo.ru/83521b7a" TargetMode="External"/><Relationship Id="rId85" Type="http://schemas.openxmlformats.org/officeDocument/2006/relationships/hyperlink" Target="https://m.edsoo.ru/83521b7a" TargetMode="External"/><Relationship Id="rId86" Type="http://schemas.openxmlformats.org/officeDocument/2006/relationships/hyperlink" Target="https://m.edsoo.ru/8352220a" TargetMode="External"/><Relationship Id="rId87" Type="http://schemas.openxmlformats.org/officeDocument/2006/relationships/hyperlink" Target="https://m.edsoo.ru/835220de" TargetMode="External"/><Relationship Id="rId88" Type="http://schemas.openxmlformats.org/officeDocument/2006/relationships/hyperlink" Target="https://m.edsoo.ru/83522cdc" TargetMode="External"/><Relationship Id="rId89" Type="http://schemas.openxmlformats.org/officeDocument/2006/relationships/hyperlink" Target="https://m.edsoo.ru/83523d4e" TargetMode="External"/><Relationship Id="rId90" Type="http://schemas.openxmlformats.org/officeDocument/2006/relationships/hyperlink" Target="https://m.edsoo.ru/83522336" TargetMode="External"/><Relationship Id="rId91" Type="http://schemas.openxmlformats.org/officeDocument/2006/relationships/hyperlink" Target="https://m.edsoo.ru/835230ce" TargetMode="External"/><Relationship Id="rId92" Type="http://schemas.openxmlformats.org/officeDocument/2006/relationships/hyperlink" Target="https://m.edsoo.ru/835230ce" TargetMode="External"/><Relationship Id="rId93" Type="http://schemas.openxmlformats.org/officeDocument/2006/relationships/hyperlink" Target="https://m.edsoo.ru/8352320e" TargetMode="External"/><Relationship Id="rId94" Type="http://schemas.openxmlformats.org/officeDocument/2006/relationships/hyperlink" Target="https://m.edsoo.ru/8352414a" TargetMode="External"/><Relationship Id="rId95" Type="http://schemas.openxmlformats.org/officeDocument/2006/relationships/hyperlink" Target="https://m.edsoo.ru/8352414a" TargetMode="External"/><Relationship Id="rId96" Type="http://schemas.openxmlformats.org/officeDocument/2006/relationships/hyperlink" Target="https://m.edsoo.ru/8352f73e" TargetMode="External"/><Relationship Id="rId97" Type="http://schemas.openxmlformats.org/officeDocument/2006/relationships/hyperlink" Target="https://m.edsoo.ru/83522480" TargetMode="External"/><Relationship Id="rId98" Type="http://schemas.openxmlformats.org/officeDocument/2006/relationships/hyperlink" Target="https://m.edsoo.ru/83522481" TargetMode="External"/><Relationship Id="rId99" Type="http://schemas.openxmlformats.org/officeDocument/2006/relationships/hyperlink" Target="https://m.edsoo.ru/8352511c" TargetMode="External"/><Relationship Id="rId100" Type="http://schemas.openxmlformats.org/officeDocument/2006/relationships/hyperlink" Target="https://m.edsoo.ru/83524960" TargetMode="External"/><Relationship Id="rId101" Type="http://schemas.openxmlformats.org/officeDocument/2006/relationships/hyperlink" Target="https://m.edsoo.ru/8352593c" TargetMode="External"/><Relationship Id="rId102" Type="http://schemas.openxmlformats.org/officeDocument/2006/relationships/hyperlink" Target="https://m.edsoo.ru/83525f18" TargetMode="External"/><Relationship Id="rId103" Type="http://schemas.openxmlformats.org/officeDocument/2006/relationships/hyperlink" Target="https://m.edsoo.ru/83525f18" TargetMode="External"/><Relationship Id="rId104" Type="http://schemas.openxmlformats.org/officeDocument/2006/relationships/hyperlink" Target="https://m.edsoo.ru/83526d5a" TargetMode="External"/><Relationship Id="rId105" Type="http://schemas.openxmlformats.org/officeDocument/2006/relationships/hyperlink" Target="https://m.edsoo.ru/83526094" TargetMode="External"/><Relationship Id="rId106" Type="http://schemas.openxmlformats.org/officeDocument/2006/relationships/hyperlink" Target="https://m.edsoo.ru/8351c436" TargetMode="External"/><Relationship Id="rId107" Type="http://schemas.openxmlformats.org/officeDocument/2006/relationships/hyperlink" Target="https://m.edsoo.ru/835266ca" TargetMode="External"/><Relationship Id="rId108" Type="http://schemas.openxmlformats.org/officeDocument/2006/relationships/hyperlink" Target="https://m.edsoo.ru/835288da" TargetMode="External"/><Relationship Id="rId109" Type="http://schemas.openxmlformats.org/officeDocument/2006/relationships/hyperlink" Target="https://m.edsoo.ru/83528b3c" TargetMode="External"/><Relationship Id="rId110" Type="http://schemas.openxmlformats.org/officeDocument/2006/relationships/hyperlink" Target="https://m.edsoo.ru/835293b6" TargetMode="External"/><Relationship Id="rId111" Type="http://schemas.openxmlformats.org/officeDocument/2006/relationships/hyperlink" Target="https://m.edsoo.ru/8352905a" TargetMode="External"/><Relationship Id="rId112" Type="http://schemas.openxmlformats.org/officeDocument/2006/relationships/hyperlink" Target="https://m.edsoo.ru/83528eac" TargetMode="External"/><Relationship Id="rId113" Type="http://schemas.openxmlformats.org/officeDocument/2006/relationships/hyperlink" Target="https://m.edsoo.ru/83529208" TargetMode="External"/><Relationship Id="rId114" Type="http://schemas.openxmlformats.org/officeDocument/2006/relationships/hyperlink" Target="https://m.edsoo.ru/83528cea" TargetMode="External"/><Relationship Id="rId115" Type="http://schemas.openxmlformats.org/officeDocument/2006/relationships/hyperlink" Target="https://m.edsoo.ru/8352a05e" TargetMode="External"/><Relationship Id="rId116" Type="http://schemas.openxmlformats.org/officeDocument/2006/relationships/hyperlink" Target="https://m.edsoo.ru/8352af04" TargetMode="External"/><Relationship Id="rId117" Type="http://schemas.openxmlformats.org/officeDocument/2006/relationships/hyperlink" Target="https://m.edsoo.ru/8352ad42" TargetMode="External"/><Relationship Id="rId118" Type="http://schemas.openxmlformats.org/officeDocument/2006/relationships/hyperlink" Target="https://m.edsoo.ru/8352ab80" TargetMode="External"/><Relationship Id="rId119" Type="http://schemas.openxmlformats.org/officeDocument/2006/relationships/hyperlink" Target="https://m.edsoo.ru/8352a9d2" TargetMode="External"/><Relationship Id="rId120" Type="http://schemas.openxmlformats.org/officeDocument/2006/relationships/hyperlink" Target="https://m.edsoo.ru/8352a824" TargetMode="External"/><Relationship Id="rId121" Type="http://schemas.openxmlformats.org/officeDocument/2006/relationships/hyperlink" Target="https://m.edsoo.ru/83529f00" TargetMode="External"/><Relationship Id="rId122" Type="http://schemas.openxmlformats.org/officeDocument/2006/relationships/hyperlink" Target="https://m.edsoo.ru/8352af04" TargetMode="External"/><Relationship Id="rId123" Type="http://schemas.openxmlformats.org/officeDocument/2006/relationships/hyperlink" Target="https://m.edsoo.ru/8352ad42" TargetMode="External"/><Relationship Id="rId124" Type="http://schemas.openxmlformats.org/officeDocument/2006/relationships/hyperlink" Target="https://m.edsoo.ru/8352ab80" TargetMode="External"/><Relationship Id="rId125" Type="http://schemas.openxmlformats.org/officeDocument/2006/relationships/hyperlink" Target="https://m.edsoo.ru/8352a9d2" TargetMode="External"/><Relationship Id="rId126" Type="http://schemas.openxmlformats.org/officeDocument/2006/relationships/hyperlink" Target="https://m.edsoo.ru/8352a824" TargetMode="External"/><Relationship Id="rId127" Type="http://schemas.openxmlformats.org/officeDocument/2006/relationships/hyperlink" Target="https://m.edsoo.ru/8352af04" TargetMode="External"/><Relationship Id="rId128" Type="http://schemas.openxmlformats.org/officeDocument/2006/relationships/hyperlink" Target="https://m.edsoo.ru/8352ad42" TargetMode="External"/><Relationship Id="rId129" Type="http://schemas.openxmlformats.org/officeDocument/2006/relationships/hyperlink" Target="https://m.edsoo.ru/8352ab80" TargetMode="External"/><Relationship Id="rId130" Type="http://schemas.openxmlformats.org/officeDocument/2006/relationships/hyperlink" Target="https://m.edsoo.ru/8352a9d2" TargetMode="External"/><Relationship Id="rId131" Type="http://schemas.openxmlformats.org/officeDocument/2006/relationships/hyperlink" Target="https://m.edsoo.ru/8352a824" TargetMode="External"/><Relationship Id="rId132" Type="http://schemas.openxmlformats.org/officeDocument/2006/relationships/hyperlink" Target="https://m.edsoo.ru/8352af04" TargetMode="External"/><Relationship Id="rId133" Type="http://schemas.openxmlformats.org/officeDocument/2006/relationships/hyperlink" Target="https://m.edsoo.ru/8352ad42" TargetMode="External"/><Relationship Id="rId134" Type="http://schemas.openxmlformats.org/officeDocument/2006/relationships/hyperlink" Target="https://m.edsoo.ru/8352ab80" TargetMode="External"/><Relationship Id="rId135" Type="http://schemas.openxmlformats.org/officeDocument/2006/relationships/hyperlink" Target="https://m.edsoo.ru/8352a9d2" TargetMode="External"/><Relationship Id="rId136" Type="http://schemas.openxmlformats.org/officeDocument/2006/relationships/hyperlink" Target="https://m.edsoo.ru/8352a824" TargetMode="External"/><Relationship Id="rId137" Type="http://schemas.openxmlformats.org/officeDocument/2006/relationships/hyperlink" Target="https://m.edsoo.ru/8352af04" TargetMode="External"/><Relationship Id="rId138" Type="http://schemas.openxmlformats.org/officeDocument/2006/relationships/hyperlink" Target="https://m.edsoo.ru/8352ad42" TargetMode="External"/><Relationship Id="rId139" Type="http://schemas.openxmlformats.org/officeDocument/2006/relationships/hyperlink" Target="https://m.edsoo.ru/8352ab80" TargetMode="External"/><Relationship Id="rId140" Type="http://schemas.openxmlformats.org/officeDocument/2006/relationships/hyperlink" Target="https://m.edsoo.ru/8352a9d2" TargetMode="External"/><Relationship Id="rId141" Type="http://schemas.openxmlformats.org/officeDocument/2006/relationships/hyperlink" Target="https://m.edsoo.ru/8352a824" TargetMode="External"/><Relationship Id="rId142" Type="http://schemas.openxmlformats.org/officeDocument/2006/relationships/hyperlink" Target="https://m.edsoo.ru/8352b508" TargetMode="External"/><Relationship Id="rId143" Type="http://schemas.openxmlformats.org/officeDocument/2006/relationships/hyperlink" Target="https://m.edsoo.ru/8352b68e" TargetMode="External"/><Relationship Id="rId144" Type="http://schemas.openxmlformats.org/officeDocument/2006/relationships/hyperlink" Target="https://m.edsoo.ru/8352b26a" TargetMode="External"/><Relationship Id="rId145" Type="http://schemas.openxmlformats.org/officeDocument/2006/relationships/hyperlink" Target="https://m.edsoo.ru/8352b0a8" TargetMode="External"/><Relationship Id="rId146" Type="http://schemas.openxmlformats.org/officeDocument/2006/relationships/hyperlink" Target="https://m.edsoo.ru/8352b800" TargetMode="External"/><Relationship Id="rId147" Type="http://schemas.openxmlformats.org/officeDocument/2006/relationships/hyperlink" Target="https://m.edsoo.ru/8352b9ea" TargetMode="External"/><Relationship Id="rId148" Type="http://schemas.openxmlformats.org/officeDocument/2006/relationships/hyperlink" Target="https://m.edsoo.ru/8352b508" TargetMode="External"/><Relationship Id="rId149" Type="http://schemas.openxmlformats.org/officeDocument/2006/relationships/hyperlink" Target="https://m.edsoo.ru/8352b68e" TargetMode="External"/><Relationship Id="rId150" Type="http://schemas.openxmlformats.org/officeDocument/2006/relationships/hyperlink" Target="https://m.edsoo.ru/8352bb8e" TargetMode="External"/><Relationship Id="rId151" Type="http://schemas.openxmlformats.org/officeDocument/2006/relationships/hyperlink" Target="https://m.edsoo.ru/8352bb8e" TargetMode="External"/><Relationship Id="rId152" Type="http://schemas.openxmlformats.org/officeDocument/2006/relationships/hyperlink" Target="https://m.edsoo.ru/83538ab4" TargetMode="External"/><Relationship Id="rId153" Type="http://schemas.openxmlformats.org/officeDocument/2006/relationships/hyperlink" Target="https://m.edsoo.ru/8353832a" TargetMode="External"/><Relationship Id="rId154" Type="http://schemas.openxmlformats.org/officeDocument/2006/relationships/hyperlink" Target="https://m.edsoo.ru/835385dc" TargetMode="External"/><Relationship Id="rId155" Type="http://schemas.openxmlformats.org/officeDocument/2006/relationships/hyperlink" Target="https://m.edsoo.ru/8352c5fc" TargetMode="External"/><Relationship Id="rId156" Type="http://schemas.openxmlformats.org/officeDocument/2006/relationships/hyperlink" Target="https://m.edsoo.ru/8352c782" TargetMode="External"/><Relationship Id="rId157" Type="http://schemas.openxmlformats.org/officeDocument/2006/relationships/hyperlink" Target="https://m.edsoo.ru/8352d06a" TargetMode="External"/><Relationship Id="rId158" Type="http://schemas.openxmlformats.org/officeDocument/2006/relationships/hyperlink" Target="https://m.edsoo.ru/8352d218" TargetMode="External"/><Relationship Id="rId159" Type="http://schemas.openxmlformats.org/officeDocument/2006/relationships/hyperlink" Target="https://m.edsoo.ru/8352d3da" TargetMode="External"/><Relationship Id="rId160" Type="http://schemas.openxmlformats.org/officeDocument/2006/relationships/hyperlink" Target="https://m.edsoo.ru/8352d57e" TargetMode="External"/><Relationship Id="rId161" Type="http://schemas.openxmlformats.org/officeDocument/2006/relationships/hyperlink" Target="https://m.edsoo.ru/8352d57e" TargetMode="External"/><Relationship Id="rId162" Type="http://schemas.openxmlformats.org/officeDocument/2006/relationships/hyperlink" Target="https://m.edsoo.ru/8352e2bc" TargetMode="External"/><Relationship Id="rId163" Type="http://schemas.openxmlformats.org/officeDocument/2006/relationships/hyperlink" Target="https://m.edsoo.ru/8352d77c" TargetMode="External"/><Relationship Id="rId164" Type="http://schemas.openxmlformats.org/officeDocument/2006/relationships/hyperlink" Target="https://m.edsoo.ru/8352e438" TargetMode="External"/><Relationship Id="rId165" Type="http://schemas.openxmlformats.org/officeDocument/2006/relationships/hyperlink" Target="https://m.edsoo.ru/8352e6cc" TargetMode="External"/><Relationship Id="rId166" Type="http://schemas.openxmlformats.org/officeDocument/2006/relationships/hyperlink" Target="https://m.edsoo.ru/8352dc40" TargetMode="External"/><Relationship Id="rId167" Type="http://schemas.openxmlformats.org/officeDocument/2006/relationships/hyperlink" Target="https://m.edsoo.ru/8352de34" TargetMode="External"/><Relationship Id="rId168" Type="http://schemas.openxmlformats.org/officeDocument/2006/relationships/hyperlink" Target="https://m.edsoo.ru/8352e582" TargetMode="External"/><Relationship Id="rId169" Type="http://schemas.openxmlformats.org/officeDocument/2006/relationships/hyperlink" Target="https://m.edsoo.ru/8352ee10" TargetMode="External"/><Relationship Id="rId170" Type="http://schemas.openxmlformats.org/officeDocument/2006/relationships/hyperlink" Target="https://m.edsoo.ru/8352f144" TargetMode="External"/><Relationship Id="rId171" Type="http://schemas.openxmlformats.org/officeDocument/2006/relationships/hyperlink" Target="https://m.edsoo.ru/8352eb86" TargetMode="External"/><Relationship Id="rId172" Type="http://schemas.openxmlformats.org/officeDocument/2006/relationships/hyperlink" Target="https://m.edsoo.ru/8352eb86" TargetMode="External"/><Relationship Id="rId173" Type="http://schemas.openxmlformats.org/officeDocument/2006/relationships/hyperlink" Target="https://m.edsoo.ru/8352f3b0" TargetMode="External"/><Relationship Id="rId174" Type="http://schemas.openxmlformats.org/officeDocument/2006/relationships/hyperlink" Target="https://m.edsoo.ru/8352f86a" TargetMode="External"/><Relationship Id="rId175" Type="http://schemas.openxmlformats.org/officeDocument/2006/relationships/hyperlink" Target="https://m.edsoo.ru/835312aa" TargetMode="External"/><Relationship Id="rId176" Type="http://schemas.openxmlformats.org/officeDocument/2006/relationships/hyperlink" Target="https://m.edsoo.ru/83530a30" TargetMode="External"/><Relationship Id="rId177" Type="http://schemas.openxmlformats.org/officeDocument/2006/relationships/hyperlink" Target="https://m.edsoo.ru/8353117e" TargetMode="External"/><Relationship Id="rId178" Type="http://schemas.openxmlformats.org/officeDocument/2006/relationships/hyperlink" Target="https://m.edsoo.ru/83531c3c" TargetMode="External"/><Relationship Id="rId179" Type="http://schemas.openxmlformats.org/officeDocument/2006/relationships/hyperlink" Target="https://m.edsoo.ru/83531c3c" TargetMode="External"/><Relationship Id="rId180" Type="http://schemas.openxmlformats.org/officeDocument/2006/relationships/hyperlink" Target="https://m.edsoo.ru/83531d5e" TargetMode="External"/><Relationship Id="rId181" Type="http://schemas.openxmlformats.org/officeDocument/2006/relationships/hyperlink" Target="https://m.edsoo.ru/83532d08" TargetMode="External"/><Relationship Id="rId182" Type="http://schemas.openxmlformats.org/officeDocument/2006/relationships/hyperlink" Target="https://m.edsoo.ru/83532d08" TargetMode="External"/><Relationship Id="rId183" Type="http://schemas.openxmlformats.org/officeDocument/2006/relationships/hyperlink" Target="https://m.edsoo.ru/835338a2" TargetMode="External"/><Relationship Id="rId184" Type="http://schemas.openxmlformats.org/officeDocument/2006/relationships/hyperlink" Target="https://m.edsoo.ru/83533d2a" TargetMode="External"/><Relationship Id="rId185" Type="http://schemas.openxmlformats.org/officeDocument/2006/relationships/hyperlink" Target="https://m.edsoo.ru/83533564" TargetMode="External"/><Relationship Id="rId186" Type="http://schemas.openxmlformats.org/officeDocument/2006/relationships/hyperlink" Target="https://m.edsoo.ru/8352827c" TargetMode="External"/><Relationship Id="rId187" Type="http://schemas.openxmlformats.org/officeDocument/2006/relationships/hyperlink" Target="https://m.edsoo.ru/83533b4a" TargetMode="External"/><Relationship Id="rId188" Type="http://schemas.openxmlformats.org/officeDocument/2006/relationships/hyperlink" Target="https://m.edsoo.ru/83533a14" TargetMode="External"/><Relationship Id="rId189" Type="http://schemas.openxmlformats.org/officeDocument/2006/relationships/hyperlink" Target="https://m.edsoo.ru/835340a4" TargetMode="External"/><Relationship Id="rId190" Type="http://schemas.openxmlformats.org/officeDocument/2006/relationships/hyperlink" Target="https://m.edsoo.ru/83533e42" TargetMode="External"/><Relationship Id="rId191" Type="http://schemas.openxmlformats.org/officeDocument/2006/relationships/hyperlink" Target="https://m.edsoo.ru/83533f78" TargetMode="External"/><Relationship Id="rId192" Type="http://schemas.openxmlformats.org/officeDocument/2006/relationships/hyperlink" Target="https://m.edsoo.ru/8353422a" TargetMode="External"/><Relationship Id="rId193" Type="http://schemas.openxmlformats.org/officeDocument/2006/relationships/hyperlink" Target="https://m.edsoo.ru/83534360" TargetMode="External"/><Relationship Id="rId194" Type="http://schemas.openxmlformats.org/officeDocument/2006/relationships/hyperlink" Target="https://m.edsoo.ru/83529a78" TargetMode="External"/><Relationship Id="rId195" Type="http://schemas.openxmlformats.org/officeDocument/2006/relationships/hyperlink" Target="https://m.edsoo.ru/83529a79" TargetMode="External"/><Relationship Id="rId196" Type="http://schemas.openxmlformats.org/officeDocument/2006/relationships/hyperlink" Target="https://m.edsoo.ru/83529884" TargetMode="External"/><Relationship Id="rId197" Type="http://schemas.openxmlformats.org/officeDocument/2006/relationships/hyperlink" Target="https://m.edsoo.ru/83529bfe" TargetMode="External"/><Relationship Id="rId198" Type="http://schemas.openxmlformats.org/officeDocument/2006/relationships/hyperlink" Target="https://m.edsoo.ru/83529582" TargetMode="External"/><Relationship Id="rId199" Type="http://schemas.openxmlformats.org/officeDocument/2006/relationships/hyperlink" Target="https://m.edsoo.ru/83534496" TargetMode="External"/><Relationship Id="rId200" Type="http://schemas.openxmlformats.org/officeDocument/2006/relationships/hyperlink" Target="https://m.edsoo.ru/83534838" TargetMode="External"/><Relationship Id="rId201" Type="http://schemas.openxmlformats.org/officeDocument/2006/relationships/hyperlink" Target="https://m.edsoo.ru/83534b08" TargetMode="External"/><Relationship Id="rId202" Type="http://schemas.openxmlformats.org/officeDocument/2006/relationships/hyperlink" Target="https://m.edsoo.ru/83529d8e" TargetMode="External"/><Relationship Id="rId203" Type="http://schemas.openxmlformats.org/officeDocument/2006/relationships/hyperlink" Target="https://m.edsoo.ru/835349d2" TargetMode="External"/><Relationship Id="rId204" Type="http://schemas.openxmlformats.org/officeDocument/2006/relationships/hyperlink" Target="https://m.edsoo.ru/83534c16" TargetMode="External"/><Relationship Id="rId205" Type="http://schemas.openxmlformats.org/officeDocument/2006/relationships/hyperlink" Target="https://m.edsoo.ru/8353599a" TargetMode="External"/><Relationship Id="rId206" Type="http://schemas.openxmlformats.org/officeDocument/2006/relationships/hyperlink" Target="https://m.edsoo.ru/83534edc" TargetMode="External"/><Relationship Id="rId207" Type="http://schemas.openxmlformats.org/officeDocument/2006/relationships/hyperlink" Target="https://m.edsoo.ru/8353536e" TargetMode="External"/><Relationship Id="rId208" Type="http://schemas.openxmlformats.org/officeDocument/2006/relationships/hyperlink" Target="https://m.edsoo.ru/8353579c" TargetMode="External"/><Relationship Id="rId209" Type="http://schemas.openxmlformats.org/officeDocument/2006/relationships/hyperlink" Target="https://m.edsoo.ru/8353599a" TargetMode="External"/><Relationship Id="rId210" Type="http://schemas.openxmlformats.org/officeDocument/2006/relationships/hyperlink" Target="https://m.edsoo.ru/83535120" TargetMode="External"/><Relationship Id="rId211" Type="http://schemas.openxmlformats.org/officeDocument/2006/relationships/hyperlink" Target="https://m.edsoo.ru/83535558" TargetMode="External"/><Relationship Id="rId212" Type="http://schemas.openxmlformats.org/officeDocument/2006/relationships/hyperlink" Target="https://m.edsoo.ru/83535008" TargetMode="External"/><Relationship Id="rId213" Type="http://schemas.openxmlformats.org/officeDocument/2006/relationships/hyperlink" Target="https://m.edsoo.ru/83534d42" TargetMode="External"/><Relationship Id="rId214" Type="http://schemas.openxmlformats.org/officeDocument/2006/relationships/hyperlink" Target="https://m.edsoo.ru/8352af04" TargetMode="External"/><Relationship Id="rId215" Type="http://schemas.openxmlformats.org/officeDocument/2006/relationships/hyperlink" Target="https://m.edsoo.ru/83535c4c" TargetMode="External"/><Relationship Id="rId216" Type="http://schemas.openxmlformats.org/officeDocument/2006/relationships/hyperlink" Target="https://m.edsoo.ru/8352a202" TargetMode="External"/><Relationship Id="rId217" Type="http://schemas.openxmlformats.org/officeDocument/2006/relationships/hyperlink" Target="https://m.edsoo.ru/83535b16" TargetMode="External"/><Relationship Id="rId218" Type="http://schemas.openxmlformats.org/officeDocument/2006/relationships/hyperlink" Target="https://m.edsoo.ru/83535b16" TargetMode="External"/><Relationship Id="rId219" Type="http://schemas.openxmlformats.org/officeDocument/2006/relationships/hyperlink" Target="https://m.edsoo.ru/83535f1c" TargetMode="External"/><Relationship Id="rId220" Type="http://schemas.openxmlformats.org/officeDocument/2006/relationships/hyperlink" Target="https://m.edsoo.ru/83535f1c" TargetMode="External"/><Relationship Id="rId221" Type="http://schemas.openxmlformats.org/officeDocument/2006/relationships/hyperlink" Target="https://m.edsoo.ru/83535d8c" TargetMode="External"/><Relationship Id="rId222" Type="http://schemas.openxmlformats.org/officeDocument/2006/relationships/hyperlink" Target="https://m.edsoo.ru/83536296" TargetMode="External"/><Relationship Id="rId223" Type="http://schemas.openxmlformats.org/officeDocument/2006/relationships/hyperlink" Target="https://m.edsoo.ru/8353616a" TargetMode="External"/><Relationship Id="rId224" Type="http://schemas.openxmlformats.org/officeDocument/2006/relationships/hyperlink" Target="https://m.edsoo.ru/8353616a" TargetMode="External"/><Relationship Id="rId225" Type="http://schemas.openxmlformats.org/officeDocument/2006/relationships/hyperlink" Target="https://m.edsoo.ru/835363b8" TargetMode="External"/><Relationship Id="rId226" Type="http://schemas.openxmlformats.org/officeDocument/2006/relationships/hyperlink" Target="https://m.edsoo.ru/83535f1c" TargetMode="External"/><Relationship Id="rId227" Type="http://schemas.openxmlformats.org/officeDocument/2006/relationships/hyperlink" Target="https://m.edsoo.ru/83535d8c" TargetMode="External"/><Relationship Id="rId228" Type="http://schemas.openxmlformats.org/officeDocument/2006/relationships/hyperlink" Target="https://m.edsoo.ru/8353658e" TargetMode="External"/><Relationship Id="rId229" Type="http://schemas.openxmlformats.org/officeDocument/2006/relationships/hyperlink" Target="https://m.edsoo.ru/8353658e" TargetMode="External"/><Relationship Id="rId230" Type="http://schemas.openxmlformats.org/officeDocument/2006/relationships/hyperlink" Target="https://m.edsoo.ru/835366ec" TargetMode="External"/><Relationship Id="rId231" Type="http://schemas.openxmlformats.org/officeDocument/2006/relationships/hyperlink" Target="https://m.edsoo.ru/8353731c" TargetMode="External"/><Relationship Id="rId232" Type="http://schemas.openxmlformats.org/officeDocument/2006/relationships/hyperlink" Target="https://m.edsoo.ru/83537074" TargetMode="External"/><Relationship Id="rId233" Type="http://schemas.openxmlformats.org/officeDocument/2006/relationships/hyperlink" Target="https://m.edsoo.ru/83536930" TargetMode="External"/><Relationship Id="rId234" Type="http://schemas.openxmlformats.org/officeDocument/2006/relationships/hyperlink" Target="https://m.edsoo.ru/83537196" TargetMode="External"/><Relationship Id="rId235" Type="http://schemas.openxmlformats.org/officeDocument/2006/relationships/hyperlink" Target="https://m.edsoo.ru/83536aa2" TargetMode="External"/><Relationship Id="rId236" Type="http://schemas.openxmlformats.org/officeDocument/2006/relationships/hyperlink" Target="https://m.edsoo.ru/8352c0ca" TargetMode="External"/><Relationship Id="rId237" Type="http://schemas.openxmlformats.org/officeDocument/2006/relationships/hyperlink" Target="https://m.edsoo.ru/8352bd3c" TargetMode="External"/><Relationship Id="rId238" Type="http://schemas.openxmlformats.org/officeDocument/2006/relationships/hyperlink" Target="https://m.edsoo.ru/8352c49e" TargetMode="External"/><Relationship Id="rId239" Type="http://schemas.openxmlformats.org/officeDocument/2006/relationships/hyperlink" Target="https://m.edsoo.ru/8352ca5c" TargetMode="External"/><Relationship Id="rId240" Type="http://schemas.openxmlformats.org/officeDocument/2006/relationships/hyperlink" Target="https://m.edsoo.ru/8353680e" TargetMode="External"/><Relationship Id="rId241" Type="http://schemas.openxmlformats.org/officeDocument/2006/relationships/hyperlink" Target="https://m.edsoo.ru/83536cfa" TargetMode="External"/><Relationship Id="rId242" Type="http://schemas.openxmlformats.org/officeDocument/2006/relationships/hyperlink" Target="https://m.edsoo.ru/8352bef4" TargetMode="External"/><Relationship Id="rId243" Type="http://schemas.openxmlformats.org/officeDocument/2006/relationships/hyperlink" Target="https://m.edsoo.ru/8352c30e" TargetMode="External"/><Relationship Id="rId244" Type="http://schemas.openxmlformats.org/officeDocument/2006/relationships/hyperlink" Target="https://m.edsoo.ru/83537466" TargetMode="External"/><Relationship Id="rId245" Type="http://schemas.openxmlformats.org/officeDocument/2006/relationships/hyperlink" Target="https://m.edsoo.ru/83537466" TargetMode="External"/><Relationship Id="rId246" Type="http://schemas.openxmlformats.org/officeDocument/2006/relationships/hyperlink" Target="https://m.edsoo.ru/8353759c" TargetMode="External"/><Relationship Id="rId247" Type="http://schemas.openxmlformats.org/officeDocument/2006/relationships/hyperlink" Target="https://m.edsoo.ru/83537754" TargetMode="External"/><Relationship Id="rId248" Type="http://schemas.openxmlformats.org/officeDocument/2006/relationships/hyperlink" Target="https://m.edsoo.ru/83537aa6" TargetMode="External"/><Relationship Id="rId249" Type="http://schemas.openxmlformats.org/officeDocument/2006/relationships/hyperlink" Target="https://m.edsoo.ru/83537aa6" TargetMode="External"/><Relationship Id="rId250" Type="http://schemas.openxmlformats.org/officeDocument/2006/relationships/hyperlink" Target="https://m.edsoo.ru/835388a2" TargetMode="External"/><Relationship Id="rId251" Type="http://schemas.openxmlformats.org/officeDocument/2006/relationships/hyperlink" Target="https://m.edsoo.ru/8353798e" TargetMode="External"/><Relationship Id="rId252" Type="http://schemas.openxmlformats.org/officeDocument/2006/relationships/hyperlink" Target="https://m.edsoo.ru/83537fe2" TargetMode="External"/><Relationship Id="rId253" Type="http://schemas.openxmlformats.org/officeDocument/2006/relationships/hyperlink" Target="https://m.edsoo.ru/8352e00a" TargetMode="External"/><Relationship Id="rId254" Type="http://schemas.openxmlformats.org/officeDocument/2006/relationships/hyperlink" Target="https://m.edsoo.ru/83537bc8" TargetMode="External"/><Relationship Id="rId255" Type="http://schemas.openxmlformats.org/officeDocument/2006/relationships/hyperlink" Target="https://m.edsoo.ru/83538140" TargetMode="External"/><Relationship Id="rId256" Type="http://schemas.openxmlformats.org/officeDocument/2006/relationships/hyperlink" Target="https://m.edsoo.ru/83538d3e" TargetMode="External"/><Relationship Id="rId257" Type="http://schemas.openxmlformats.org/officeDocument/2006/relationships/hyperlink" Target="https://m.edsoo.ru/83538d3e" TargetMode="External"/><Relationship Id="rId258" Type="http://schemas.openxmlformats.org/officeDocument/2006/relationships/hyperlink" Target="https://m.edsoo.ru/83538eec" TargetMode="External"/><Relationship Id="rId259" Type="http://schemas.openxmlformats.org/officeDocument/2006/relationships/hyperlink" Target="https://m.edsoo.ru/8353a5b2" TargetMode="External"/><Relationship Id="rId260" Type="http://schemas.openxmlformats.org/officeDocument/2006/relationships/hyperlink" Target="https://m.edsoo.ru/8353986a" TargetMode="External"/><Relationship Id="rId261" Type="http://schemas.openxmlformats.org/officeDocument/2006/relationships/hyperlink" Target="https://m.edsoo.ru/83539040" TargetMode="External"/><Relationship Id="rId262" Type="http://schemas.openxmlformats.org/officeDocument/2006/relationships/hyperlink" Target="https://m.edsoo.ru/83539180" TargetMode="External"/><Relationship Id="rId263" Type="http://schemas.openxmlformats.org/officeDocument/2006/relationships/hyperlink" Target="https://m.edsoo.ru/83539522" TargetMode="External"/><Relationship Id="rId264" Type="http://schemas.openxmlformats.org/officeDocument/2006/relationships/hyperlink" Target="https://m.edsoo.ru/83539d42" TargetMode="External"/><Relationship Id="rId265" Type="http://schemas.openxmlformats.org/officeDocument/2006/relationships/hyperlink" Target="https://m.edsoo.ru/835392d4" TargetMode="External"/><Relationship Id="rId266" Type="http://schemas.openxmlformats.org/officeDocument/2006/relationships/hyperlink" Target="https://m.edsoo.ru/83539b4e" TargetMode="External"/><Relationship Id="rId267" Type="http://schemas.openxmlformats.org/officeDocument/2006/relationships/hyperlink" Target="https://m.edsoo.ru/83539f18" TargetMode="External"/><Relationship Id="rId268" Type="http://schemas.openxmlformats.org/officeDocument/2006/relationships/hyperlink" Target="https://m.edsoo.ru/8353a7b0" TargetMode="External"/><Relationship Id="rId269" Type="http://schemas.openxmlformats.org/officeDocument/2006/relationships/hyperlink" Target="https://m.edsoo.ru/8353a9e0" TargetMode="External"/><Relationship Id="rId270" Type="http://schemas.openxmlformats.org/officeDocument/2006/relationships/hyperlink" Target="https://m.edsoo.ru/835396d0" TargetMode="External"/><Relationship Id="rId271" Type="http://schemas.openxmlformats.org/officeDocument/2006/relationships/hyperlink" Target="https://m.edsoo.ru/8353a10c" TargetMode="External"/><Relationship Id="rId272" Type="http://schemas.openxmlformats.org/officeDocument/2006/relationships/hyperlink" Target="https://m.edsoo.ru/8353a3aa" TargetMode="External"/><Relationship Id="rId273" Type="http://schemas.openxmlformats.org/officeDocument/2006/relationships/hyperlink" Target="https://m.edsoo.ru/8353ac92" TargetMode="External"/><Relationship Id="rId274" Type="http://schemas.openxmlformats.org/officeDocument/2006/relationships/hyperlink" Target="https://m.edsoo.ru/8353ac92" TargetMode="External"/><Relationship Id="rId275" Type="http://schemas.openxmlformats.org/officeDocument/2006/relationships/hyperlink" Target="https://m.edsoo.ru/83531ab6" TargetMode="External"/><Relationship Id="rId276" Type="http://schemas.openxmlformats.org/officeDocument/2006/relationships/hyperlink" Target="https://m.edsoo.ru/8352cde0" TargetMode="External"/><Relationship Id="rId277" Type="http://schemas.openxmlformats.org/officeDocument/2006/relationships/hyperlink" Target="https://m.edsoo.ru/83530c06" TargetMode="External"/><Relationship Id="rId278" Type="http://schemas.openxmlformats.org/officeDocument/2006/relationships/hyperlink" Target="https://m.edsoo.ru/83530d78" TargetMode="External"/><Relationship Id="rId279" Type="http://schemas.openxmlformats.org/officeDocument/2006/relationships/hyperlink" Target="https://m.edsoo.ru/83530e9a" TargetMode="External"/><Relationship Id="rId280" Type="http://schemas.openxmlformats.org/officeDocument/2006/relationships/hyperlink" Target="https://m.edsoo.ru/83530166" TargetMode="External"/><Relationship Id="rId281" Type="http://schemas.openxmlformats.org/officeDocument/2006/relationships/hyperlink" Target="https://m.edsoo.ru/8353b660" TargetMode="External"/><Relationship Id="rId282" Type="http://schemas.openxmlformats.org/officeDocument/2006/relationships/hyperlink" Target="https://m.edsoo.ru/835304e0" TargetMode="External"/><Relationship Id="rId283" Type="http://schemas.openxmlformats.org/officeDocument/2006/relationships/hyperlink" Target="https://m.edsoo.ru/8353ae68" TargetMode="External"/><Relationship Id="rId284" Type="http://schemas.openxmlformats.org/officeDocument/2006/relationships/hyperlink" Target="https://m.edsoo.ru/8353ebc6" TargetMode="External"/><Relationship Id="rId285" Type="http://schemas.openxmlformats.org/officeDocument/2006/relationships/hyperlink" Target="https://m.edsoo.ru/8353204c" TargetMode="External"/><Relationship Id="rId286" Type="http://schemas.openxmlformats.org/officeDocument/2006/relationships/hyperlink" Target="https://m.edsoo.ru/8353e2fc" TargetMode="External"/><Relationship Id="rId287" Type="http://schemas.openxmlformats.org/officeDocument/2006/relationships/hyperlink" Target="https://m.edsoo.ru/8353e086" TargetMode="External"/><Relationship Id="rId288" Type="http://schemas.openxmlformats.org/officeDocument/2006/relationships/hyperlink" Target="https://m.edsoo.ru/8353e1c6" TargetMode="External"/><Relationship Id="rId289" Type="http://schemas.openxmlformats.org/officeDocument/2006/relationships/hyperlink" Target="https://m.edsoo.ru/8353e54a" TargetMode="External"/><Relationship Id="rId290" Type="http://schemas.openxmlformats.org/officeDocument/2006/relationships/hyperlink" Target="https://m.edsoo.ru/8353e54a" TargetMode="External"/><Relationship Id="rId291" Type="http://schemas.openxmlformats.org/officeDocument/2006/relationships/hyperlink" Target="https://m.edsoo.ru/8353d500" TargetMode="External"/><Relationship Id="rId292" Type="http://schemas.openxmlformats.org/officeDocument/2006/relationships/hyperlink" Target="https://m.edsoo.ru/8353d258" TargetMode="External"/><Relationship Id="rId293" Type="http://schemas.openxmlformats.org/officeDocument/2006/relationships/hyperlink" Target="https://m.edsoo.ru/8353ced4" TargetMode="External"/><Relationship Id="rId294" Type="http://schemas.openxmlformats.org/officeDocument/2006/relationships/hyperlink" Target="https://m.edsoo.ru/8353d6e0" TargetMode="External"/><Relationship Id="rId295" Type="http://schemas.openxmlformats.org/officeDocument/2006/relationships/hyperlink" Target="https://m.edsoo.ru/8353d80c" TargetMode="External"/><Relationship Id="rId296" Type="http://schemas.openxmlformats.org/officeDocument/2006/relationships/hyperlink" Target="https://m.edsoo.ru/8353d92e" TargetMode="External"/><Relationship Id="rId297" Type="http://schemas.openxmlformats.org/officeDocument/2006/relationships/hyperlink" Target="https://m.edsoo.ru/8353cd1c" TargetMode="External"/><Relationship Id="rId298" Type="http://schemas.openxmlformats.org/officeDocument/2006/relationships/hyperlink" Target="https://m.edsoo.ru/8353d3b6" TargetMode="External"/><Relationship Id="rId299" Type="http://schemas.openxmlformats.org/officeDocument/2006/relationships/hyperlink" Target="https://m.edsoo.ru/8353d0a0" TargetMode="External"/><Relationship Id="rId300" Type="http://schemas.openxmlformats.org/officeDocument/2006/relationships/hyperlink" Target="https://m.edsoo.ru/8353ded8" TargetMode="External"/><Relationship Id="rId301" Type="http://schemas.openxmlformats.org/officeDocument/2006/relationships/hyperlink" Target="https://m.edsoo.ru/8353ded8" TargetMode="External"/><Relationship Id="rId302" Type="http://schemas.openxmlformats.org/officeDocument/2006/relationships/hyperlink" Target="https://m.edsoo.ru/8353e77a" TargetMode="External"/><Relationship Id="rId303" Type="http://schemas.openxmlformats.org/officeDocument/2006/relationships/hyperlink" Target="https://m.edsoo.ru/8353e662" TargetMode="External"/><Relationship Id="rId304" Type="http://schemas.openxmlformats.org/officeDocument/2006/relationships/hyperlink" Target="https://m.edsoo.ru/8353ea7c" TargetMode="External"/><Relationship Id="rId305" Type="http://schemas.openxmlformats.org/officeDocument/2006/relationships/hyperlink" Target="https://m.edsoo.ru/8353ece8" TargetMode="External"/><Relationship Id="rId306" Type="http://schemas.openxmlformats.org/officeDocument/2006/relationships/hyperlink" Target="https://m.edsoo.ru/8353ee0a" TargetMode="External"/><Relationship Id="rId307" Type="http://schemas.openxmlformats.org/officeDocument/2006/relationships/hyperlink" Target="https://m.edsoo.ru/8353ee0a" TargetMode="External"/><Relationship Id="rId308" Type="http://schemas.openxmlformats.org/officeDocument/2006/relationships/hyperlink" Target="https://m.edsoo.ru/8353ef22" TargetMode="External"/><Relationship Id="rId309" Type="http://schemas.openxmlformats.org/officeDocument/2006/relationships/hyperlink" Target="https://m.edsoo.ru/8353f044" TargetMode="External"/><Relationship Id="rId310" Type="http://schemas.openxmlformats.org/officeDocument/2006/relationships/hyperlink" Target="https://m.edsoo.ru/8353f698" TargetMode="External"/><Relationship Id="rId311" Type="http://schemas.openxmlformats.org/officeDocument/2006/relationships/hyperlink" Target="https://m.edsoo.ru/8353f558" TargetMode="External"/><Relationship Id="rId312" Type="http://schemas.openxmlformats.org/officeDocument/2006/relationships/hyperlink" Target="https://m.edsoo.ru/8352f004" TargetMode="External"/><Relationship Id="rId313" Type="http://schemas.openxmlformats.org/officeDocument/2006/relationships/hyperlink" Target="https://m.edsoo.ru/8352366e" TargetMode="External"/><Relationship Id="rId314" Type="http://schemas.openxmlformats.org/officeDocument/2006/relationships/hyperlink" Target="https://m.edsoo.ru/83523786" TargetMode="External"/><Relationship Id="rId315" Type="http://schemas.openxmlformats.org/officeDocument/2006/relationships/hyperlink" Target="https://m.edsoo.ru/8353f558" TargetMode="External"/><Relationship Id="rId316" Type="http://schemas.openxmlformats.org/officeDocument/2006/relationships/hyperlink" Target="https://m.edsoo.ru/8353fa26" TargetMode="External"/><Relationship Id="rId317" Type="http://schemas.openxmlformats.org/officeDocument/2006/relationships/hyperlink" Target="https://m.edsoo.ru/8353fa26" TargetMode="External"/><Relationship Id="rId318" Type="http://schemas.openxmlformats.org/officeDocument/2006/relationships/hyperlink" Target="https://m.edsoo.ru/83526a1c" TargetMode="External"/><Relationship Id="rId319" Type="http://schemas.openxmlformats.org/officeDocument/2006/relationships/hyperlink" Target="https://m.edsoo.ru/83526f08" TargetMode="External"/><Relationship Id="rId320" Type="http://schemas.openxmlformats.org/officeDocument/2006/relationships/hyperlink" Target="https://m.edsoo.ru/835270c0" TargetMode="External"/><Relationship Id="rId321" Type="http://schemas.openxmlformats.org/officeDocument/2006/relationships/hyperlink" Target="https://m.edsoo.ru/83540494" TargetMode="External"/><Relationship Id="rId322" Type="http://schemas.openxmlformats.org/officeDocument/2006/relationships/hyperlink" Target="https://m.edsoo.ru/83540494" TargetMode="External"/><Relationship Id="rId323" Type="http://schemas.openxmlformats.org/officeDocument/2006/relationships/hyperlink" Target="https://m.edsoo.ru/835407f0" TargetMode="External"/><Relationship Id="rId324" Type="http://schemas.openxmlformats.org/officeDocument/2006/relationships/hyperlink" Target="https://m.edsoo.ru/835407f0" TargetMode="External"/><Relationship Id="rId325" Type="http://schemas.openxmlformats.org/officeDocument/2006/relationships/hyperlink" Target="https://m.edsoo.ru/83541254" TargetMode="External"/><Relationship Id="rId326" Type="http://schemas.openxmlformats.org/officeDocument/2006/relationships/hyperlink" Target="https://m.edsoo.ru/8354107e" TargetMode="External"/><Relationship Id="rId327" Type="http://schemas.openxmlformats.org/officeDocument/2006/relationships/hyperlink" Target="https://m.edsoo.ru/8354138a" TargetMode="External"/><Relationship Id="rId328" Type="http://schemas.openxmlformats.org/officeDocument/2006/relationships/hyperlink" Target="https://m.edsoo.ru/8354138a" TargetMode="External"/><Relationship Id="rId329" Type="http://schemas.openxmlformats.org/officeDocument/2006/relationships/hyperlink" Target="https://m.edsoo.ru/835419f2" TargetMode="External"/><Relationship Id="rId330" Type="http://schemas.openxmlformats.org/officeDocument/2006/relationships/hyperlink" Target="https://m.edsoo.ru/83541b82" TargetMode="External"/><Relationship Id="rId331" Type="http://schemas.openxmlformats.org/officeDocument/2006/relationships/hyperlink" Target="https://m.edsoo.ru/83541b82" TargetMode="External"/><Relationship Id="rId332" Type="http://schemas.openxmlformats.org/officeDocument/2006/relationships/hyperlink" Target="https://m.edsoo.ru/83542866" TargetMode="External"/><Relationship Id="rId333" Type="http://schemas.openxmlformats.org/officeDocument/2006/relationships/hyperlink" Target="https://m.edsoo.ru/83542262" TargetMode="External"/><Relationship Id="rId334" Type="http://schemas.openxmlformats.org/officeDocument/2006/relationships/hyperlink" Target="https://m.edsoo.ru/8354253c" TargetMode="External"/><Relationship Id="rId335" Type="http://schemas.openxmlformats.org/officeDocument/2006/relationships/hyperlink" Target="https://m.edsoo.ru/83541ee8" TargetMode="External"/><Relationship Id="rId336" Type="http://schemas.openxmlformats.org/officeDocument/2006/relationships/hyperlink" Target="https://m.edsoo.ru/83542c80" TargetMode="External"/><Relationship Id="rId337" Type="http://schemas.openxmlformats.org/officeDocument/2006/relationships/hyperlink" Target="https://m.edsoo.ru/83542c80" TargetMode="External"/><Relationship Id="rId338" Type="http://schemas.openxmlformats.org/officeDocument/2006/relationships/hyperlink" Target="https://m.edsoo.ru/8354336a" TargetMode="External"/><Relationship Id="rId339" Type="http://schemas.openxmlformats.org/officeDocument/2006/relationships/hyperlink" Target="https://m.edsoo.ru/8352f4dc" TargetMode="External"/><Relationship Id="rId340" Type="http://schemas.openxmlformats.org/officeDocument/2006/relationships/hyperlink" Target="https://m.edsoo.ru/835439c8" TargetMode="External"/><Relationship Id="rId341" Type="http://schemas.openxmlformats.org/officeDocument/2006/relationships/hyperlink" Target="https://m.edsoo.ru/83542ff0" TargetMode="External"/><Relationship Id="rId342" Type="http://schemas.openxmlformats.org/officeDocument/2006/relationships/hyperlink" Target="https://m.edsoo.ru/835434fa" TargetMode="External"/><Relationship Id="rId343" Type="http://schemas.openxmlformats.org/officeDocument/2006/relationships/hyperlink" Target="https://m.edsoo.ru/83542eb0" TargetMode="External"/><Relationship Id="rId344" Type="http://schemas.openxmlformats.org/officeDocument/2006/relationships/hyperlink" Target="https://m.edsoo.ru/8354366c" TargetMode="External"/><Relationship Id="rId345" Type="http://schemas.openxmlformats.org/officeDocument/2006/relationships/hyperlink" Target="https://m.edsoo.ru/8354366c" TargetMode="External"/><Relationship Id="rId346" Type="http://schemas.openxmlformats.org/officeDocument/2006/relationships/hyperlink" Target="https://m.edsoo.ru/83544346" TargetMode="External"/><Relationship Id="rId347" Type="http://schemas.openxmlformats.org/officeDocument/2006/relationships/hyperlink" Target="https://m.edsoo.ru/83544346" TargetMode="External"/><Relationship Id="rId348" Type="http://schemas.openxmlformats.org/officeDocument/2006/relationships/hyperlink" Target="https://m.edsoo.ru/83541542" TargetMode="External"/><Relationship Id="rId349" Type="http://schemas.openxmlformats.org/officeDocument/2006/relationships/hyperlink" Target="https://m.edsoo.ru/83544832" TargetMode="External"/><Relationship Id="rId350" Type="http://schemas.openxmlformats.org/officeDocument/2006/relationships/hyperlink" Target="https://m.edsoo.ru/83530698" TargetMode="External"/><Relationship Id="rId351" Type="http://schemas.openxmlformats.org/officeDocument/2006/relationships/hyperlink" Target="https://m.edsoo.ru/83545430" TargetMode="External"/><Relationship Id="rId352" Type="http://schemas.openxmlformats.org/officeDocument/2006/relationships/hyperlink" Target="https://m.edsoo.ru/83545430" TargetMode="External"/><Relationship Id="rId353" Type="http://schemas.openxmlformats.org/officeDocument/2006/relationships/hyperlink" Target="https://m.edsoo.ru/863c9c16" TargetMode="External"/><Relationship Id="rId354" Type="http://schemas.openxmlformats.org/officeDocument/2006/relationships/hyperlink" Target="https://m.edsoo.ru/863c9478" TargetMode="External"/><Relationship Id="rId355" Type="http://schemas.openxmlformats.org/officeDocument/2006/relationships/hyperlink" Target="https://m.edsoo.ru/863c7e8e" TargetMode="External"/><Relationship Id="rId356" Type="http://schemas.openxmlformats.org/officeDocument/2006/relationships/hyperlink" Target="https://m.edsoo.ru/863c9054" TargetMode="External"/><Relationship Id="rId357" Type="http://schemas.openxmlformats.org/officeDocument/2006/relationships/hyperlink" Target="https://m.edsoo.ru/863c9612" TargetMode="External"/><Relationship Id="rId358" Type="http://schemas.openxmlformats.org/officeDocument/2006/relationships/hyperlink" Target="https://m.edsoo.ru/863c8ec4" TargetMode="External"/><Relationship Id="rId359" Type="http://schemas.openxmlformats.org/officeDocument/2006/relationships/hyperlink" Target="https://m.edsoo.ru/863c8668" TargetMode="External"/><Relationship Id="rId360" Type="http://schemas.openxmlformats.org/officeDocument/2006/relationships/hyperlink" Target="https://m.edsoo.ru/863c87ee" TargetMode="External"/><Relationship Id="rId361" Type="http://schemas.openxmlformats.org/officeDocument/2006/relationships/hyperlink" Target="https://m.edsoo.ru/863ca5a8" TargetMode="External"/><Relationship Id="rId362" Type="http://schemas.openxmlformats.org/officeDocument/2006/relationships/hyperlink" Target="https://m.edsoo.ru/863ca436" TargetMode="External"/><Relationship Id="rId363" Type="http://schemas.openxmlformats.org/officeDocument/2006/relationships/hyperlink" Target="https://m.edsoo.ru/863ca8fa" TargetMode="External"/><Relationship Id="rId364" Type="http://schemas.openxmlformats.org/officeDocument/2006/relationships/hyperlink" Target="https://m.edsoo.ru/863ca706" TargetMode="External"/><Relationship Id="rId365" Type="http://schemas.openxmlformats.org/officeDocument/2006/relationships/hyperlink" Target="https://m.edsoo.ru/863cba34" TargetMode="External"/><Relationship Id="rId366" Type="http://schemas.openxmlformats.org/officeDocument/2006/relationships/hyperlink" Target="https://m.edsoo.ru/863cb70a" TargetMode="External"/><Relationship Id="rId367" Type="http://schemas.openxmlformats.org/officeDocument/2006/relationships/hyperlink" Target="https://m.edsoo.ru/863cb598" TargetMode="External"/><Relationship Id="rId368" Type="http://schemas.openxmlformats.org/officeDocument/2006/relationships/hyperlink" Target="https://m.edsoo.ru/863cb8d6" TargetMode="External"/><Relationship Id="rId369" Type="http://schemas.openxmlformats.org/officeDocument/2006/relationships/hyperlink" Target="https://m.edsoo.ru/863cc0ec" TargetMode="External"/><Relationship Id="rId370" Type="http://schemas.openxmlformats.org/officeDocument/2006/relationships/hyperlink" Target="https://m.edsoo.ru/863cbcf0" TargetMode="External"/><Relationship Id="rId371" Type="http://schemas.openxmlformats.org/officeDocument/2006/relationships/hyperlink" Target="https://m.edsoo.ru/863cbba6" TargetMode="External"/><Relationship Id="rId372" Type="http://schemas.openxmlformats.org/officeDocument/2006/relationships/hyperlink" Target="https://m.edsoo.ru/863cbed0" TargetMode="External"/><Relationship Id="rId373" Type="http://schemas.openxmlformats.org/officeDocument/2006/relationships/hyperlink" Target="https://m.edsoo.ru/863cc43e" TargetMode="External"/><Relationship Id="rId374" Type="http://schemas.openxmlformats.org/officeDocument/2006/relationships/hyperlink" Target="https://m.edsoo.ru/863cc8f8" TargetMode="External"/><Relationship Id="rId375" Type="http://schemas.openxmlformats.org/officeDocument/2006/relationships/hyperlink" Target="https://m.edsoo.ru/863cc8f8" TargetMode="External"/><Relationship Id="rId376" Type="http://schemas.openxmlformats.org/officeDocument/2006/relationships/header" Target="header1.xml"/><Relationship Id="rId377" Type="http://schemas.openxmlformats.org/officeDocument/2006/relationships/numbering" Target="numbering.xml"/><Relationship Id="rId378" Type="http://schemas.openxmlformats.org/officeDocument/2006/relationships/fontTable" Target="fontTable.xml"/><Relationship Id="rId379" Type="http://schemas.openxmlformats.org/officeDocument/2006/relationships/settings" Target="settings.xml"/>
</Relationships>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zrCp2idSPs+sbRTfH2eaHXM+y7ju90Z4VWf0rykVCg8=</DigestValue>
    </Reference>
    <Reference URI="#idOfficeObject" Type="http://www.w3.org/2000/09/xmldsig#Object">
      <DigestMethod Algorithm="urn:ietf:params:xml:ns:cpxmlsec:algorithms:gostr34112012-256"/>
      <DigestValue>G19Uhtxzhhye7CXawGLC7vv0zvpn/9kewLrvFUJwgB4=</DigestValue>
    </Reference>
  </SignedInfo>
  <SignatureValue>JIcpzGr07SrDyEPwCtR5ZhpE17xc8V+DV0ZQz/9zdWL51U49ZX75dNKRqLSg/MzE
2nVP1S4OYqojQB7jPlIQnA==</SignatureValue>
  <KeyInfo>
    <X509Data>
      <X509Certificate>MIIJGTCCCMagAwIBAgIQQFUQEDyIfkBxQheme2qrQzAKBggqhQMHAQEDAjCCAVcx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0YHQuNC4MB4XDTIzMDIxNDEyMTEwMFoXDTI0MDUwOTEyMTEwMFowggI2MQswCQYD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3"/>
          </Transform>
          <Transform Algorithm="http://www.w3.org/TR/2001/REC-xml-c14n-20010315"/>
        </Transforms>
        <DigestMethod Algorithm="http://www.w3.org/2000/09/xmldsig#sha1"/>
        <DigestValue>yRltOzdSsULt1Pj5DGN0yntk0jU=</DigestValue>
      </Reference>
      <Reference URI="/word/_rels/document.xml.rels?ContentType=application/vnd.openxmlformats-package.relationships+xml">
        <Transforms>
          <Transform Algorithm="http://schemas.openxmlformats.org/package/2006/RelationshipTransform">
            <mdssi:RelationshipReference SourceId="rId377"/>
            <mdssi:RelationshipReference SourceId="rId378"/>
            <mdssi:RelationshipReference SourceId="rId379"/>
            <mdssi:RelationshipReference SourceId="rId1"/>
            <mdssi:RelationshipReference SourceId="rId376"/>
          </Transform>
          <Transform Algorithm="http://www.w3.org/TR/2001/REC-xml-c14n-20010315"/>
        </Transforms>
        <DigestMethod Algorithm="http://www.w3.org/2000/09/xmldsig#sha1"/>
        <DigestValue>w1eSJ5TLiebYtIPbFnt+s5Pcflo=</DigestValue>
      </Reference>
      <Reference URI="/word/document.xml?ContentType=application/vnd.openxmlformats-officedocument.wordprocessingml.document.main+xml">
        <DigestMethod Algorithm="http://www.w3.org/2000/09/xmldsig#sha1"/>
        <DigestValue>psNqFVBQrtMdWermTL7wHMz40b8=</DigestValue>
      </Reference>
      <Reference URI="/word/fontTable.xml?ContentType=application/vnd.openxmlformats-officedocument.wordprocessingml.fontTable+xml">
        <DigestMethod Algorithm="http://www.w3.org/2000/09/xmldsig#sha1"/>
        <DigestValue>tdvXaI185LIoev8bBNEGXRlmZ8E=</DigestValue>
      </Reference>
      <Reference URI="/word/header1.xml?ContentType=application/vnd.openxmlformats-officedocument.wordprocessingml.header+xml">
        <DigestMethod Algorithm="http://www.w3.org/2000/09/xmldsig#sha1"/>
        <DigestValue>EI9SmTvXVsfQowMdzgGlavJD4qE=</DigestValue>
      </Reference>
      <Reference URI="/word/numbering.xml?ContentType=application/vnd.openxmlformats-officedocument.wordprocessingml.numbering+xml">
        <DigestMethod Algorithm="http://www.w3.org/2000/09/xmldsig#sha1"/>
        <DigestValue>t8UOc34NR8GA8MnB87FBdN4NPOU=</DigestValue>
      </Reference>
      <Reference URI="/word/settings.xml?ContentType=application/vnd.openxmlformats-officedocument.wordprocessingml.settings+xml">
        <DigestMethod Algorithm="http://www.w3.org/2000/09/xmldsig#sha1"/>
        <DigestValue>mhYV9AHZYXR1MWmGNAhfULselAc=</DigestValue>
      </Reference>
      <Reference URI="/word/styles.xml?ContentType=application/vnd.openxmlformats-officedocument.wordprocessingml.styles+xml">
        <DigestMethod Algorithm="http://www.w3.org/2000/09/xmldsig#sha1"/>
        <DigestValue>mG4JODN1jEZuZThHKrZEM38gHqM=</DigestValue>
      </Reference>
    </Manifest>
    <SignatureProperties>
      <SignatureProperty Id="idSignatureTime" Target="#idPackageSignature">
        <mdssi:SignatureTime>
          <mdssi:Format>YYYY-MM-DDThh:mm:ssTZD</mdssi:Format>
          <mdssi:Value>2023-09-07T14:15:30Z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
  <TotalTime>2</TotalTime>
  <Application>LibreOffice/5.3.6.1$Linux_X86_64 LibreOffice_project/30$Build-1</Application>
  <Pages>137</Pages>
  <Words>21813</Words>
  <Characters>158298</Characters>
  <CharactersWithSpaces>178507</CharactersWithSpaces>
  <Paragraphs>3081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2023-09-07T14:12:41Z</dcterms:modified>
  <cp:revision>7</cp:revision>
  <dc:subject/>
  <dc:title/>
</cp:coreProperties>
</file>