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Default Extension="xml" ContentType="application/vnd.openxmlformats-package.digital-signature-xmlsignature+xml"/>
  <Override PartName="/word/_rels/document.xml.rels" ContentType="application/vnd.openxmlformats-package.relationships+xml"/>
  <Override PartName="/word/settings.xml" ContentType="application/vnd.openxmlformats-officedocument.wordprocessingml.settings+xml"/>
  <Default Extension="sigs" ContentType="application/vnd.openxmlformats-package.digital-signature-origin"/>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326412a7-2759-4e4f-bde6-d270fe4a688f"/>
      <w:r>
        <w:rPr>
          <w:rFonts w:ascii="Times New Roman" w:hAnsi="Times New Roman"/>
          <w:b/>
          <w:i w:val="false"/>
          <w:color w:val="000000"/>
          <w:sz w:val="28"/>
        </w:rPr>
        <w:t>‌</w:t>
      </w:r>
      <w:r>
        <w:rPr>
          <w:rFonts w:ascii="Times New Roman" w:hAnsi="Times New Roman"/>
          <w:b/>
          <w:i w:val="false"/>
          <w:color w:val="000000"/>
          <w:sz w:val="28"/>
        </w:rPr>
        <w:t xml:space="preserve">Министерство образования Республики Тыва‌‌ </w:t>
      </w:r>
      <w:bookmarkStart w:id="1" w:name="136dcea1-2d9e-4c3b-8c18-19bdf8f2b14a"/>
      <w:bookmarkStart w:id="2" w:name="326412a7-2759-4e4f-bde6-d270fe4a688f1"/>
      <w:bookmarkEnd w:id="0"/>
      <w:bookmarkEnd w:id="1"/>
      <w:bookmarkEnd w:id="2"/>
      <w:r>
        <w:rPr>
          <w:rFonts w:ascii="Times New Roman" w:hAnsi="Times New Roman"/>
          <w:b/>
          <w:i w:val="false"/>
          <w:color w:val="000000"/>
          <w:sz w:val="28"/>
        </w:rPr>
        <w:t xml:space="preserve"> ‌‌‌‌ </w:t>
      </w:r>
    </w:p>
    <w:p>
      <w:pPr>
        <w:pStyle w:val="Normal"/>
        <w:spacing w:lineRule="exact" w:line="408" w:before="0" w:after="0"/>
        <w:ind w:left="120" w:hanging="0"/>
        <w:jc w:val="center"/>
        <w:rPr/>
      </w:pPr>
      <w:r>
        <w:rPr>
          <w:rFonts w:ascii="Times New Roman" w:hAnsi="Times New Roman"/>
          <w:b/>
          <w:i w:val="false"/>
          <w:color w:val="000000"/>
          <w:sz w:val="28"/>
        </w:rPr>
        <w:t>‌‌</w:t>
      </w:r>
      <w:r>
        <w:rPr>
          <w:rFonts w:ascii="Times New Roman" w:hAnsi="Times New Roman"/>
          <w:b w:val="false"/>
          <w:i w:val="false"/>
          <w:color w:val="000000"/>
          <w:sz w:val="28"/>
        </w:rPr>
        <w:t>​</w:t>
      </w:r>
      <w:r>
        <w:rPr>
          <w:rFonts w:ascii="Times New Roman" w:hAnsi="Times New Roman"/>
          <w:b/>
          <w:i w:val="false"/>
          <w:color w:val="000000"/>
          <w:sz w:val="28"/>
        </w:rPr>
        <w:t>ГАНООРТ «Государственный лицей Республики Тыва»</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val="04a0" w:noVBand="1" w:noHBand="0" w:lastColumn="0" w:firstColumn="1" w:lastRow="0" w:firstRow="1"/>
      </w:tblPr>
      <w:tblGrid>
        <w:gridCol w:w="3115"/>
        <w:gridCol w:w="3115"/>
        <w:gridCol w:w="3115"/>
      </w:tblGrid>
      <w:tr>
        <w:trPr/>
        <w:tc>
          <w:tcPr>
            <w:tcW w:w="3115" w:type="dxa"/>
            <w:tcBorders/>
            <w:shd w:fill="auto" w:val="clear"/>
          </w:tcPr>
          <w:p>
            <w:pPr>
              <w:pStyle w:val="Normal"/>
              <w:spacing w:before="0" w:after="120"/>
              <w:jc w:val="both"/>
              <w:rPr/>
            </w:pPr>
            <w:r>
              <w:rPr>
                <w:rFonts w:eastAsia="Times New Roman" w:ascii="Times New Roman" w:hAnsi="Times New Roman"/>
                <w:color w:val="000000"/>
                <w:sz w:val="28"/>
                <w:szCs w:val="28"/>
                <w:lang w:val="ru-RU"/>
              </w:rPr>
              <w:t>РАССМОТРЕНО</w:t>
            </w:r>
          </w:p>
          <w:p>
            <w:pPr>
              <w:pStyle w:val="Normal"/>
              <w:spacing w:before="0" w:after="120"/>
              <w:rPr/>
            </w:pPr>
            <w:r>
              <w:rPr>
                <w:rFonts w:eastAsia="Times New Roman" w:ascii="Times New Roman" w:hAnsi="Times New Roman"/>
                <w:color w:val="000000"/>
                <w:sz w:val="28"/>
                <w:szCs w:val="28"/>
                <w:lang w:val="ru-RU"/>
              </w:rPr>
              <w:t>Председатель МО</w:t>
            </w:r>
          </w:p>
          <w:p>
            <w:pPr>
              <w:pStyle w:val="Normal"/>
              <w:spacing w:lineRule="auto" w:line="240" w:before="0" w:after="120"/>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pPr>
            <w:r>
              <w:rPr>
                <w:rFonts w:eastAsia="Times New Roman" w:ascii="Times New Roman" w:hAnsi="Times New Roman"/>
                <w:color w:val="000000"/>
                <w:sz w:val="24"/>
                <w:szCs w:val="24"/>
                <w:lang w:val="ru-RU"/>
              </w:rPr>
              <w:t>Е.А.Пономарева</w:t>
            </w:r>
          </w:p>
          <w:p>
            <w:pPr>
              <w:pStyle w:val="Normal"/>
              <w:spacing w:lineRule="auto" w:line="240" w:before="0" w:after="0"/>
              <w:rPr/>
            </w:pPr>
            <w:r>
              <w:rPr>
                <w:rFonts w:eastAsia="Times New Roman" w:ascii="Times New Roman" w:hAnsi="Times New Roman"/>
                <w:color w:val="000000"/>
                <w:sz w:val="24"/>
                <w:szCs w:val="24"/>
                <w:lang w:val="ru-RU"/>
              </w:rPr>
              <w:t>Протокол №1 от «28» августа</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pPr>
            <w:r>
              <w:rPr>
                <w:rFonts w:eastAsia="Times New Roman" w:ascii="Times New Roman" w:hAnsi="Times New Roman"/>
                <w:color w:val="000000"/>
                <w:sz w:val="28"/>
                <w:szCs w:val="28"/>
                <w:lang w:val="ru-RU"/>
              </w:rPr>
              <w:t>СОГЛАСОВАНО</w:t>
            </w:r>
          </w:p>
          <w:p>
            <w:pPr>
              <w:pStyle w:val="Normal"/>
              <w:spacing w:before="0" w:after="120"/>
              <w:rPr/>
            </w:pPr>
            <w:r>
              <w:rPr>
                <w:rFonts w:eastAsia="Times New Roman" w:ascii="Times New Roman" w:hAnsi="Times New Roman"/>
                <w:color w:val="000000"/>
                <w:sz w:val="28"/>
                <w:szCs w:val="28"/>
                <w:lang w:val="ru-RU"/>
              </w:rPr>
              <w:t>Зам.директора по УВР</w:t>
            </w:r>
          </w:p>
          <w:p>
            <w:pPr>
              <w:pStyle w:val="Normal"/>
              <w:spacing w:lineRule="auto" w:line="240" w:before="0" w:after="120"/>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pPr>
            <w:r>
              <w:rPr>
                <w:rFonts w:eastAsia="Times New Roman" w:ascii="Times New Roman" w:hAnsi="Times New Roman"/>
                <w:color w:val="000000"/>
                <w:sz w:val="24"/>
                <w:szCs w:val="24"/>
                <w:lang w:val="ru-RU"/>
              </w:rPr>
              <w:t>О.Д.Хомушку</w:t>
            </w:r>
          </w:p>
          <w:p>
            <w:pPr>
              <w:pStyle w:val="Normal"/>
              <w:spacing w:lineRule="auto" w:line="240" w:before="0" w:after="0"/>
              <w:rPr/>
            </w:pPr>
            <w:r>
              <w:rPr>
                <w:rFonts w:eastAsia="Times New Roman" w:ascii="Times New Roman" w:hAnsi="Times New Roman"/>
                <w:color w:val="000000"/>
                <w:sz w:val="24"/>
                <w:szCs w:val="24"/>
                <w:lang w:val="ru-RU"/>
              </w:rPr>
              <w:t xml:space="preserve"> </w:t>
            </w:r>
            <w:r>
              <w:rPr>
                <w:rFonts w:eastAsia="Times New Roman" w:ascii="Times New Roman" w:hAnsi="Times New Roman"/>
                <w:color w:val="000000"/>
                <w:sz w:val="24"/>
                <w:szCs w:val="24"/>
                <w:lang w:val="ru-RU"/>
              </w:rPr>
              <w:t>Приказ №115-од от «29»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pPr>
            <w:r>
              <w:rPr>
                <w:rFonts w:eastAsia="Times New Roman" w:ascii="Times New Roman" w:hAnsi="Times New Roman"/>
                <w:color w:val="000000"/>
                <w:sz w:val="28"/>
                <w:szCs w:val="28"/>
                <w:lang w:val="ru-RU"/>
              </w:rPr>
              <w:t>УТВЕРЖДЕНО</w:t>
            </w:r>
          </w:p>
          <w:p>
            <w:pPr>
              <w:pStyle w:val="Normal"/>
              <w:spacing w:before="0" w:after="120"/>
              <w:rPr/>
            </w:pPr>
            <w:r>
              <w:rPr>
                <w:rFonts w:eastAsia="Times New Roman" w:ascii="Times New Roman" w:hAnsi="Times New Roman"/>
                <w:color w:val="000000"/>
                <w:sz w:val="28"/>
                <w:szCs w:val="28"/>
                <w:lang w:val="ru-RU"/>
              </w:rPr>
              <w:t>Директор</w:t>
            </w:r>
          </w:p>
          <w:p>
            <w:pPr>
              <w:pStyle w:val="Normal"/>
              <w:spacing w:lineRule="auto" w:line="240" w:before="0" w:after="120"/>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pPr>
            <w:r>
              <w:rPr>
                <w:rFonts w:eastAsia="Times New Roman" w:ascii="Times New Roman" w:hAnsi="Times New Roman"/>
                <w:color w:val="000000"/>
                <w:sz w:val="24"/>
                <w:szCs w:val="24"/>
                <w:lang w:val="ru-RU"/>
              </w:rPr>
              <w:t>В.М.Алдын-оол</w:t>
            </w:r>
          </w:p>
          <w:p>
            <w:pPr>
              <w:pStyle w:val="Normal"/>
              <w:spacing w:lineRule="auto" w:line="240" w:before="0" w:after="0"/>
              <w:rPr/>
            </w:pPr>
            <w:r>
              <w:rPr>
                <w:rFonts w:eastAsia="Times New Roman" w:ascii="Times New Roman" w:hAnsi="Times New Roman"/>
                <w:color w:val="000000"/>
                <w:sz w:val="24"/>
                <w:szCs w:val="24"/>
                <w:lang w:val="ru-RU"/>
              </w:rPr>
              <w:t>Приказ №115-од  от «30» августа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2384762)</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«Иностранный (английский) язык»</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center"/>
        <w:rPr/>
      </w:pPr>
      <w:r>
        <w:rPr>
          <w:rFonts w:ascii="Times New Roman" w:hAnsi="Times New Roman"/>
          <w:b w:val="false"/>
          <w:i w:val="false"/>
          <w:color w:val="000000"/>
          <w:sz w:val="28"/>
        </w:rPr>
        <w:t>​</w:t>
      </w:r>
      <w:r>
        <w:rPr>
          <w:rFonts w:ascii="Times New Roman" w:hAnsi="Times New Roman"/>
          <w:b/>
          <w:i w:val="false"/>
          <w:color w:val="000000"/>
          <w:sz w:val="28"/>
        </w:rPr>
        <w:t>Кызыл 2023</w:t>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pStyle w:val="Normal"/>
        <w:spacing w:lineRule="exact" w:line="264" w:before="0" w:after="0"/>
        <w:ind w:firstLine="600"/>
        <w:jc w:val="both"/>
        <w:rPr/>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pStyle w:val="Normal"/>
        <w:spacing w:lineRule="exact" w:line="264" w:before="0" w:after="0"/>
        <w:ind w:firstLine="600"/>
        <w:jc w:val="both"/>
        <w:rPr/>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pStyle w:val="Normal"/>
        <w:spacing w:lineRule="exact" w:line="264" w:before="0" w:after="0"/>
        <w:ind w:firstLine="600"/>
        <w:jc w:val="both"/>
        <w:rPr/>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pStyle w:val="Normal"/>
        <w:spacing w:lineRule="exact" w:line="264" w:before="0" w:after="0"/>
        <w:ind w:firstLine="600"/>
        <w:jc w:val="both"/>
        <w:rPr/>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pStyle w:val="Normal"/>
        <w:spacing w:lineRule="exact" w:line="264" w:before="0" w:after="0"/>
        <w:ind w:firstLine="600"/>
        <w:jc w:val="both"/>
        <w:rPr/>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pStyle w:val="Normal"/>
        <w:spacing w:lineRule="exact" w:line="264" w:before="0" w:after="0"/>
        <w:ind w:firstLine="600"/>
        <w:jc w:val="both"/>
        <w:rPr/>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pStyle w:val="Normal"/>
        <w:spacing w:lineRule="exact" w:line="264" w:before="0" w:after="0"/>
        <w:ind w:firstLine="600"/>
        <w:jc w:val="both"/>
        <w:rPr/>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pStyle w:val="Normal"/>
        <w:spacing w:lineRule="exact" w:line="264" w:before="0" w:after="0"/>
        <w:ind w:firstLine="600"/>
        <w:jc w:val="both"/>
        <w:rPr/>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pStyle w:val="Normal"/>
        <w:spacing w:lineRule="exact" w:line="264" w:before="0" w:after="0"/>
        <w:ind w:firstLine="600"/>
        <w:jc w:val="both"/>
        <w:rPr/>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pStyle w:val="Normal"/>
        <w:spacing w:lineRule="exact" w:line="264" w:before="0" w:after="0"/>
        <w:ind w:firstLine="600"/>
        <w:jc w:val="both"/>
        <w:rPr/>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pStyle w:val="Normal"/>
        <w:spacing w:lineRule="exact" w:line="264" w:before="0" w:after="0"/>
        <w:ind w:firstLine="600"/>
        <w:jc w:val="both"/>
        <w:rPr/>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pStyle w:val="Normal"/>
        <w:spacing w:lineRule="exact" w:line="264" w:before="0" w:after="0"/>
        <w:ind w:firstLine="600"/>
        <w:jc w:val="both"/>
        <w:rPr/>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pStyle w:val="Normal"/>
        <w:spacing w:lineRule="exact" w:line="264" w:before="0" w:after="0"/>
        <w:ind w:firstLine="600"/>
        <w:jc w:val="both"/>
        <w:rPr/>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pStyle w:val="Normal"/>
        <w:spacing w:lineRule="exact" w:line="264" w:before="0" w:after="0"/>
        <w:ind w:firstLine="600"/>
        <w:jc w:val="both"/>
        <w:rPr/>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pStyle w:val="Normal"/>
        <w:spacing w:lineRule="exact" w:line="264" w:before="0" w:after="0"/>
        <w:ind w:firstLine="600"/>
        <w:jc w:val="both"/>
        <w:rPr/>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r>
        <w:rPr>
          <w:rFonts w:ascii="Times New Roman" w:hAnsi="Times New Roman"/>
          <w:b w:val="false"/>
          <w:i w:val="false"/>
          <w:color w:val="000000"/>
          <w:sz w:val="28"/>
        </w:rPr>
        <w:t>‌</w:t>
      </w:r>
      <w:bookmarkStart w:id="3" w:name="b1cb9ba3-8936-440c-ac0f-95944fbe2f65"/>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Start w:id="4" w:name="block-177665501"/>
      <w:bookmarkStart w:id="5" w:name="block-17766550"/>
      <w:bookmarkEnd w:id="3"/>
      <w:bookmarkEnd w:id="4"/>
      <w:bookmarkEnd w:id="5"/>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pStyle w:val="Normal"/>
        <w:spacing w:lineRule="exact" w:line="264" w:before="0" w:after="0"/>
        <w:ind w:firstLine="600"/>
        <w:jc w:val="both"/>
        <w:rPr/>
      </w:pPr>
      <w:r>
        <w:rPr>
          <w:rFonts w:ascii="Times New Roman" w:hAnsi="Times New Roman"/>
          <w:b w:val="false"/>
          <w:i w:val="false"/>
          <w:color w:val="000000"/>
          <w:sz w:val="28"/>
        </w:rPr>
        <w:t xml:space="preserve">Внешность и характеристика человека,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pStyle w:val="Normal"/>
        <w:spacing w:lineRule="exact" w:line="264" w:before="0" w:after="0"/>
        <w:ind w:firstLine="600"/>
        <w:jc w:val="both"/>
        <w:rPr/>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pStyle w:val="Normal"/>
        <w:spacing w:lineRule="exact" w:line="264" w:before="0" w:after="0"/>
        <w:ind w:firstLine="600"/>
        <w:jc w:val="both"/>
        <w:rPr/>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pStyle w:val="Normal"/>
        <w:spacing w:lineRule="exact" w:line="264" w:before="0" w:after="0"/>
        <w:ind w:firstLine="600"/>
        <w:jc w:val="both"/>
        <w:rPr/>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pStyle w:val="Normal"/>
        <w:spacing w:lineRule="exact" w:line="264" w:before="0" w:after="0"/>
        <w:ind w:firstLine="600"/>
        <w:jc w:val="both"/>
        <w:rPr/>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pStyle w:val="Normal"/>
        <w:spacing w:lineRule="exact" w:line="264" w:before="0" w:after="0"/>
        <w:ind w:firstLine="600"/>
        <w:jc w:val="both"/>
        <w:rPr/>
      </w:pPr>
      <w:r>
        <w:rPr>
          <w:rFonts w:ascii="Times New Roman" w:hAnsi="Times New Roman"/>
          <w:b w:val="false"/>
          <w:i w:val="false"/>
          <w:color w:val="000000"/>
          <w:sz w:val="28"/>
        </w:rPr>
        <w:t>Туризм. Виды отдыха. Путешествия по России и зарубежным странам.</w:t>
      </w:r>
    </w:p>
    <w:p>
      <w:pPr>
        <w:pStyle w:val="Normal"/>
        <w:spacing w:lineRule="exact" w:line="264" w:before="0" w:after="0"/>
        <w:ind w:firstLine="600"/>
        <w:jc w:val="both"/>
        <w:rPr/>
      </w:pPr>
      <w:r>
        <w:rPr>
          <w:rFonts w:ascii="Times New Roman" w:hAnsi="Times New Roman"/>
          <w:b w:val="false"/>
          <w:i w:val="false"/>
          <w:color w:val="000000"/>
          <w:sz w:val="28"/>
        </w:rPr>
        <w:t>Проблемы экологии. Защита окружающей среды. Стихийные бедствия.</w:t>
      </w:r>
    </w:p>
    <w:p>
      <w:pPr>
        <w:pStyle w:val="Normal"/>
        <w:spacing w:lineRule="exact" w:line="264" w:before="0" w:after="0"/>
        <w:ind w:firstLine="600"/>
        <w:jc w:val="both"/>
        <w:rPr/>
      </w:pPr>
      <w:r>
        <w:rPr>
          <w:rFonts w:ascii="Times New Roman" w:hAnsi="Times New Roman"/>
          <w:b w:val="false"/>
          <w:i w:val="false"/>
          <w:color w:val="000000"/>
          <w:sz w:val="28"/>
        </w:rPr>
        <w:t>Условия проживания в городской/сельской местности.</w:t>
      </w:r>
    </w:p>
    <w:p>
      <w:pPr>
        <w:pStyle w:val="Normal"/>
        <w:spacing w:lineRule="exact" w:line="264" w:before="0" w:after="0"/>
        <w:ind w:firstLine="600"/>
        <w:jc w:val="both"/>
        <w:rPr/>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pStyle w:val="Normal"/>
        <w:spacing w:lineRule="exact" w:line="264" w:before="0" w:after="0"/>
        <w:ind w:firstLine="600"/>
        <w:jc w:val="both"/>
        <w:rPr/>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pStyle w:val="Normal"/>
        <w:spacing w:lineRule="exact" w:line="264" w:before="0" w:after="0"/>
        <w:ind w:firstLine="600"/>
        <w:jc w:val="both"/>
        <w:rPr/>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pStyle w:val="Normal"/>
        <w:spacing w:lineRule="exact" w:line="264" w:before="0" w:after="0"/>
        <w:ind w:firstLine="600"/>
        <w:jc w:val="both"/>
        <w:rPr/>
      </w:pPr>
      <w:r>
        <w:rPr>
          <w:rFonts w:ascii="Times New Roman" w:hAnsi="Times New Roman"/>
          <w:b w:val="false"/>
          <w:i w:val="false"/>
          <w:color w:val="000000"/>
          <w:sz w:val="28"/>
        </w:rPr>
        <w:t xml:space="preserve">Объём диалога – 8 реплик со стороны каждого собеседника.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pStyle w:val="Normal"/>
        <w:spacing w:lineRule="exact" w:line="264" w:before="0" w:after="0"/>
        <w:ind w:firstLine="600"/>
        <w:jc w:val="both"/>
        <w:rPr/>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pStyle w:val="Normal"/>
        <w:spacing w:lineRule="exact" w:line="264" w:before="0" w:after="0"/>
        <w:ind w:firstLine="600"/>
        <w:jc w:val="both"/>
        <w:rPr/>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повествование/сообщение; </w:t>
      </w:r>
    </w:p>
    <w:p>
      <w:pPr>
        <w:pStyle w:val="Normal"/>
        <w:spacing w:lineRule="exact" w:line="264" w:before="0" w:after="0"/>
        <w:ind w:firstLine="600"/>
        <w:jc w:val="both"/>
        <w:rPr/>
      </w:pPr>
      <w:r>
        <w:rPr>
          <w:rFonts w:ascii="Times New Roman" w:hAnsi="Times New Roman"/>
          <w:b w:val="false"/>
          <w:i w:val="false"/>
          <w:color w:val="000000"/>
          <w:sz w:val="28"/>
        </w:rPr>
        <w:t>рассуждение;</w:t>
      </w:r>
    </w:p>
    <w:p>
      <w:pPr>
        <w:pStyle w:val="Normal"/>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pStyle w:val="Normal"/>
        <w:spacing w:lineRule="exact" w:line="264" w:before="0" w:after="0"/>
        <w:ind w:firstLine="600"/>
        <w:jc w:val="both"/>
        <w:rPr/>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до 14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текста/текстов для аудирования – до 2,5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pStyle w:val="Normal"/>
        <w:spacing w:lineRule="exact" w:line="264" w:before="0" w:after="0"/>
        <w:ind w:firstLine="600"/>
        <w:jc w:val="both"/>
        <w:rPr/>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pStyle w:val="Normal"/>
        <w:spacing w:lineRule="exact" w:line="264" w:before="0" w:after="0"/>
        <w:ind w:firstLine="600"/>
        <w:jc w:val="both"/>
        <w:rPr/>
      </w:pPr>
      <w:r>
        <w:rPr>
          <w:rFonts w:ascii="Times New Roman" w:hAnsi="Times New Roman"/>
          <w:b w:val="false"/>
          <w:i w:val="false"/>
          <w:color w:val="000000"/>
          <w:sz w:val="28"/>
        </w:rPr>
        <w:t>Объём текста/текстов для чтения – 500–700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 на базе умений, сформированных на уровне основного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pStyle w:val="Normal"/>
        <w:spacing w:lineRule="exact" w:line="264" w:before="0" w:after="0"/>
        <w:ind w:firstLine="600"/>
        <w:jc w:val="both"/>
        <w:rPr/>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pStyle w:val="Normal"/>
        <w:spacing w:lineRule="exact" w:line="264" w:before="0" w:after="0"/>
        <w:ind w:firstLine="600"/>
        <w:jc w:val="both"/>
        <w:rPr/>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pStyle w:val="Normal"/>
        <w:spacing w:lineRule="exact" w:line="264" w:before="0" w:after="0"/>
        <w:ind w:firstLine="600"/>
        <w:jc w:val="both"/>
        <w:rPr/>
      </w:pPr>
      <w:r>
        <w:rPr>
          <w:rFonts w:ascii="Times New Roman" w:hAnsi="Times New Roman"/>
          <w:b w:val="false"/>
          <w:i/>
          <w:color w:val="000000"/>
          <w:sz w:val="28"/>
        </w:rPr>
        <w:t>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Основные способы словообразования: </w:t>
      </w:r>
    </w:p>
    <w:p>
      <w:pPr>
        <w:pStyle w:val="Normal"/>
        <w:spacing w:lineRule="exact" w:line="264" w:before="0" w:after="0"/>
        <w:ind w:firstLine="600"/>
        <w:jc w:val="both"/>
        <w:rPr/>
      </w:pPr>
      <w:r>
        <w:rPr>
          <w:rFonts w:ascii="Times New Roman" w:hAnsi="Times New Roman"/>
          <w:b w:val="false"/>
          <w:i w:val="false"/>
          <w:color w:val="000000"/>
          <w:sz w:val="28"/>
        </w:rPr>
        <w:t xml:space="preserve">аффиксация: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наречий при помощи префиксов un-, in-/im- и суффикса -ly; </w:t>
      </w:r>
    </w:p>
    <w:p>
      <w:pPr>
        <w:pStyle w:val="Normal"/>
        <w:spacing w:lineRule="exact" w:line="264" w:before="0" w:after="0"/>
        <w:ind w:firstLine="600"/>
        <w:jc w:val="both"/>
        <w:rPr/>
      </w:pPr>
      <w:r>
        <w:rPr>
          <w:rFonts w:ascii="Times New Roman" w:hAnsi="Times New Roman"/>
          <w:b w:val="false"/>
          <w:i w:val="false"/>
          <w:color w:val="000000"/>
          <w:sz w:val="28"/>
        </w:rPr>
        <w:t>образование числительных при помощи суффиксов -teen, -ty, -th;</w:t>
      </w:r>
    </w:p>
    <w:p>
      <w:pPr>
        <w:pStyle w:val="Normal"/>
        <w:spacing w:lineRule="exact" w:line="264" w:before="0" w:after="0"/>
        <w:ind w:firstLine="600"/>
        <w:jc w:val="both"/>
        <w:rPr/>
      </w:pPr>
      <w:r>
        <w:rPr>
          <w:rFonts w:ascii="Times New Roman" w:hAnsi="Times New Roman"/>
          <w:b w:val="false"/>
          <w:i w:val="false"/>
          <w:color w:val="000000"/>
          <w:sz w:val="28"/>
        </w:rPr>
        <w:t xml:space="preserve">словосложение: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pStyle w:val="Normal"/>
        <w:spacing w:lineRule="exact" w:line="264" w:before="0" w:after="0"/>
        <w:ind w:firstLine="600"/>
        <w:jc w:val="both"/>
        <w:rPr/>
      </w:pPr>
      <w:r>
        <w:rPr>
          <w:rFonts w:ascii="Times New Roman" w:hAnsi="Times New Roman"/>
          <w:b w:val="false"/>
          <w:i w:val="false"/>
          <w:color w:val="000000"/>
          <w:sz w:val="28"/>
        </w:rPr>
        <w:t>я II (well-behaved);</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pStyle w:val="Normal"/>
        <w:spacing w:lineRule="exact" w:line="264" w:before="0" w:after="0"/>
        <w:ind w:firstLine="600"/>
        <w:jc w:val="both"/>
        <w:rPr/>
      </w:pPr>
      <w:r>
        <w:rPr>
          <w:rFonts w:ascii="Times New Roman" w:hAnsi="Times New Roman"/>
          <w:b w:val="false"/>
          <w:i w:val="false"/>
          <w:color w:val="000000"/>
          <w:sz w:val="28"/>
        </w:rPr>
        <w:t xml:space="preserve">конверсия: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от имён прилагательных (rich people – the rich);</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от имён существительных (a hand – to hand);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от имён прилагательных (cool – to cool). </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pStyle w:val="Normal"/>
        <w:spacing w:lineRule="exact" w:line="264" w:before="0" w:after="0"/>
        <w:ind w:firstLine="600"/>
        <w:jc w:val="both"/>
        <w:rPr/>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(He looks/seems/feels happy.).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(I want you to help me. I saw her cross/crossing the road. I want to have my hair cut.). </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It takes me …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used to + инфинитив глагола.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конструкции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pStyle w:val="Normal"/>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(many/much, little/a little, few/a few, a lot of). </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pStyle w:val="Normal"/>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pStyle w:val="Normal"/>
        <w:spacing w:lineRule="exact" w:line="264" w:before="0" w:after="0"/>
        <w:ind w:firstLine="600"/>
        <w:jc w:val="both"/>
        <w:rPr/>
      </w:pPr>
      <w:r>
        <w:rPr>
          <w:rFonts w:ascii="Times New Roman" w:hAnsi="Times New Roman"/>
          <w:b w:val="false"/>
          <w:i w:val="false"/>
          <w:color w:val="000000"/>
          <w:sz w:val="28"/>
        </w:rPr>
        <w:t xml:space="preserve">Внешность и характеристика человека,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pStyle w:val="Normal"/>
        <w:spacing w:lineRule="exact" w:line="264" w:before="0" w:after="0"/>
        <w:ind w:firstLine="600"/>
        <w:jc w:val="both"/>
        <w:rPr/>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pStyle w:val="Normal"/>
        <w:spacing w:lineRule="exact" w:line="264" w:before="0" w:after="0"/>
        <w:ind w:firstLine="600"/>
        <w:jc w:val="both"/>
        <w:rPr/>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pStyle w:val="Normal"/>
        <w:spacing w:lineRule="exact" w:line="264" w:before="0" w:after="0"/>
        <w:ind w:firstLine="600"/>
        <w:jc w:val="both"/>
        <w:rPr/>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pStyle w:val="Normal"/>
        <w:spacing w:lineRule="exact" w:line="264" w:before="0" w:after="0"/>
        <w:ind w:firstLine="600"/>
        <w:jc w:val="both"/>
        <w:rPr/>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pStyle w:val="Normal"/>
        <w:spacing w:lineRule="exact" w:line="264" w:before="0" w:after="0"/>
        <w:ind w:firstLine="600"/>
        <w:jc w:val="both"/>
        <w:rPr/>
      </w:pPr>
      <w:r>
        <w:rPr>
          <w:rFonts w:ascii="Times New Roman" w:hAnsi="Times New Roman"/>
          <w:b w:val="false"/>
          <w:i w:val="false"/>
          <w:color w:val="000000"/>
          <w:sz w:val="28"/>
        </w:rPr>
        <w:t>Туризм. Виды отдыха. Экотуризм. Путешествия по России и зарубежным странам.</w:t>
      </w:r>
    </w:p>
    <w:p>
      <w:pPr>
        <w:pStyle w:val="Normal"/>
        <w:spacing w:lineRule="exact" w:line="264" w:before="0" w:after="0"/>
        <w:ind w:firstLine="600"/>
        <w:jc w:val="both"/>
        <w:rPr/>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pStyle w:val="Normal"/>
        <w:spacing w:lineRule="exact" w:line="264" w:before="0" w:after="0"/>
        <w:ind w:firstLine="600"/>
        <w:jc w:val="both"/>
        <w:rPr/>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pStyle w:val="Normal"/>
        <w:spacing w:lineRule="exact" w:line="264" w:before="0" w:after="0"/>
        <w:ind w:firstLine="600"/>
        <w:jc w:val="both"/>
        <w:rPr/>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pStyle w:val="Normal"/>
        <w:spacing w:lineRule="exact" w:line="264" w:before="0" w:after="0"/>
        <w:ind w:firstLine="600"/>
        <w:jc w:val="both"/>
        <w:rPr/>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pStyle w:val="Normal"/>
        <w:spacing w:lineRule="exact" w:line="264" w:before="0" w:after="0"/>
        <w:ind w:firstLine="600"/>
        <w:jc w:val="both"/>
        <w:rPr/>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pStyle w:val="Normal"/>
        <w:spacing w:lineRule="exact" w:line="264" w:before="0" w:after="0"/>
        <w:ind w:firstLine="600"/>
        <w:jc w:val="both"/>
        <w:rPr/>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9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pStyle w:val="Normal"/>
        <w:spacing w:lineRule="exact" w:line="264" w:before="0" w:after="0"/>
        <w:ind w:firstLine="600"/>
        <w:jc w:val="both"/>
        <w:rPr/>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повествование/сообщение; </w:t>
      </w:r>
    </w:p>
    <w:p>
      <w:pPr>
        <w:pStyle w:val="Normal"/>
        <w:spacing w:lineRule="exact" w:line="264" w:before="0" w:after="0"/>
        <w:ind w:firstLine="600"/>
        <w:jc w:val="both"/>
        <w:rPr/>
      </w:pPr>
      <w:r>
        <w:rPr>
          <w:rFonts w:ascii="Times New Roman" w:hAnsi="Times New Roman"/>
          <w:b w:val="false"/>
          <w:i w:val="false"/>
          <w:color w:val="000000"/>
          <w:sz w:val="28"/>
        </w:rPr>
        <w:t xml:space="preserve">рассуждение; </w:t>
      </w:r>
    </w:p>
    <w:p>
      <w:pPr>
        <w:pStyle w:val="Normal"/>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pStyle w:val="Normal"/>
        <w:spacing w:lineRule="exact" w:line="264" w:before="0" w:after="0"/>
        <w:ind w:firstLine="600"/>
        <w:jc w:val="both"/>
        <w:rPr/>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14–15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текста/текстов для аудирования – до 2,5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pStyle w:val="Normal"/>
        <w:spacing w:lineRule="exact" w:line="264" w:before="0" w:after="0"/>
        <w:ind w:firstLine="600"/>
        <w:jc w:val="both"/>
        <w:rPr/>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Объём текста/текстов для чтения – до 600–800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pStyle w:val="Normal"/>
        <w:spacing w:lineRule="exact" w:line="264" w:before="0" w:after="0"/>
        <w:ind w:firstLine="600"/>
        <w:jc w:val="both"/>
        <w:rPr/>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pStyle w:val="Normal"/>
        <w:spacing w:lineRule="exact" w:line="264" w:before="0" w:after="0"/>
        <w:ind w:firstLine="600"/>
        <w:jc w:val="both"/>
        <w:rPr/>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pStyle w:val="Normal"/>
        <w:spacing w:lineRule="exact" w:line="264" w:before="0" w:after="0"/>
        <w:ind w:firstLine="600"/>
        <w:jc w:val="both"/>
        <w:rPr/>
      </w:pPr>
      <w:r>
        <w:rPr>
          <w:rFonts w:ascii="Times New Roman" w:hAnsi="Times New Roman"/>
          <w:b w:val="false"/>
          <w:i/>
          <w:color w:val="000000"/>
          <w:sz w:val="28"/>
        </w:rPr>
        <w:t>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Основные способы словообразования: </w:t>
      </w:r>
    </w:p>
    <w:p>
      <w:pPr>
        <w:pStyle w:val="Normal"/>
        <w:spacing w:lineRule="exact" w:line="264" w:before="0" w:after="0"/>
        <w:ind w:firstLine="600"/>
        <w:jc w:val="both"/>
        <w:rPr/>
      </w:pPr>
      <w:r>
        <w:rPr>
          <w:rFonts w:ascii="Times New Roman" w:hAnsi="Times New Roman"/>
          <w:b w:val="false"/>
          <w:i w:val="false"/>
          <w:color w:val="000000"/>
          <w:sz w:val="28"/>
        </w:rPr>
        <w:t xml:space="preserve">аффиксация: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наречий при помощи префиксов un-, in-/im-, il-/ir- и суффикса -ly;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числительных при помощи суффиксов -teen, -ty, -th; </w:t>
      </w:r>
    </w:p>
    <w:p>
      <w:pPr>
        <w:pStyle w:val="Normal"/>
        <w:spacing w:lineRule="exact" w:line="264" w:before="0" w:after="0"/>
        <w:ind w:firstLine="600"/>
        <w:jc w:val="both"/>
        <w:rPr/>
      </w:pPr>
      <w:r>
        <w:rPr>
          <w:rFonts w:ascii="Times New Roman" w:hAnsi="Times New Roman"/>
          <w:b w:val="false"/>
          <w:i w:val="false"/>
          <w:color w:val="000000"/>
          <w:sz w:val="28"/>
        </w:rPr>
        <w:t xml:space="preserve">словосложение: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pStyle w:val="Normal"/>
        <w:spacing w:lineRule="exact" w:line="264" w:before="0" w:after="0"/>
        <w:ind w:firstLine="600"/>
        <w:jc w:val="both"/>
        <w:rPr/>
      </w:pPr>
      <w:r>
        <w:rPr>
          <w:rFonts w:ascii="Times New Roman" w:hAnsi="Times New Roman"/>
          <w:b w:val="false"/>
          <w:i w:val="false"/>
          <w:color w:val="000000"/>
          <w:sz w:val="28"/>
        </w:rPr>
        <w:t xml:space="preserve">конверсия: </w:t>
      </w:r>
    </w:p>
    <w:p>
      <w:pPr>
        <w:pStyle w:val="Normal"/>
        <w:spacing w:lineRule="exact" w:line="264" w:before="0" w:after="0"/>
        <w:ind w:firstLine="600"/>
        <w:jc w:val="both"/>
        <w:rPr/>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от прилагательных (rich people – the rich);</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глаголов от имён существительных (a hand – to hand);</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глаголов от имён прилагательных (cool – to cool).</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pStyle w:val="Normal"/>
        <w:spacing w:lineRule="exact" w:line="264" w:before="0" w:after="0"/>
        <w:ind w:firstLine="600"/>
        <w:jc w:val="both"/>
        <w:rPr/>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(He looks/seems/feels happy.). </w:t>
      </w:r>
    </w:p>
    <w:p>
      <w:pPr>
        <w:pStyle w:val="Normal"/>
        <w:spacing w:lineRule="exact" w:line="264" w:before="0" w:after="0"/>
        <w:ind w:firstLine="600"/>
        <w:jc w:val="both"/>
        <w:rPr/>
      </w:pPr>
      <w:r>
        <w:rPr>
          <w:rFonts w:ascii="Times New Roman" w:hAnsi="Times New Roman"/>
          <w:b w:val="false"/>
          <w:i w:val="false"/>
          <w:color w:val="000000"/>
          <w:sz w:val="28"/>
        </w:rPr>
        <w:t>Предложения cо сложным подлежащим – Complex Subject.</w:t>
      </w:r>
    </w:p>
    <w:p>
      <w:pPr>
        <w:pStyle w:val="Normal"/>
        <w:spacing w:lineRule="exact" w:line="264" w:before="0" w:after="0"/>
        <w:ind w:firstLine="600"/>
        <w:jc w:val="both"/>
        <w:rPr/>
      </w:pPr>
      <w:r>
        <w:rPr>
          <w:rFonts w:ascii="Times New Roman" w:hAnsi="Times New Roman"/>
          <w:b w:val="false"/>
          <w:i w:val="false"/>
          <w:color w:val="000000"/>
          <w:sz w:val="28"/>
        </w:rPr>
        <w:t>Предложения cо сложным дополнением – Complex Object (I want you to help me. I saw her cross/crossing the road. I want to have my hair cut.).</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It takes me …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used to + инфинитив глагола.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конструкции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pStyle w:val="Normal"/>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(many/much, little/a little, few/a few, a lot of). </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pStyle w:val="Normal"/>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6" w:name="block-177665521"/>
      <w:bookmarkStart w:id="7" w:name="block-17766552"/>
      <w:bookmarkEnd w:id="6"/>
      <w:bookmarkEnd w:id="7"/>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exact" w:line="264" w:before="0" w:after="0"/>
        <w:ind w:left="120" w:hanging="0"/>
        <w:jc w:val="both"/>
        <w:rPr/>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pStyle w:val="Normal"/>
        <w:spacing w:lineRule="exact" w:line="264" w:before="0" w:after="0"/>
        <w:ind w:firstLine="600"/>
        <w:jc w:val="both"/>
        <w:rPr/>
      </w:pPr>
      <w:r>
        <w:rPr>
          <w:rFonts w:ascii="Times New Roman" w:hAnsi="Times New Roman"/>
          <w:b/>
          <w:i w:val="false"/>
          <w:color w:val="000000"/>
          <w:sz w:val="28"/>
        </w:rPr>
        <w:t>1) 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exact" w:line="264" w:before="0" w:after="0"/>
        <w:ind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spacing w:lineRule="exact" w:line="264" w:before="0" w:after="0"/>
        <w:ind w:firstLine="600"/>
        <w:jc w:val="both"/>
        <w:rPr/>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pStyle w:val="Normal"/>
        <w:spacing w:lineRule="exact" w:line="264" w:before="0" w:after="0"/>
        <w:ind w:firstLine="600"/>
        <w:jc w:val="both"/>
        <w:rPr/>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spacing w:lineRule="exact" w:line="264" w:before="0" w:after="0"/>
        <w:ind w:firstLine="60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Normal"/>
        <w:spacing w:lineRule="exact" w:line="264" w:before="0" w:after="0"/>
        <w:ind w:firstLine="60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spacing w:lineRule="exact" w:line="264"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rmal"/>
        <w:spacing w:lineRule="exact" w:line="264" w:before="0" w:after="0"/>
        <w:ind w:firstLine="600"/>
        <w:jc w:val="both"/>
        <w:rPr/>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pStyle w:val="Normal"/>
        <w:spacing w:lineRule="exact" w:line="264" w:before="0" w:after="0"/>
        <w:ind w:firstLine="60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spacing w:lineRule="exact" w:line="264"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exact" w:line="264"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exact" w:line="264" w:before="0" w:after="0"/>
        <w:ind w:firstLine="600"/>
        <w:jc w:val="both"/>
        <w:rPr/>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pStyle w:val="Normal"/>
        <w:spacing w:lineRule="exact" w:line="264" w:before="0" w:after="0"/>
        <w:ind w:firstLine="600"/>
        <w:jc w:val="both"/>
        <w:rPr/>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rmal"/>
        <w:spacing w:lineRule="exact" w:line="264" w:before="0" w:after="0"/>
        <w:ind w:firstLine="600"/>
        <w:jc w:val="both"/>
        <w:rPr/>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pStyle w:val="Normal"/>
        <w:spacing w:lineRule="exact" w:line="264" w:before="0" w:after="0"/>
        <w:ind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exact" w:line="264" w:before="0" w:after="0"/>
        <w:ind w:firstLine="600"/>
        <w:jc w:val="both"/>
        <w:rPr/>
      </w:pPr>
      <w:r>
        <w:rPr>
          <w:rFonts w:ascii="Times New Roman" w:hAnsi="Times New Roman"/>
          <w:b/>
          <w:i w:val="false"/>
          <w:color w:val="000000"/>
          <w:sz w:val="28"/>
        </w:rPr>
        <w:t>5) физического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pStyle w:val="Normal"/>
        <w:spacing w:lineRule="exact" w:line="264" w:before="0" w:after="0"/>
        <w:ind w:firstLine="600"/>
        <w:jc w:val="both"/>
        <w:rPr/>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pStyle w:val="Normal"/>
        <w:spacing w:lineRule="exact" w:line="264" w:before="0" w:after="0"/>
        <w:ind w:firstLine="600"/>
        <w:jc w:val="both"/>
        <w:rPr/>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pStyle w:val="Normal"/>
        <w:spacing w:lineRule="exact" w:line="264" w:before="0" w:after="0"/>
        <w:ind w:firstLine="600"/>
        <w:jc w:val="both"/>
        <w:rPr/>
      </w:pPr>
      <w:r>
        <w:rPr>
          <w:rFonts w:ascii="Times New Roman" w:hAnsi="Times New Roman"/>
          <w:b/>
          <w:i w:val="false"/>
          <w:color w:val="000000"/>
          <w:sz w:val="28"/>
        </w:rPr>
        <w:t>6)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rmal"/>
        <w:spacing w:lineRule="exact" w:line="264"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pStyle w:val="Normal"/>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pStyle w:val="Normal"/>
        <w:spacing w:lineRule="exact" w:line="264" w:before="0" w:after="0"/>
        <w:ind w:firstLine="600"/>
        <w:jc w:val="both"/>
        <w:rPr/>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pStyle w:val="Normal"/>
        <w:spacing w:lineRule="exact" w:line="264" w:before="0" w:after="0"/>
        <w:ind w:firstLine="600"/>
        <w:jc w:val="both"/>
        <w:rPr/>
      </w:pPr>
      <w:r>
        <w:rPr>
          <w:rFonts w:ascii="Times New Roman" w:hAnsi="Times New Roman"/>
          <w:b w:val="false"/>
          <w:i w:val="false"/>
          <w:color w:val="000000"/>
          <w:sz w:val="28"/>
        </w:rPr>
        <w:t xml:space="preserve">активное неприятие действий, приносящих вред окружающей среде; </w:t>
      </w:r>
    </w:p>
    <w:p>
      <w:pPr>
        <w:pStyle w:val="Normal"/>
        <w:spacing w:lineRule="exact" w:line="264" w:before="0" w:after="0"/>
        <w:ind w:firstLine="600"/>
        <w:jc w:val="both"/>
        <w:rPr/>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pStyle w:val="Normal"/>
        <w:spacing w:lineRule="exact" w:line="264" w:before="0" w:after="0"/>
        <w:ind w:firstLine="600"/>
        <w:jc w:val="both"/>
        <w:rPr/>
      </w:pPr>
      <w:r>
        <w:rPr>
          <w:rFonts w:ascii="Times New Roman" w:hAnsi="Times New Roman"/>
          <w:b w:val="false"/>
          <w:i w:val="false"/>
          <w:color w:val="000000"/>
          <w:sz w:val="28"/>
        </w:rPr>
        <w:t>расширение опыта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8)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pStyle w:val="Normal"/>
        <w:spacing w:lineRule="exact" w:line="264" w:before="0" w:after="0"/>
        <w:ind w:firstLine="600"/>
        <w:jc w:val="both"/>
        <w:rPr/>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pStyle w:val="Normal"/>
        <w:spacing w:lineRule="exact" w:line="264" w:before="0" w:after="0"/>
        <w:ind w:firstLine="600"/>
        <w:jc w:val="both"/>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spacing w:lineRule="exact" w:line="264" w:before="0" w:after="0"/>
        <w:ind w:firstLine="600"/>
        <w:jc w:val="both"/>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spacing w:lineRule="exact" w:line="264" w:before="0" w:after="0"/>
        <w:ind w:firstLine="600"/>
        <w:jc w:val="both"/>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spacing w:lineRule="exact" w:line="264" w:before="0" w:after="0"/>
        <w:ind w:firstLine="600"/>
        <w:jc w:val="both"/>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Normal"/>
        <w:spacing w:lineRule="exact" w:line="264" w:before="0" w:after="0"/>
        <w:ind w:firstLine="600"/>
        <w:jc w:val="both"/>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pStyle w:val="Normal"/>
        <w:numPr>
          <w:ilvl w:val="0"/>
          <w:numId w:val="1"/>
        </w:numPr>
        <w:spacing w:lineRule="exact" w:line="264" w:before="0" w:after="0"/>
        <w:jc w:val="both"/>
        <w:rPr/>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pStyle w:val="Normal"/>
        <w:numPr>
          <w:ilvl w:val="0"/>
          <w:numId w:val="1"/>
        </w:numPr>
        <w:spacing w:lineRule="exact" w:line="264" w:before="0" w:after="0"/>
        <w:jc w:val="both"/>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pStyle w:val="Normal"/>
        <w:numPr>
          <w:ilvl w:val="0"/>
          <w:numId w:val="1"/>
        </w:numPr>
        <w:spacing w:lineRule="exact" w:line="264" w:before="0" w:after="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numPr>
          <w:ilvl w:val="0"/>
          <w:numId w:val="1"/>
        </w:numPr>
        <w:spacing w:lineRule="exact" w:line="264" w:before="0" w:after="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numPr>
          <w:ilvl w:val="0"/>
          <w:numId w:val="1"/>
        </w:numPr>
        <w:spacing w:lineRule="exact" w:line="264" w:before="0" w:after="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pStyle w:val="Normal"/>
        <w:numPr>
          <w:ilvl w:val="0"/>
          <w:numId w:val="2"/>
        </w:numPr>
        <w:spacing w:lineRule="exact" w:line="264" w:before="0" w:after="0"/>
        <w:jc w:val="both"/>
        <w:rPr/>
      </w:pPr>
      <w:r>
        <w:rPr>
          <w:rFonts w:ascii="Times New Roman" w:hAnsi="Times New Roman"/>
          <w:b w:val="false"/>
          <w:i w:val="false"/>
          <w:color w:val="000000"/>
          <w:sz w:val="28"/>
        </w:rPr>
        <w:t>владеть научной лингвистической терминологией и ключевыми понятиями;</w:t>
      </w:r>
    </w:p>
    <w:p>
      <w:pPr>
        <w:pStyle w:val="Normal"/>
        <w:numPr>
          <w:ilvl w:val="0"/>
          <w:numId w:val="2"/>
        </w:numPr>
        <w:spacing w:lineRule="exact" w:line="264" w:before="0" w:after="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2"/>
        </w:numPr>
        <w:spacing w:lineRule="exact" w:line="264" w:before="0" w:after="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2"/>
        </w:numPr>
        <w:spacing w:lineRule="exact" w:line="264" w:before="0" w:after="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numPr>
          <w:ilvl w:val="0"/>
          <w:numId w:val="2"/>
        </w:numPr>
        <w:spacing w:lineRule="exact" w:line="264" w:before="0" w:after="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numPr>
          <w:ilvl w:val="0"/>
          <w:numId w:val="2"/>
        </w:numPr>
        <w:spacing w:lineRule="exact" w:line="264" w:before="0" w:after="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уметь интегрировать знания из разных предметных областей; </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pStyle w:val="Normal"/>
        <w:numPr>
          <w:ilvl w:val="0"/>
          <w:numId w:val="2"/>
        </w:numPr>
        <w:spacing w:lineRule="exact" w:line="264" w:before="0" w:after="0"/>
        <w:jc w:val="both"/>
        <w:rPr/>
      </w:pPr>
      <w:r>
        <w:rPr>
          <w:rFonts w:ascii="Times New Roman" w:hAnsi="Times New Roman"/>
          <w:b w:val="false"/>
          <w:i w:val="false"/>
          <w:color w:val="000000"/>
          <w:sz w:val="28"/>
        </w:rPr>
        <w:t>ставить проблемы и задачи, допускающие альтернативных решений.</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3"/>
        </w:numPr>
        <w:spacing w:lineRule="exact" w:line="264" w:before="0" w:after="0"/>
        <w:jc w:val="both"/>
        <w:rPr/>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pStyle w:val="Normal"/>
        <w:numPr>
          <w:ilvl w:val="0"/>
          <w:numId w:val="3"/>
        </w:numPr>
        <w:spacing w:lineRule="exact" w:line="264" w:before="0" w:after="0"/>
        <w:jc w:val="both"/>
        <w:rPr/>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pStyle w:val="Normal"/>
        <w:numPr>
          <w:ilvl w:val="0"/>
          <w:numId w:val="3"/>
        </w:numPr>
        <w:spacing w:lineRule="exact" w:line="264" w:before="0" w:after="0"/>
        <w:jc w:val="both"/>
        <w:rPr/>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3"/>
        </w:numPr>
        <w:spacing w:lineRule="exact" w:line="264" w:before="0" w:after="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Общение:</w:t>
      </w:r>
    </w:p>
    <w:p>
      <w:pPr>
        <w:pStyle w:val="Normal"/>
        <w:numPr>
          <w:ilvl w:val="0"/>
          <w:numId w:val="4"/>
        </w:numPr>
        <w:spacing w:lineRule="exact" w:line="264" w:before="0" w:after="0"/>
        <w:jc w:val="both"/>
        <w:rPr/>
      </w:pPr>
      <w:r>
        <w:rPr>
          <w:rFonts w:ascii="Times New Roman" w:hAnsi="Times New Roman"/>
          <w:b w:val="false"/>
          <w:i w:val="false"/>
          <w:color w:val="000000"/>
          <w:sz w:val="28"/>
        </w:rPr>
        <w:t>осуществлять коммуникации во всех сферах жизни;</w:t>
      </w:r>
    </w:p>
    <w:p>
      <w:pPr>
        <w:pStyle w:val="Normal"/>
        <w:numPr>
          <w:ilvl w:val="0"/>
          <w:numId w:val="4"/>
        </w:numPr>
        <w:spacing w:lineRule="exact" w:line="264" w:before="0" w:after="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Normal"/>
        <w:numPr>
          <w:ilvl w:val="0"/>
          <w:numId w:val="4"/>
        </w:numPr>
        <w:spacing w:lineRule="exact" w:line="264" w:before="0" w:after="0"/>
        <w:jc w:val="both"/>
        <w:rPr/>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pStyle w:val="Normal"/>
        <w:numPr>
          <w:ilvl w:val="0"/>
          <w:numId w:val="4"/>
        </w:numPr>
        <w:spacing w:lineRule="exact" w:line="264" w:before="0" w:after="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5"/>
        </w:numPr>
        <w:spacing w:lineRule="exact" w:line="264" w:before="0" w:after="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5"/>
        </w:numPr>
        <w:spacing w:lineRule="exact" w:line="264" w:before="0" w:after="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5"/>
        </w:numPr>
        <w:spacing w:lineRule="exact" w:line="264" w:before="0" w:after="0"/>
        <w:jc w:val="both"/>
        <w:rPr/>
      </w:pPr>
      <w:r>
        <w:rPr>
          <w:rFonts w:ascii="Times New Roman" w:hAnsi="Times New Roman"/>
          <w:b w:val="false"/>
          <w:i w:val="false"/>
          <w:color w:val="000000"/>
          <w:sz w:val="28"/>
        </w:rPr>
        <w:t>давать оценку новым ситуациям;</w:t>
      </w:r>
    </w:p>
    <w:p>
      <w:pPr>
        <w:pStyle w:val="Normal"/>
        <w:numPr>
          <w:ilvl w:val="0"/>
          <w:numId w:val="5"/>
        </w:numPr>
        <w:spacing w:lineRule="exact" w:line="264" w:before="0" w:after="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numPr>
          <w:ilvl w:val="0"/>
          <w:numId w:val="5"/>
        </w:numPr>
        <w:spacing w:lineRule="exact" w:line="264" w:before="0" w:after="0"/>
        <w:jc w:val="both"/>
        <w:rPr/>
      </w:pPr>
      <w:r>
        <w:rPr>
          <w:rFonts w:ascii="Times New Roman" w:hAnsi="Times New Roman"/>
          <w:b w:val="false"/>
          <w:i w:val="false"/>
          <w:color w:val="000000"/>
          <w:sz w:val="28"/>
        </w:rPr>
        <w:t>оценивать приобретённый опыт;</w:t>
      </w:r>
    </w:p>
    <w:p>
      <w:pPr>
        <w:pStyle w:val="Normal"/>
        <w:numPr>
          <w:ilvl w:val="0"/>
          <w:numId w:val="5"/>
        </w:numPr>
        <w:spacing w:lineRule="exact" w:line="264" w:before="0" w:after="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exact" w:line="264" w:before="0" w:after="0"/>
        <w:ind w:left="120" w:hanging="0"/>
        <w:jc w:val="both"/>
        <w:rPr/>
      </w:pPr>
      <w:r>
        <w:rPr>
          <w:rFonts w:ascii="Times New Roman" w:hAnsi="Times New Roman"/>
          <w:b/>
          <w:i w:val="false"/>
          <w:color w:val="000000"/>
          <w:sz w:val="28"/>
        </w:rPr>
        <w:t>Самоконтроль</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давать оценку новым ситуациям; </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numPr>
          <w:ilvl w:val="0"/>
          <w:numId w:val="6"/>
        </w:numPr>
        <w:spacing w:lineRule="exact" w:line="264" w:before="0" w:after="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pStyle w:val="Normal"/>
        <w:numPr>
          <w:ilvl w:val="0"/>
          <w:numId w:val="6"/>
        </w:numPr>
        <w:spacing w:lineRule="exact" w:line="264" w:before="0" w:after="0"/>
        <w:jc w:val="both"/>
        <w:rPr/>
      </w:pPr>
      <w:r>
        <w:rPr>
          <w:rFonts w:ascii="Times New Roman" w:hAnsi="Times New Roman"/>
          <w:b w:val="false"/>
          <w:i w:val="false"/>
          <w:color w:val="000000"/>
          <w:sz w:val="28"/>
        </w:rPr>
        <w:t>оценивать риски и своевременно принимать решения по их снижению;</w:t>
      </w:r>
    </w:p>
    <w:p>
      <w:pPr>
        <w:pStyle w:val="Normal"/>
        <w:numPr>
          <w:ilvl w:val="0"/>
          <w:numId w:val="6"/>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spacing w:lineRule="exact" w:line="264" w:before="0" w:after="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numPr>
          <w:ilvl w:val="0"/>
          <w:numId w:val="6"/>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spacing w:lineRule="exact" w:line="264" w:before="0" w:after="0"/>
        <w:jc w:val="both"/>
        <w:rPr/>
      </w:pPr>
      <w:r>
        <w:rPr>
          <w:rFonts w:ascii="Times New Roman" w:hAnsi="Times New Roman"/>
          <w:b w:val="false"/>
          <w:i w:val="false"/>
          <w:color w:val="000000"/>
          <w:sz w:val="28"/>
        </w:rPr>
        <w:t>признавать своё право и право других на ошибку;</w:t>
      </w:r>
    </w:p>
    <w:p>
      <w:pPr>
        <w:pStyle w:val="Normal"/>
        <w:numPr>
          <w:ilvl w:val="0"/>
          <w:numId w:val="6"/>
        </w:numPr>
        <w:spacing w:lineRule="exact" w:line="264" w:before="0" w:after="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exact" w:line="264" w:before="0" w:after="0"/>
        <w:ind w:left="120" w:hanging="0"/>
        <w:jc w:val="both"/>
        <w:rPr/>
      </w:pPr>
      <w:r>
        <w:rPr>
          <w:rFonts w:ascii="Times New Roman" w:hAnsi="Times New Roman"/>
          <w:b/>
          <w:i w:val="false"/>
          <w:color w:val="000000"/>
          <w:sz w:val="28"/>
        </w:rPr>
        <w:t>Совместная деятельность</w:t>
      </w:r>
    </w:p>
    <w:p>
      <w:pPr>
        <w:pStyle w:val="Normal"/>
        <w:numPr>
          <w:ilvl w:val="0"/>
          <w:numId w:val="7"/>
        </w:numPr>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numPr>
          <w:ilvl w:val="0"/>
          <w:numId w:val="7"/>
        </w:numPr>
        <w:spacing w:lineRule="exact" w:line="264" w:before="0" w:after="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numPr>
          <w:ilvl w:val="0"/>
          <w:numId w:val="7"/>
        </w:numPr>
        <w:spacing w:lineRule="exact" w:line="264" w:before="0" w:after="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pStyle w:val="Normal"/>
        <w:spacing w:lineRule="exact" w:line="264" w:before="0" w:after="0"/>
        <w:ind w:firstLine="600"/>
        <w:jc w:val="both"/>
        <w:rPr/>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pStyle w:val="Normal"/>
        <w:spacing w:lineRule="exact" w:line="264" w:before="0" w:after="0"/>
        <w:ind w:firstLine="600"/>
        <w:jc w:val="both"/>
        <w:rPr/>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pStyle w:val="Normal"/>
        <w:spacing w:lineRule="exact" w:line="264" w:before="0" w:after="0"/>
        <w:ind w:firstLine="600"/>
        <w:jc w:val="both"/>
        <w:rPr/>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pStyle w:val="Normal"/>
        <w:spacing w:lineRule="exact" w:line="264" w:before="0" w:after="0"/>
        <w:ind w:firstLine="600"/>
        <w:jc w:val="both"/>
        <w:rPr/>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pStyle w:val="Normal"/>
        <w:spacing w:lineRule="exact" w:line="264" w:before="0" w:after="0"/>
        <w:ind w:firstLine="600"/>
        <w:jc w:val="both"/>
        <w:rPr/>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pStyle w:val="Normal"/>
        <w:spacing w:lineRule="exact" w:line="264" w:before="0" w:after="0"/>
        <w:ind w:firstLine="600"/>
        <w:jc w:val="both"/>
        <w:rPr/>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pStyle w:val="Normal"/>
        <w:spacing w:lineRule="exact" w:line="264" w:before="0" w:after="0"/>
        <w:ind w:firstLine="600"/>
        <w:jc w:val="both"/>
        <w:rPr/>
      </w:pPr>
      <w:r>
        <w:rPr>
          <w:rFonts w:ascii="Times New Roman" w:hAnsi="Times New Roman"/>
          <w:b w:val="false"/>
          <w:i w:val="false"/>
          <w:color w:val="000000"/>
          <w:sz w:val="28"/>
        </w:rPr>
        <w:t xml:space="preserve">2) владеть фонетическими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pStyle w:val="Normal"/>
        <w:spacing w:lineRule="exact" w:line="264" w:before="0" w:after="0"/>
        <w:ind w:firstLine="600"/>
        <w:jc w:val="both"/>
        <w:rPr/>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 xml:space="preserve">3)владеть пунктуационными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pStyle w:val="Normal"/>
        <w:spacing w:lineRule="exact" w:line="264" w:before="0" w:after="0"/>
        <w:ind w:firstLine="600"/>
        <w:jc w:val="both"/>
        <w:rPr/>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4) 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родственные слова, образованные с использованием аффиксации:</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при помощи префиксов dis-, mis-, re-, over-, under- и суффиксов -ise/-ize;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при помощи префиксов un-, in-/im-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при помощи префиксов un-, in-/im-, inter-, non- и суффиксов -able/-ible, -al, -ed, -ese, -ful, -ian/-an, -ing, -ish, -ive, -less, -ly, -ous, -y;</w:t>
      </w:r>
    </w:p>
    <w:p>
      <w:pPr>
        <w:pStyle w:val="Normal"/>
        <w:spacing w:lineRule="exact" w:line="264" w:before="0" w:after="0"/>
        <w:ind w:firstLine="600"/>
        <w:jc w:val="both"/>
        <w:rPr/>
      </w:pPr>
      <w:r>
        <w:rPr>
          <w:rFonts w:ascii="Times New Roman" w:hAnsi="Times New Roman"/>
          <w:b w:val="false"/>
          <w:i w:val="false"/>
          <w:color w:val="000000"/>
          <w:sz w:val="28"/>
        </w:rPr>
        <w:t xml:space="preserve">наречия при помощи префиксов un-, in-/im-, и суффикса -ly; </w:t>
      </w:r>
    </w:p>
    <w:p>
      <w:pPr>
        <w:pStyle w:val="Normal"/>
        <w:spacing w:lineRule="exact" w:line="264" w:before="0" w:after="0"/>
        <w:ind w:firstLine="600"/>
        <w:jc w:val="both"/>
        <w:rPr/>
      </w:pPr>
      <w:r>
        <w:rPr>
          <w:rFonts w:ascii="Times New Roman" w:hAnsi="Times New Roman"/>
          <w:b w:val="false"/>
          <w:i w:val="false"/>
          <w:color w:val="000000"/>
          <w:sz w:val="28"/>
        </w:rPr>
        <w:t xml:space="preserve">числительные при помощи суффиксов -teen, -ty, -th. </w:t>
      </w:r>
    </w:p>
    <w:p>
      <w:pPr>
        <w:pStyle w:val="Normal"/>
        <w:spacing w:lineRule="exact" w:line="264" w:before="0" w:after="0"/>
        <w:ind w:firstLine="600"/>
        <w:jc w:val="both"/>
        <w:rPr/>
      </w:pPr>
      <w:r>
        <w:rPr>
          <w:rFonts w:ascii="Times New Roman" w:hAnsi="Times New Roman"/>
          <w:b w:val="false"/>
          <w:i/>
          <w:color w:val="000000"/>
          <w:sz w:val="28"/>
        </w:rPr>
        <w:t xml:space="preserve">с использованием словосложения: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pStyle w:val="Normal"/>
        <w:spacing w:lineRule="exact" w:line="264" w:before="0" w:after="0"/>
        <w:ind w:firstLine="600"/>
        <w:jc w:val="both"/>
        <w:rPr/>
      </w:pPr>
      <w:r>
        <w:rPr>
          <w:rFonts w:ascii="Times New Roman" w:hAnsi="Times New Roman"/>
          <w:b w:val="false"/>
          <w:i/>
          <w:color w:val="000000"/>
          <w:sz w:val="28"/>
        </w:rPr>
        <w:t>с использованием конверсии:</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pStyle w:val="Normal"/>
        <w:spacing w:lineRule="exact" w:line="264" w:before="0" w:after="0"/>
        <w:ind w:firstLine="600"/>
        <w:jc w:val="both"/>
        <w:rPr/>
      </w:pPr>
      <w:r>
        <w:rPr>
          <w:rFonts w:ascii="Times New Roman" w:hAnsi="Times New Roman"/>
          <w:b w:val="false"/>
          <w:i w:val="false"/>
          <w:color w:val="000000"/>
          <w:sz w:val="28"/>
        </w:rPr>
        <w:t xml:space="preserve">имён существительных от прилагательных (rich people – the rich);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глаголов от имён существительных (a hand – to hand); </w:t>
      </w:r>
    </w:p>
    <w:p>
      <w:pPr>
        <w:pStyle w:val="Normal"/>
        <w:spacing w:lineRule="exact" w:line="264" w:before="0" w:after="0"/>
        <w:ind w:firstLine="600"/>
        <w:jc w:val="both"/>
        <w:rPr/>
      </w:pPr>
      <w:r>
        <w:rPr>
          <w:rFonts w:ascii="Times New Roman" w:hAnsi="Times New Roman"/>
          <w:b w:val="false"/>
          <w:i w:val="false"/>
          <w:color w:val="000000"/>
          <w:sz w:val="28"/>
        </w:rPr>
        <w:t>глаголов от имён прилагательных (cool – to cool);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pStyle w:val="Normal"/>
        <w:spacing w:lineRule="exact" w:line="264" w:before="0" w:after="0"/>
        <w:ind w:firstLine="600"/>
        <w:jc w:val="both"/>
        <w:rPr/>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союзными словами whoever, whatever, however, whenever;</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конструкция It takes me … to do smth;</w:t>
      </w:r>
    </w:p>
    <w:p>
      <w:pPr>
        <w:pStyle w:val="Normal"/>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конструкций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pStyle w:val="Normal"/>
        <w:spacing w:lineRule="exact" w:line="264" w:before="0" w:after="0"/>
        <w:ind w:firstLine="600"/>
        <w:jc w:val="both"/>
        <w:rPr/>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pStyle w:val="Normal"/>
        <w:spacing w:lineRule="exact" w:line="264" w:before="0" w:after="0"/>
        <w:ind w:firstLine="600"/>
        <w:jc w:val="both"/>
        <w:rPr/>
      </w:pPr>
      <w:r>
        <w:rPr>
          <w:rFonts w:ascii="Times New Roman" w:hAnsi="Times New Roman"/>
          <w:b w:val="false"/>
          <w:i w:val="false"/>
          <w:color w:val="000000"/>
          <w:sz w:val="28"/>
        </w:rPr>
        <w:t>слова, выражающие количество (many/much, little/a little, few/a few, a lot of);</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pStyle w:val="Normal"/>
        <w:spacing w:lineRule="exact" w:line="264" w:before="0" w:after="0"/>
        <w:ind w:firstLine="600"/>
        <w:jc w:val="both"/>
        <w:rPr/>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pStyle w:val="Normal"/>
        <w:spacing w:lineRule="exact" w:line="264" w:before="0" w:after="0"/>
        <w:ind w:firstLine="600"/>
        <w:jc w:val="both"/>
        <w:rPr/>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представлять родную страну и её культуру на иностранном языке; </w:t>
      </w:r>
    </w:p>
    <w:p>
      <w:pPr>
        <w:pStyle w:val="Normal"/>
        <w:spacing w:lineRule="exact" w:line="264" w:before="0" w:after="0"/>
        <w:ind w:firstLine="600"/>
        <w:jc w:val="both"/>
        <w:rPr/>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pStyle w:val="Normal"/>
        <w:spacing w:lineRule="exact" w:line="264" w:before="0" w:after="0"/>
        <w:ind w:firstLine="600"/>
        <w:jc w:val="both"/>
        <w:rPr/>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spacing w:lineRule="exact" w:line="264" w:before="0" w:after="0"/>
        <w:ind w:firstLine="600"/>
        <w:jc w:val="both"/>
        <w:rPr/>
      </w:pPr>
      <w:r>
        <w:rPr>
          <w:rFonts w:ascii="Times New Roman" w:hAnsi="Times New Roman"/>
          <w:b w:val="false"/>
          <w:i w:val="false"/>
          <w:color w:val="000000"/>
          <w:sz w:val="28"/>
        </w:rPr>
        <w:t xml:space="preserve">7) владеть метапредметными умениями, позволяющими: </w:t>
      </w:r>
    </w:p>
    <w:p>
      <w:pPr>
        <w:pStyle w:val="Normal"/>
        <w:spacing w:lineRule="exact" w:line="264" w:before="0" w:after="0"/>
        <w:ind w:firstLine="600"/>
        <w:jc w:val="both"/>
        <w:rPr/>
      </w:pPr>
      <w:r>
        <w:rPr>
          <w:rFonts w:ascii="Times New Roman" w:hAnsi="Times New Roman"/>
          <w:b w:val="false"/>
          <w:i w:val="false"/>
          <w:color w:val="000000"/>
          <w:sz w:val="28"/>
        </w:rPr>
        <w:t>совершенствовать учебную деятельность по овладению иностранным языком;</w:t>
      </w:r>
    </w:p>
    <w:p>
      <w:pPr>
        <w:pStyle w:val="Normal"/>
        <w:spacing w:lineRule="exact" w:line="264" w:before="0" w:after="0"/>
        <w:ind w:firstLine="600"/>
        <w:jc w:val="both"/>
        <w:rPr/>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pStyle w:val="Normal"/>
        <w:spacing w:lineRule="exact" w:line="264" w:before="0" w:after="0"/>
        <w:ind w:firstLine="600"/>
        <w:jc w:val="both"/>
        <w:rPr/>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pStyle w:val="Normal"/>
        <w:spacing w:lineRule="exact" w:line="264" w:before="0" w:after="0"/>
        <w:ind w:firstLine="600"/>
        <w:jc w:val="both"/>
        <w:rPr/>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color w:val="000000"/>
          <w:sz w:val="28"/>
        </w:rPr>
        <w:t xml:space="preserve">говорение: </w:t>
      </w:r>
    </w:p>
    <w:p>
      <w:pPr>
        <w:pStyle w:val="Normal"/>
        <w:spacing w:lineRule="exact" w:line="264" w:before="0" w:after="0"/>
        <w:ind w:firstLine="600"/>
        <w:jc w:val="both"/>
        <w:rPr/>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pStyle w:val="Normal"/>
        <w:spacing w:lineRule="exact" w:line="264" w:before="0" w:after="0"/>
        <w:ind w:firstLine="600"/>
        <w:jc w:val="both"/>
        <w:rPr/>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pStyle w:val="Normal"/>
        <w:spacing w:lineRule="exact" w:line="264" w:before="0" w:after="0"/>
        <w:ind w:firstLine="600"/>
        <w:jc w:val="both"/>
        <w:rPr/>
      </w:pPr>
      <w:r>
        <w:rPr>
          <w:rFonts w:ascii="Times New Roman" w:hAnsi="Times New Roman"/>
          <w:b w:val="false"/>
          <w:i w:val="false"/>
          <w:color w:val="000000"/>
          <w:sz w:val="28"/>
        </w:rPr>
        <w:t>устно излагать результаты выполненной проектной работы (объём – 14–15 фраз).</w:t>
      </w:r>
    </w:p>
    <w:p>
      <w:pPr>
        <w:pStyle w:val="Normal"/>
        <w:spacing w:lineRule="exact" w:line="264" w:before="0" w:after="0"/>
        <w:ind w:firstLine="600"/>
        <w:jc w:val="both"/>
        <w:rPr/>
      </w:pPr>
      <w:r>
        <w:rPr>
          <w:rFonts w:ascii="Times New Roman" w:hAnsi="Times New Roman"/>
          <w:b w:val="false"/>
          <w:i/>
          <w:color w:val="000000"/>
          <w:sz w:val="28"/>
        </w:rPr>
        <w:t xml:space="preserve">аудирование: </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pStyle w:val="Normal"/>
        <w:spacing w:lineRule="exact" w:line="264" w:before="0" w:after="0"/>
        <w:ind w:firstLine="600"/>
        <w:jc w:val="both"/>
        <w:rPr/>
      </w:pPr>
      <w:r>
        <w:rPr>
          <w:rFonts w:ascii="Times New Roman" w:hAnsi="Times New Roman"/>
          <w:b w:val="false"/>
          <w:i/>
          <w:color w:val="000000"/>
          <w:sz w:val="28"/>
        </w:rPr>
        <w:t xml:space="preserve">смысловое чтение: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pStyle w:val="Normal"/>
        <w:spacing w:lineRule="exact" w:line="264" w:before="0" w:after="0"/>
        <w:ind w:firstLine="600"/>
        <w:jc w:val="both"/>
        <w:rPr/>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pStyle w:val="Normal"/>
        <w:spacing w:lineRule="exact" w:line="264" w:before="0" w:after="0"/>
        <w:ind w:firstLine="600"/>
        <w:jc w:val="both"/>
        <w:rPr/>
      </w:pPr>
      <w:r>
        <w:rPr>
          <w:rFonts w:ascii="Times New Roman" w:hAnsi="Times New Roman"/>
          <w:b w:val="false"/>
          <w:i/>
          <w:color w:val="000000"/>
          <w:sz w:val="28"/>
        </w:rPr>
        <w:t xml:space="preserve">письменная речь: </w:t>
      </w:r>
    </w:p>
    <w:p>
      <w:pPr>
        <w:pStyle w:val="Normal"/>
        <w:spacing w:lineRule="exact" w:line="264" w:before="0" w:after="0"/>
        <w:ind w:firstLine="600"/>
        <w:jc w:val="both"/>
        <w:rPr/>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pStyle w:val="Normal"/>
        <w:spacing w:lineRule="exact" w:line="264" w:before="0" w:after="0"/>
        <w:ind w:firstLine="600"/>
        <w:jc w:val="both"/>
        <w:rPr/>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pStyle w:val="Normal"/>
        <w:spacing w:lineRule="exact" w:line="264" w:before="0" w:after="0"/>
        <w:ind w:firstLine="600"/>
        <w:jc w:val="both"/>
        <w:rPr/>
      </w:pPr>
      <w:r>
        <w:rPr>
          <w:rFonts w:ascii="Times New Roman" w:hAnsi="Times New Roman"/>
          <w:b w:val="false"/>
          <w:i w:val="false"/>
          <w:color w:val="000000"/>
          <w:sz w:val="28"/>
        </w:rPr>
        <w:t xml:space="preserve">2) владеть фонетическими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pStyle w:val="Normal"/>
        <w:spacing w:lineRule="exact" w:line="264" w:before="0" w:after="0"/>
        <w:ind w:firstLine="600"/>
        <w:jc w:val="both"/>
        <w:rPr/>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pStyle w:val="Normal"/>
        <w:spacing w:lineRule="exact" w:line="264" w:before="0" w:after="0"/>
        <w:ind w:firstLine="600"/>
        <w:jc w:val="both"/>
        <w:rPr/>
      </w:pPr>
      <w:r>
        <w:rPr>
          <w:rFonts w:ascii="Times New Roman" w:hAnsi="Times New Roman"/>
          <w:b w:val="false"/>
          <w:i w:val="false"/>
          <w:color w:val="000000"/>
          <w:sz w:val="28"/>
        </w:rPr>
        <w:t xml:space="preserve">3) владеть орфографическими навыками: </w:t>
      </w:r>
    </w:p>
    <w:p>
      <w:pPr>
        <w:pStyle w:val="Normal"/>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 xml:space="preserve">4) владеть пунктуационными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pStyle w:val="Normal"/>
        <w:spacing w:lineRule="exact" w:line="264" w:before="0" w:after="0"/>
        <w:ind w:firstLine="600"/>
        <w:jc w:val="both"/>
        <w:rPr/>
      </w:pPr>
      <w:r>
        <w:rPr>
          <w:rFonts w:ascii="Times New Roman" w:hAnsi="Times New Roman"/>
          <w:b w:val="false"/>
          <w:i w:val="false"/>
          <w:color w:val="000000"/>
          <w:sz w:val="28"/>
        </w:rPr>
        <w:t xml:space="preserve">апостроф, точку, вопросительный и восклицательный знаки; </w:t>
      </w:r>
    </w:p>
    <w:p>
      <w:pPr>
        <w:pStyle w:val="Normal"/>
        <w:spacing w:lineRule="exact" w:line="264" w:before="0" w:after="0"/>
        <w:ind w:firstLine="600"/>
        <w:jc w:val="both"/>
        <w:rPr/>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pStyle w:val="Normal"/>
        <w:spacing w:lineRule="exact" w:line="264" w:before="0" w:after="0"/>
        <w:ind w:firstLine="600"/>
        <w:jc w:val="both"/>
        <w:rPr/>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5) 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родственные слова, образованные с использованием аффиксации:</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при помощи префиксов dis-, mis-, re-, over-, under- и суффиксов -ise/-ize, -en;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при помощи префиксов un-, in-/im-, il-/ir-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 xml:space="preserve">имена прилагательные при помощи префиксов un-, in-/im-, il-/ir-, inter-, non-, post-, pre- и суффиксов -able/-ible, -al, -ed, -ese, -ful, -ian/ -an, -ical, -ing, -ish, -ive, -less, -ly, -ous, -y; </w:t>
      </w:r>
    </w:p>
    <w:p>
      <w:pPr>
        <w:pStyle w:val="Normal"/>
        <w:spacing w:lineRule="exact" w:line="264" w:before="0" w:after="0"/>
        <w:ind w:firstLine="600"/>
        <w:jc w:val="both"/>
        <w:rPr/>
      </w:pPr>
      <w:r>
        <w:rPr>
          <w:rFonts w:ascii="Times New Roman" w:hAnsi="Times New Roman"/>
          <w:b w:val="false"/>
          <w:i w:val="false"/>
          <w:color w:val="000000"/>
          <w:sz w:val="28"/>
        </w:rPr>
        <w:t>наречия при помощи префиксов un-, in-/im-, il-/ir- и суффикса -ly;</w:t>
      </w:r>
    </w:p>
    <w:p>
      <w:pPr>
        <w:pStyle w:val="Normal"/>
        <w:spacing w:lineRule="exact" w:line="264" w:before="0" w:after="0"/>
        <w:ind w:firstLine="600"/>
        <w:jc w:val="both"/>
        <w:rPr/>
      </w:pPr>
      <w:r>
        <w:rPr>
          <w:rFonts w:ascii="Times New Roman" w:hAnsi="Times New Roman"/>
          <w:b w:val="false"/>
          <w:i w:val="false"/>
          <w:color w:val="000000"/>
          <w:sz w:val="28"/>
        </w:rPr>
        <w:t xml:space="preserve">числительные при помощи суффиксов -teen, -ty, -th; </w:t>
      </w:r>
    </w:p>
    <w:p>
      <w:pPr>
        <w:pStyle w:val="Normal"/>
        <w:spacing w:lineRule="exact" w:line="264" w:before="0" w:after="0"/>
        <w:ind w:firstLine="600"/>
        <w:jc w:val="both"/>
        <w:rPr/>
      </w:pPr>
      <w:r>
        <w:rPr>
          <w:rFonts w:ascii="Times New Roman" w:hAnsi="Times New Roman"/>
          <w:b w:val="false"/>
          <w:i w:val="false"/>
          <w:color w:val="000000"/>
          <w:sz w:val="28"/>
        </w:rPr>
        <w:t xml:space="preserve">с использованием словосложения: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pStyle w:val="Normal"/>
        <w:spacing w:lineRule="exact" w:line="264" w:before="0" w:after="0"/>
        <w:ind w:firstLine="600"/>
        <w:jc w:val="both"/>
        <w:rPr/>
      </w:pPr>
      <w:r>
        <w:rPr>
          <w:rFonts w:ascii="Times New Roman" w:hAnsi="Times New Roman"/>
          <w:b w:val="false"/>
          <w:i w:val="false"/>
          <w:color w:val="000000"/>
          <w:sz w:val="28"/>
        </w:rPr>
        <w:t>с использованием конверсии:</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pStyle w:val="Normal"/>
        <w:spacing w:lineRule="exact" w:line="264" w:before="0" w:after="0"/>
        <w:ind w:firstLine="600"/>
        <w:jc w:val="both"/>
        <w:rPr/>
      </w:pPr>
      <w:r>
        <w:rPr>
          <w:rFonts w:ascii="Times New Roman" w:hAnsi="Times New Roman"/>
          <w:b w:val="false"/>
          <w:i w:val="false"/>
          <w:color w:val="000000"/>
          <w:sz w:val="28"/>
        </w:rPr>
        <w:t xml:space="preserve">имён существительных от прилагательных (rich people – the rich);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глаголов от имён существительных (a hand – to hand); </w:t>
      </w:r>
    </w:p>
    <w:p>
      <w:pPr>
        <w:pStyle w:val="Normal"/>
        <w:spacing w:lineRule="exact" w:line="264" w:before="0" w:after="0"/>
        <w:ind w:firstLine="600"/>
        <w:jc w:val="both"/>
        <w:rPr/>
      </w:pPr>
      <w:r>
        <w:rPr>
          <w:rFonts w:ascii="Times New Roman" w:hAnsi="Times New Roman"/>
          <w:b w:val="false"/>
          <w:i w:val="false"/>
          <w:color w:val="000000"/>
          <w:sz w:val="28"/>
        </w:rPr>
        <w:t>глаголов от имён прилагательных (cool – to cool);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pStyle w:val="Normal"/>
        <w:spacing w:lineRule="exact" w:line="264" w:before="0" w:after="0"/>
        <w:ind w:firstLine="600"/>
        <w:jc w:val="both"/>
        <w:rPr/>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pStyle w:val="Normal"/>
        <w:spacing w:lineRule="exact" w:line="264" w:before="0" w:after="0"/>
        <w:ind w:firstLine="600"/>
        <w:jc w:val="both"/>
        <w:rPr/>
      </w:pPr>
      <w:r>
        <w:rPr>
          <w:rFonts w:ascii="Times New Roman" w:hAnsi="Times New Roman"/>
          <w:b w:val="false"/>
          <w:i w:val="false"/>
          <w:color w:val="000000"/>
          <w:sz w:val="28"/>
        </w:rPr>
        <w:t>предложения cо сложным подлежащим – Complex Subject;</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союзными словами whoever, whatever, however, whenever;</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конструкция It takes me … to do smth;</w:t>
      </w:r>
    </w:p>
    <w:p>
      <w:pPr>
        <w:pStyle w:val="Normal"/>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конструкций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pStyle w:val="Normal"/>
        <w:spacing w:lineRule="exact" w:line="264" w:before="0" w:after="0"/>
        <w:ind w:firstLine="600"/>
        <w:jc w:val="both"/>
        <w:rPr/>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pStyle w:val="Normal"/>
        <w:spacing w:lineRule="exact" w:line="264" w:before="0" w:after="0"/>
        <w:ind w:firstLine="600"/>
        <w:jc w:val="both"/>
        <w:rPr/>
      </w:pPr>
      <w:r>
        <w:rPr>
          <w:rFonts w:ascii="Times New Roman" w:hAnsi="Times New Roman"/>
          <w:b w:val="false"/>
          <w:i w:val="false"/>
          <w:color w:val="000000"/>
          <w:sz w:val="28"/>
        </w:rPr>
        <w:t>слова, выражающие количество (many/much, little/a little, few/a few, a lot of);</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pStyle w:val="Normal"/>
        <w:spacing w:lineRule="exact" w:line="264" w:before="0" w:after="0"/>
        <w:ind w:firstLine="600"/>
        <w:jc w:val="both"/>
        <w:rPr/>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6)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pStyle w:val="Normal"/>
        <w:spacing w:lineRule="exact" w:line="264" w:before="0" w:after="0"/>
        <w:ind w:firstLine="600"/>
        <w:jc w:val="both"/>
        <w:rPr/>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pStyle w:val="Normal"/>
        <w:spacing w:lineRule="exact" w:line="264" w:before="0" w:after="0"/>
        <w:ind w:firstLine="600"/>
        <w:jc w:val="both"/>
        <w:rPr/>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pStyle w:val="Normal"/>
        <w:spacing w:lineRule="exact" w:line="264" w:before="0" w:after="0"/>
        <w:ind w:firstLine="600"/>
        <w:jc w:val="both"/>
        <w:rPr/>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pStyle w:val="Normal"/>
        <w:spacing w:lineRule="exact" w:line="264" w:before="0" w:after="0"/>
        <w:ind w:firstLine="600"/>
        <w:jc w:val="both"/>
        <w:rPr/>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pStyle w:val="Normal"/>
        <w:spacing w:lineRule="exact" w:line="264" w:before="0" w:after="0"/>
        <w:ind w:firstLine="600"/>
        <w:jc w:val="both"/>
        <w:rPr/>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8" w:name="block-177665531"/>
      <w:bookmarkStart w:id="9" w:name="block-17766553"/>
      <w:bookmarkEnd w:id="8"/>
      <w:bookmarkEnd w:id="9"/>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587"/>
        <w:gridCol w:w="3599"/>
        <w:gridCol w:w="2"/>
        <w:gridCol w:w="1269"/>
        <w:gridCol w:w="2"/>
        <w:gridCol w:w="2282"/>
        <w:gridCol w:w="2"/>
        <w:gridCol w:w="2415"/>
        <w:gridCol w:w="3"/>
        <w:gridCol w:w="3432"/>
      </w:tblGrid>
      <w:tr>
        <w:trPr>
          <w:trHeight w:val="144" w:hRule="atLeast"/>
        </w:trPr>
        <w:tc>
          <w:tcPr>
            <w:tcW w:w="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характеристика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Туризм. Виды отдыха. Путешествия по России и зарубежным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1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587"/>
        <w:gridCol w:w="3599"/>
        <w:gridCol w:w="2"/>
        <w:gridCol w:w="1269"/>
        <w:gridCol w:w="2"/>
        <w:gridCol w:w="2282"/>
        <w:gridCol w:w="2"/>
        <w:gridCol w:w="2415"/>
        <w:gridCol w:w="3"/>
        <w:gridCol w:w="3432"/>
      </w:tblGrid>
      <w:tr>
        <w:trPr>
          <w:trHeight w:val="144" w:hRule="atLeast"/>
        </w:trPr>
        <w:tc>
          <w:tcPr>
            <w:tcW w:w="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характеристика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2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1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0" w:name="block-17766554"/>
      <w:bookmarkStart w:id="11" w:name="block-17766554"/>
      <w:bookmarkEnd w:id="11"/>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3"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599"/>
        <w:gridCol w:w="3599"/>
        <w:gridCol w:w="2"/>
        <w:gridCol w:w="1041"/>
        <w:gridCol w:w="2014"/>
        <w:gridCol w:w="2167"/>
        <w:gridCol w:w="3"/>
        <w:gridCol w:w="1"/>
        <w:gridCol w:w="1510"/>
        <w:gridCol w:w="3"/>
        <w:gridCol w:w="2653"/>
      </w:tblGrid>
      <w:tr>
        <w:trPr>
          <w:trHeight w:val="144" w:hRule="atLeast"/>
        </w:trPr>
        <w:tc>
          <w:tcPr>
            <w:tcW w:w="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22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со сверстниками. Общие интересы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со сверстниками. Общие интересы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Конфликтные ситуации, их предупреждение и решение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в семье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Быт. Распорядок</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Быт. Распорядок</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Жизнь семьи. Конфликтные ситуации. Семейные истории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Характеристика друга/друзей. Черты характера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человека, любимого литературного персонажа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Характеристика литературного персонажа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Правильное и сбалансированное питание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Правильное и сбалансированное питание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Лечебная диета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со здоровьем. Самочувствие. Отказ от вредных привычек</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Правильное питание. Питание дома/в ресторане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Правильное питание Выбор продуктов.</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Режим труда и отдыха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Посещение врача. Медицинские услуги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Школьная жизнь. Виды школ</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Школьная жизнь. Виды школ</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Школьная система стран изучаемого языка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Школьная жизнь других стран. Переписка в зарубежными сверстниками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Нестандартные программы обучения.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Права и обязанности старшеклассников</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Профориентация. Современные профессии в мире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Профориентация. Современные профессии в мире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Проблема выбора профессии. Работа мечты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Карьерные возможности. Написание резюме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Карьерные возможности. Написание резюме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Выбор профессии в России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Роль иностранного языка в планах на будущее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Досуг молодежи (виды досуга)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Досуг молодежи (виды досуга)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Виды активного отдыха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Совместные занятия. Дружба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Совместные занятия. Дружба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Досуг молодежи. Музыка. Кино</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Досуг молодежи. Театр. Кино</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Досуг молодежи. Театр. Кино</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Досуг молодежи. Популярная музыка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Досуг молодежи. Электронная музыка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Молодежная мода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Карманные деньги. Траты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Карманные деньги. Заработок</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Покупки. Финансовая грамотность</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Туризм. Виды путешествий</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с семьей/друзьями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по России и зарубежным странам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Погода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Виды путешествий. Круизы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Борьба с мусором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Загрязнение окружающей среды: загрязнение воды, воздуха, почвы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Исчезающие выды животных. Охрана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Борьба с отходами. Переработка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Причины и последствия изменения климата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Причины и последствия изменения климата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Городские условия проживания. Плюсы и минусы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Природа. Флора и фауна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Знаменитые природные заповедники мира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Загрязнение воды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Повторное использование ресурсов</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Заповедники России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Стихийные бедствия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проживания в сельской местности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Гаджеты. Влияние на жизнь</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Современные средства связи. Польза и вред</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Современные средства связи. Польза и вред</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Прогресс. Научная фантастика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Гаджеты. Перспективы и последствия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История изобретений</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на благо окружающей среды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Страна изучаемого языка. Культурные и спортивные традиции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Страна изучаемого языка. Достопримечательности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Страна изучаемого языка. Национальные праздники и обычаи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Страна изучаемого языка. Достопримечательности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Страна изучаемого языка. Культура. Национальные блюда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Достопримечательности.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Национальная кухня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Выдающаяся личность родной страны. Писатель</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Выдающаяся личность страны изучаемого языка. Писатель</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Выдающаяся личность родной страны. Певец</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Спортсмены.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Космонавты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20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17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6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3" w:type="dxa"/>
        <w:jc w:val="left"/>
        <w:tblInd w:w="-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76" w:type="dxa"/>
          <w:bottom w:w="0" w:type="dxa"/>
          <w:right w:w="108" w:type="dxa"/>
        </w:tblCellMar>
      </w:tblPr>
      <w:tblGrid>
        <w:gridCol w:w="599"/>
        <w:gridCol w:w="3599"/>
        <w:gridCol w:w="2"/>
        <w:gridCol w:w="1041"/>
        <w:gridCol w:w="2014"/>
        <w:gridCol w:w="2167"/>
        <w:gridCol w:w="3"/>
        <w:gridCol w:w="1"/>
        <w:gridCol w:w="1510"/>
        <w:gridCol w:w="3"/>
        <w:gridCol w:w="2653"/>
      </w:tblGrid>
      <w:tr>
        <w:trPr>
          <w:trHeight w:val="144" w:hRule="atLeast"/>
        </w:trPr>
        <w:tc>
          <w:tcPr>
            <w:tcW w:w="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22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359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tcPr>
          <w:p>
            <w:pPr>
              <w:pStyle w:val="Normal"/>
              <w:spacing w:before="0" w:after="20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Уклады в разных странах мира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Уклады в разных странах мира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отношения.Мои друзья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отношения.Мои друзья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традиции и обычаи в стране изучаемого языка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истории. Историческая справка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ценности. Отношения между поколениями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Обязанности и права человека в обществе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Обязанности и права человека в обществе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Взаимоуважение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Распределение обязанностей</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Эмоции и чувства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 человека/литературного персонажа. Черты характера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 человека/литературного персонажа. Черты характера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Поведение человека в экстремальной ситуации. Характер</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Отказ от вредных привычек. Здоровый образ жизни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Борьба со стрессом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Полезные привычки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Самочувствие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Посещение врача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Режим труда и отдыха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Сбалансированное питание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со серстниками. Проблема буллинга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школьных конфликтов. Проблемы и решения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Выбор профессии. Цели и мечты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Альтернативы в продолжении образования. Последний год в школе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Высшая школа. Университет</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Выбор профессии. Зов сердца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Подготовка к выпускным экзаменам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Важность изучения иностранного языка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Важность изучения иностранного языка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Корни иностранных языков. Международный язык общения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Способы коммуникации. История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Изучение иностранного языка для работы и дальнейшего обучения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Дружба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Молодежные ценности. Ориентиры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Цель и путь в жизни каждого молодого человека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Участие молодежи в жизни общества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Экстремальные виды спорта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Спортивные соревнования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Олимпийские игры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Спорт в жизни каждого человека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по зарубежным странам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Путешествия. Виды транстпорта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Любимое место</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культуры и поведения в другой стране при путешествии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Экотуризм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Утилизация мусора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Проблемы и решения</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в городе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Загрязнение воды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Сохранение флоры и фауны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жизни в городе</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Достоинства и недостатки. Проблемы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Достоинства и недостатки. Проблемы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Жизнь в сельской местности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Инфраструктура города. Возможности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Инфраструктура города. Возможности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Вырубка леса и загрязнение воздуха.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Вселенная и человек. Другие формы жизни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Загрязнение океана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заповедники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Современные гаджеты. Проблемы и последствия для молодежи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Онлайн возможности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Интернет-безопасность</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Социальные сети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родной страны. Крупные города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страны изучаемого языка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Страна изучаемого языка. Страницы истории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Традиции и обычаи жизни в стране изучаемого языка</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родной страны Дворцы и усадьбы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Национальные традиции и особенности родной страны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Развитие космоса. Вклад родной страны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Певцы</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личности страны изучаемого языка. Писатели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Певец</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личности заруб стран. Спортсмен</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Писатели-классики</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
          </w:p>
        </w:tc>
        <w:tc>
          <w:tcPr>
            <w:tcW w:w="151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c>
          <w:tcPr>
            <w:tcW w:w="2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
          </w:p>
        </w:tc>
      </w:tr>
      <w:tr>
        <w:trPr>
          <w:trHeight w:val="144" w:hRule="atLeast"/>
        </w:trPr>
        <w:tc>
          <w:tcPr>
            <w:tcW w:w="420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171"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6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6"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hanging="0"/>
        <w:jc w:val="left"/>
        <w:rPr>
          <w:rFonts w:ascii="Times New Roman" w:hAnsi="Times New Roman"/>
          <w:b w:val="false"/>
          <w:b w:val="false"/>
          <w:i w:val="false"/>
          <w:i w:val="false"/>
          <w:color w:val="000000"/>
          <w:sz w:val="28"/>
        </w:rPr>
      </w:pPr>
      <w:r>
        <w:rPr/>
      </w:r>
    </w:p>
    <w:sectPr>
      <w:type w:val="nextPage"/>
      <w:pgSz w:orient="landscape" w:w="16383" w:h="11906"/>
      <w:pgMar w:left="1800" w:right="180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9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164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paragraph" w:styleId="Style12">
    <w:name w:val="Заголовок"/>
    <w:basedOn w:val="Normal"/>
    <w:next w:val="Style13"/>
    <w:qFormat/>
    <w:pPr>
      <w:keepNext w:val="true"/>
      <w:spacing w:before="240" w:after="120"/>
    </w:pPr>
    <w:rPr>
      <w:rFonts w:ascii="Liberation Sans" w:hAnsi="Liberation Sans" w:eastAsia="Lucida Sans Unicode" w:cs="Lohit Devanagari"/>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Lohit Devanagari"/>
    </w:rPr>
  </w:style>
  <w:style w:type="paragraph" w:styleId="Style15">
    <w:name w:val="Caption"/>
    <w:basedOn w:val="Normal"/>
    <w:qFormat/>
    <w:pPr>
      <w:suppressLineNumbers/>
      <w:spacing w:before="120" w:after="120"/>
    </w:pPr>
    <w:rPr>
      <w:rFonts w:cs="Lohit Devanagari"/>
      <w:i/>
      <w:iCs/>
      <w:sz w:val="24"/>
      <w:szCs w:val="24"/>
    </w:rPr>
  </w:style>
  <w:style w:type="paragraph" w:styleId="Style16">
    <w:name w:val="Указатель"/>
    <w:basedOn w:val="Normal"/>
    <w:qFormat/>
    <w:pPr>
      <w:suppressLineNumbers/>
    </w:pPr>
    <w:rPr>
      <w:rFonts w:cs="Lohit Devanagari"/>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0">
    <w:name w:val="Содержимое таблицы"/>
    <w:basedOn w:val="Normal"/>
    <w:qFormat/>
    <w:pPr/>
    <w:rPr/>
  </w:style>
  <w:style w:type="paragraph" w:styleId="Style21">
    <w:name w:val="Заголовок таблицы"/>
    <w:basedOn w:val="Style20"/>
    <w:qFormat/>
    <w:pPr/>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ECjeuEIGQcRZ5fBCUbDZPYUVKTP3CQ4UNIiRJwbGNYs=</DigestValue>
    </Reference>
    <Reference URI="#idOfficeObject" Type="http://www.w3.org/2000/09/xmldsig#Object">
      <DigestMethod Algorithm="urn:ietf:params:xml:ns:cpxmlsec:algorithms:gostr34112012-256"/>
      <DigestValue>G19Uhtxzhhye7CXawGLC7vv0zvpn/9kewLrvFUJwgB4=</DigestValue>
    </Reference>
  </SignedInfo>
  <SignatureValue>VbA9HtqDqbK/eHoLK4oDV1BSrhAIK9ZkMDou9iuEiHoAZiYl9oryHbuUWfNd3gLX
+2gvpnmvu6rdtUtnbSkuPg==</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yRltOzdSsULt1Pj5DGN0yntk0jU=</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10o2xWUYrewv73X2vq/wSh8lfXY=</DigestValue>
      </Reference>
      <Reference URI="/word/document.xml?ContentType=application/vnd.openxmlformats-officedocument.wordprocessingml.document.main+xml">
        <DigestMethod Algorithm="http://www.w3.org/2000/09/xmldsig#sha1"/>
        <DigestValue>vd18aZDa8TUGl+eg/fEoeYhKSaA=</DigestValue>
      </Reference>
      <Reference URI="/word/fontTable.xml?ContentType=application/vnd.openxmlformats-officedocument.wordprocessingml.fontTable+xml">
        <DigestMethod Algorithm="http://www.w3.org/2000/09/xmldsig#sha1"/>
        <DigestValue>Cw8FOYlhjfccWr/QOO3EkYSf2kA=</DigestValue>
      </Reference>
      <Reference URI="/word/numbering.xml?ContentType=application/vnd.openxmlformats-officedocument.wordprocessingml.numbering+xml">
        <DigestMethod Algorithm="http://www.w3.org/2000/09/xmldsig#sha1"/>
        <DigestValue>6+lkV4pFIdKXoyMUNcgYc6vhTR4=</DigestValue>
      </Reference>
      <Reference URI="/word/settings.xml?ContentType=application/vnd.openxmlformats-officedocument.wordprocessingml.settings+xml">
        <DigestMethod Algorithm="http://www.w3.org/2000/09/xmldsig#sha1"/>
        <DigestValue>mhYV9AHZYXR1MWmGNAhfULselAc=</DigestValue>
      </Reference>
      <Reference URI="/word/styles.xml?ContentType=application/vnd.openxmlformats-officedocument.wordprocessingml.styles+xml">
        <DigestMethod Algorithm="http://www.w3.org/2000/09/xmldsig#sha1"/>
        <DigestValue>y6MIAlOhbbyKpk21LfXb3yvZiUc=</DigestValue>
      </Reference>
    </Manifest>
    <SignatureProperties>
      <SignatureProperty Id="idSignatureTime" Target="#idPackageSignature">
        <mdssi:SignatureTime>
          <mdssi:Format>YYYY-MM-DDThh:mm:ssTZD</mdssi:Format>
          <mdssi:Value>2023-09-07T14:15:46Z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
  <TotalTime>6</TotalTime>
  <Application>LibreOffice/5.3.6.1$Linux_X86_64 LibreOffice_project/30$Build-1</Application>
  <Pages>68</Pages>
  <Words>12313</Words>
  <Characters>89314</Characters>
  <CharactersWithSpaces>101185</CharactersWithSpaces>
  <Paragraphs>1409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2023-09-07T14:13:27Z</dcterms:modified>
  <cp:revision>3</cp:revision>
  <dc:subject/>
  <dc:title/>
</cp:coreProperties>
</file>