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47901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Сергеева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№115-од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1462044)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2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3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479012" w:id="4"/>
    <w:p>
      <w:pPr>
        <w:sectPr>
          <w:pgSz w:w="11906" w:h="16383" w:orient="portrait"/>
        </w:sectPr>
      </w:pPr>
    </w:p>
    <w:bookmarkEnd w:id="4"/>
    <w:bookmarkEnd w:id="0"/>
    <w:bookmarkStart w:name="block-10479013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6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79013" w:id="7"/>
    <w:p>
      <w:pPr>
        <w:sectPr>
          <w:pgSz w:w="11906" w:h="16383" w:orient="portrait"/>
        </w:sectPr>
      </w:pPr>
    </w:p>
    <w:bookmarkEnd w:id="7"/>
    <w:bookmarkEnd w:id="5"/>
    <w:bookmarkStart w:name="block-10479014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0479014" w:id="9"/>
    <w:p>
      <w:pPr>
        <w:sectPr>
          <w:pgSz w:w="11906" w:h="16383" w:orient="portrait"/>
        </w:sectPr>
      </w:pPr>
    </w:p>
    <w:bookmarkEnd w:id="9"/>
    <w:bookmarkEnd w:id="8"/>
    <w:bookmarkStart w:name="block-10479015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0479015" w:id="11"/>
    <w:p>
      <w:pPr>
        <w:sectPr>
          <w:pgSz w:w="11906" w:h="16383" w:orient="portrait"/>
        </w:sectPr>
      </w:pPr>
    </w:p>
    <w:bookmarkEnd w:id="11"/>
    <w:bookmarkEnd w:id="10"/>
    <w:bookmarkStart w:name="block-10479017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79017" w:id="13"/>
    <w:p>
      <w:pPr>
        <w:sectPr>
          <w:pgSz w:w="16383" w:h="11906" w:orient="landscape"/>
        </w:sectPr>
      </w:pPr>
    </w:p>
    <w:bookmarkEnd w:id="13"/>
    <w:bookmarkEnd w:id="12"/>
    <w:bookmarkStart w:name="block-10479018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479018" w:id="15"/>
    <w:p>
      <w:pPr>
        <w:sectPr>
          <w:pgSz w:w="16383" w:h="11906" w:orient="landscape"/>
        </w:sectPr>
      </w:pPr>
    </w:p>
    <w:bookmarkEnd w:id="15"/>
    <w:bookmarkEnd w:id="14"/>
    <w:bookmarkStart w:name="block-1047901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7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0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7–9 классы: методическое пособие / Л.Л. Босова, А.Ю. Босова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1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ЦОК: http://m.edsoo.ru</w:t>
      </w:r>
      <w:bookmarkEnd w:id="2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479016" w:id="22"/>
    <w:p>
      <w:pPr>
        <w:sectPr>
          <w:pgSz w:w="11906" w:h="16383" w:orient="portrait"/>
        </w:sectPr>
      </w:pPr>
    </w:p>
    <w:bookmarkEnd w:id="22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