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8960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2146206)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2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896096" w:id="4"/>
    <w:p>
      <w:pPr>
        <w:sectPr>
          <w:pgSz w:w="11906" w:h="16383" w:orient="portrait"/>
        </w:sectPr>
      </w:pPr>
    </w:p>
    <w:bookmarkEnd w:id="4"/>
    <w:bookmarkEnd w:id="0"/>
    <w:bookmarkStart w:name="block-15896102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5896102" w:id="7"/>
    <w:p>
      <w:pPr>
        <w:sectPr>
          <w:pgSz w:w="11906" w:h="16383" w:orient="portrait"/>
        </w:sectPr>
      </w:pPr>
    </w:p>
    <w:bookmarkEnd w:id="7"/>
    <w:bookmarkEnd w:id="5"/>
    <w:bookmarkStart w:name="block-1589609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9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5896098" w:id="10"/>
    <w:p>
      <w:pPr>
        <w:sectPr>
          <w:pgSz w:w="11906" w:h="16383" w:orient="portrait"/>
        </w:sectPr>
      </w:pPr>
    </w:p>
    <w:bookmarkEnd w:id="10"/>
    <w:bookmarkEnd w:id="8"/>
    <w:bookmarkStart w:name="block-1589610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5896101" w:id="12"/>
    <w:p>
      <w:pPr>
        <w:sectPr>
          <w:pgSz w:w="11906" w:h="16383" w:orient="portrait"/>
        </w:sectPr>
      </w:pPr>
    </w:p>
    <w:bookmarkEnd w:id="12"/>
    <w:bookmarkEnd w:id="11"/>
    <w:bookmarkStart w:name="block-1589609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896099" w:id="14"/>
    <w:p>
      <w:pPr>
        <w:sectPr>
          <w:pgSz w:w="16383" w:h="11906" w:orient="landscape"/>
        </w:sectPr>
      </w:pPr>
    </w:p>
    <w:bookmarkEnd w:id="14"/>
    <w:bookmarkEnd w:id="13"/>
    <w:bookmarkStart w:name="block-15896097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896097" w:id="16"/>
    <w:p>
      <w:pPr>
        <w:sectPr>
          <w:pgSz w:w="16383" w:h="11906" w:orient="landscape"/>
        </w:sectPr>
      </w:pPr>
    </w:p>
    <w:bookmarkEnd w:id="16"/>
    <w:bookmarkEnd w:id="15"/>
    <w:bookmarkStart w:name="block-15896100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11 класс/ Семакин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632365d-4a21-4b78-8f28-ca90d8f5976c" w:id="19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Информатика, 10 класс/ Семакин И.Г., Хеннер Е.К., Шеина Т.Ю., Общество с ограниченной ответственностью "Бином. Лаборатория знаний"; Акционерное общество "Издательство "Просвещение"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Хлобыстова. —Эл. изд. — М. : БИНОМ. Лаборатория знаний, 2013. — 86 с. : ил.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1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ЦОК: http://m.edsoo.ru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896100" w:id="22"/>
    <w:p>
      <w:pPr>
        <w:sectPr>
          <w:pgSz w:w="11906" w:h="16383" w:orient="portrait"/>
        </w:sectPr>
      </w:pPr>
    </w:p>
    <w:bookmarkEnd w:id="22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