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42170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Министерство образования Республики Тыва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ГАНООРТ «Государственный лицей Республики Тыва»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Сергеева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ОД-110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Хомушку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ОД-110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Алдын-оол В.М.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ОД-110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1316300)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Кызыл</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421703" w:id="5"/>
    <w:p>
      <w:pPr>
        <w:sectPr>
          <w:pgSz w:w="11906" w:h="16383" w:orient="portrait"/>
        </w:sectPr>
      </w:pPr>
    </w:p>
    <w:bookmarkEnd w:id="5"/>
    <w:bookmarkEnd w:id="0"/>
    <w:bookmarkStart w:name="block-942170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9421704" w:id="7"/>
    <w:p>
      <w:pPr>
        <w:sectPr>
          <w:pgSz w:w="11906" w:h="16383" w:orient="portrait"/>
        </w:sectPr>
      </w:pPr>
    </w:p>
    <w:bookmarkEnd w:id="7"/>
    <w:bookmarkEnd w:id="6"/>
    <w:bookmarkStart w:name="block-9421705"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9421705" w:id="9"/>
    <w:p>
      <w:pPr>
        <w:sectPr>
          <w:pgSz w:w="11906" w:h="16383" w:orient="portrait"/>
        </w:sectPr>
      </w:pPr>
    </w:p>
    <w:bookmarkEnd w:id="9"/>
    <w:bookmarkEnd w:id="8"/>
    <w:bookmarkStart w:name="block-9421706"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9421706" w:id="11"/>
    <w:p>
      <w:pPr>
        <w:sectPr>
          <w:pgSz w:w="11906" w:h="16383" w:orient="portrait"/>
        </w:sectPr>
      </w:pPr>
    </w:p>
    <w:bookmarkEnd w:id="11"/>
    <w:bookmarkEnd w:id="10"/>
    <w:bookmarkStart w:name="block-942170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https://lesson.edu.ru/lesson/4a557ed2-dd13-43e1-9fd5-468d1b81182d?backUrl=%2F17%2F10</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9421707" w:id="13"/>
    <w:p>
      <w:pPr>
        <w:sectPr>
          <w:pgSz w:w="16383" w:h="11906" w:orient="landscape"/>
        </w:sectPr>
      </w:pPr>
    </w:p>
    <w:bookmarkEnd w:id="13"/>
    <w:bookmarkEnd w:id="12"/>
    <w:bookmarkStart w:name="block-942170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1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421709" w:id="15"/>
    <w:p>
      <w:pPr>
        <w:sectPr>
          <w:pgSz w:w="16383" w:h="11906" w:orient="landscape"/>
        </w:sectPr>
      </w:pPr>
    </w:p>
    <w:bookmarkEnd w:id="15"/>
    <w:bookmarkEnd w:id="14"/>
    <w:bookmarkStart w:name="block-942170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711ec5-5bd7-47c6-88a3-ea50f4376a30" w:id="18"/>
      <w:r>
        <w:rPr>
          <w:rFonts w:ascii="Times New Roman" w:hAnsi="Times New Roman"/>
          <w:b w:val="false"/>
          <w:i w:val="false"/>
          <w:color w:val="000000"/>
          <w:sz w:val="28"/>
        </w:rPr>
        <w:t>https://lesson.edu.ru/17/10</w:t>
      </w:r>
      <w:bookmarkEnd w:id="18"/>
      <w:r>
        <w:rPr>
          <w:sz w:val="28"/>
        </w:rPr>
        <w:br/>
      </w:r>
      <w:bookmarkStart w:name="cf711ec5-5bd7-47c6-88a3-ea50f4376a30" w:id="19"/>
      <w:r>
        <w:rPr>
          <w:rFonts w:ascii="Times New Roman" w:hAnsi="Times New Roman"/>
          <w:b w:val="false"/>
          <w:i w:val="false"/>
          <w:color w:val="000000"/>
          <w:sz w:val="28"/>
        </w:rPr>
        <w:t xml:space="preserve"> https://lesson.edu.ru/17/11</w:t>
      </w:r>
      <w:bookmarkEnd w:id="1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421708"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lesson.edu.ru/lesson/4a557ed2-dd13-43e1-9fd5-468d1b81182d?backUrl=%2F17%2F10" Type="http://schemas.openxmlformats.org/officeDocument/2006/relationships/hyperlink"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