
<file path=[Content_Types].xml><?xml version="1.0" encoding="utf-8"?>
<Types xmlns="http://schemas.openxmlformats.org/package/2006/content-types">
  <Default Extension="rels" ContentType="application/vnd.openxmlformats-package.relationship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xml" ContentType="application/vnd.openxmlformats-package.digital-signature-xmlsignature+xml"/>
  <Override PartName="/word/settings.xml" ContentType="application/vnd.openxmlformats-officedocument.wordprocessingml.settings+xml"/>
  <Default Extension="sigs" ContentType="application/vnd.openxmlformats-package.digital-signature-origin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047166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9bd104d-6082-47bd-8132-2766a2040a6c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Республики Тыва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34df4a62-8dcd-4a78-a0bb-c2323fe584ec" w:id="2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Республики Тыва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ГАНООРТ «Государственный лицей Республики Тыва»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Председатель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Пономарева Е.А.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Хомушку О.Д.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Алдын-оол В.М.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ОД № 115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1461026)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5-7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6129fc25-1484-4cce-a161-840ff826026d" w:id="3"/>
      <w:r>
        <w:rPr>
          <w:rFonts w:ascii="Times New Roman" w:hAnsi="Times New Roman"/>
          <w:b/>
          <w:i w:val="false"/>
          <w:color w:val="000000"/>
          <w:sz w:val="28"/>
        </w:rPr>
        <w:t>г. Кызыл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62614f64-10de-4f5c-96b5-e9621fb5538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0471665" w:id="5"/>
    <w:p>
      <w:pPr>
        <w:sectPr>
          <w:pgSz w:w="11906" w:h="16383" w:orient="portrait"/>
        </w:sectPr>
      </w:pPr>
    </w:p>
    <w:bookmarkEnd w:id="5"/>
    <w:bookmarkEnd w:id="0"/>
    <w:bookmarkStart w:name="block-10471666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Целью изучения изобразительного искусства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Задачами изобразительного искусства являются: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37c86a0-0100-46f4-8a06-fc1394a836a9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№1 «Декоративно-прикладное и народное искусство» (5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№2 «Живопись, графика, скульптура» (6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№3 «Архитектура и дизайн» (7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0471666" w:id="8"/>
    <w:p>
      <w:pPr>
        <w:sectPr>
          <w:pgSz w:w="11906" w:h="16383" w:orient="portrait"/>
        </w:sectPr>
      </w:pPr>
    </w:p>
    <w:bookmarkEnd w:id="8"/>
    <w:bookmarkEnd w:id="6"/>
    <w:bookmarkStart w:name="block-10471668" w:id="9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Calibri" w:hAnsi="Calibri"/>
          <w:b/>
          <w:i w:val="false"/>
          <w:color w:val="000000"/>
          <w:sz w:val="28"/>
        </w:rPr>
        <w:t>Модуль № 1 «Декоративно-прикладное и народное искусство».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декоративно-прикладном искусстве.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Древние корни народного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Связь народного искусства с природой, бытом, трудом, верованиями и эпосом.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Образно-символический язык народного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Знаки-символы традиционного крестьянского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Убранство русской избы.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избы, единство красоты и пользы – функционального и символического – в её постройке и украшении.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– эскизов орнаментального декора крестьянского дома.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внутреннего пространства крестьянского дома.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Декоративные элементы жилой среды.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праздничный костюм.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Образный строй народного праздничного костюма – женского и мужского.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праздники и праздничные обряды как синтез всех видов народного творчества.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художественные промыслы.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эскиза игрушки по мотивам избранного промысла.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в культуре разных эпох и народов.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декоративно-прикладного искусства в культуре древних цивилизаций.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в жизни современного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«Живопись, графика, скульптура».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и временные виды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изобразительного искусства и его выразительные средства.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– основа изобразительного искусства и мастерства художника.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рисунка: зарисовка, набросок, учебный рисунок и творческий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Навыки размещения рисунка в листе, выбор формата.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Начальные умения рисунка с натуры. Зарисовки простых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и ритмическая организация плоскости листа.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окружности в перспективе.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геометрических тел на основе правил линейной перспективы.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Сложная пространственная форма и выявление её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Линейный рисунок конструкции из нескольких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натюрморта графическими материалами с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Великие портретисты в европейском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развития портретного жанра в отечественном искусстве. Великие портретисты в русской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Парадный и камерный портрет в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развития жанра портрета в искусстве ХХ в. – отечественном и европейском.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головы при создании портретного образа.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Свет и тень в изображении головы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в скульптуре.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 работы над созданием живописного портрета.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построения линейной перспективы в изображении пространства.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и графическая композиция на темы окружающей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Городской пейзаж в творчестве мастеров искусства. Многообразие в понимании образа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Бытовой жанр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Исторический жанр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Историческая картина в русском искусстве XIX в. и её особое место в развитии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Библейские темы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XIX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эскизом сюжетной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>
      <w:pPr>
        <w:spacing w:before="0" w:after="0"/>
        <w:ind w:left="120"/>
        <w:jc w:val="left"/>
      </w:pPr>
      <w:bookmarkStart w:name="_Toc137210403" w:id="10"/>
      <w:bookmarkEnd w:id="10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«Архитектура и дизайн».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дизайн.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свойства композиции: целостность и соподчинённость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и законы колористики. Применение локального цвета. Цветовой акцент, ритм цветовых форм,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Шрифт и содержание текста. Стилизация шрифта.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Типографика. Понимание типографской строки как элемента плоскостной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объёмно-пространственных композиций.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аналитических зарисовок форм бытовых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Социальное значение дизайна и архитектуры как среды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Пути развития современной архитектуры и дизайна: город сегодня и завтра.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цвета в формировании пространства. Схема-планировка и реальность.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Интерьеры общественных зданий (театр, кафе, вокзал, офис, школа).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дизайн-проекта территории парка или приусадебного участка в виде схемы-чертежа.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 человека и индивидуальное проектирование.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Образно-личностное проектирование в дизайне и архитектуре.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>
      <w:pPr>
        <w:spacing w:before="0" w:after="0"/>
        <w:ind w:left="120"/>
        <w:jc w:val="left"/>
      </w:pPr>
      <w:bookmarkStart w:name="_Toc139632456" w:id="11"/>
      <w:bookmarkEnd w:id="11"/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Вариативный модуль. Модуль № 4 «Изображение в синтетических, экранных видах искусства и художественная фотография»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развития технологий в становлении новых видов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искусство театра.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Рождение театра в древнейших обрядах. История развития искусства театра.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Жанровое многообразие театральных представлений, шоу, праздников и их визуальный облик.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возможности художественной обработки цифровой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кадра, ракурс, плановость, графический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наблюдать и выявлять выразительность и красоту окружающей жизни с помощью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Фотопейзаж в творчестве профессиональных фотографов.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Образные возможности чёрно-белой и цветной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тональных контрастов и роль цвета в эмоционально-образном восприятии пейзажа.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в портретном образе. Фотография постановочная и документальная.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 как авторское видение мира, как образ времени и влияние фотообраза на жизнь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искусство кино.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Ожившее изображение. История кино и его эволюция как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Монтаж композиционно построенных кадров – основа языка киноискусства.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электронно-цифровых технологий в современном игровом кинематографе.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на телевидении.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и технология. Создатель телевидения – русский инженер Владимир Козьмич Зворыкин.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Школьное телевидение и студия мультимедиа. Построение видеоряда и художественного оформления.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Художнические роли каждого человека в реальной бытийной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искусства в жизни общества и его влияние на жизнь каждого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0471668" w:id="12"/>
    <w:p>
      <w:pPr>
        <w:sectPr>
          <w:pgSz w:w="11906" w:h="16383" w:orient="portrait"/>
        </w:sectPr>
      </w:pPr>
    </w:p>
    <w:bookmarkEnd w:id="12"/>
    <w:bookmarkEnd w:id="9"/>
    <w:bookmarkStart w:name="block-10471669" w:id="13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bookmarkStart w:name="_Toc124264881" w:id="14"/>
      <w:bookmarkEnd w:id="14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1)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(от греч. aisthetikos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Воспитывающая предметно-эстетическая среда.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предметные и пространственные объекты по заданным основаниям;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положение предметной формы в пространстве;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предметно-пространственные явления;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учебными пособиями и учебниками;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spacing w:before="0" w:after="0"/>
        <w:ind w:left="120"/>
        <w:jc w:val="left"/>
      </w:pP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>
      <w:pPr>
        <w:spacing w:before="0" w:after="0"/>
        <w:ind w:left="120"/>
        <w:jc w:val="left"/>
      </w:pPr>
      <w:bookmarkStart w:name="_Toc124264882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«Декоративно-прикладное и народное искусство»: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«Живопись, графика, скульптура»: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деления пространственных искусств на виды;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изобразительного искусства и его выразительные средства: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роль рисунка как основы изобразительной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учебного рисунка – светотеневого изображения объёмных форм;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понятий «тон», «тональные отношения» и иметь опыт их визуального анализа;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линейного рисунка, понимать выразительные возможности линии;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изобразительного искусства: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понятие «жанры в изобразительном искусстве», перечислять жанры;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графического натюрморта;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натюрморта средствами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начальный опыт лепки головы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жанре портрета в искусстве ХХ в. – западном и отечественном.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правила построения линейной перспективы и уметь применять их в рисунке;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правила воздушной перспективы и уметь их применять на практике;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морских пейзажах И. Айвазовского;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изображения городского пейзажа – по памяти или представлению;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Бытовой жанр: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форм организации бытовой жизни и одновременно единство мира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Исторический жанр: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развитии исторического жанра в творчестве отечественных художников ХХ в.;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Библейские темы в изобразительном искусстве: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картинах на библейские темы в истории русского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о русской иконописи, о великих русских иконописцах: Андрее Рублёве, Феофане Греке, Дионисии;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«Архитектура и дизайн»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дизайн: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понятие формальной композиции и её значение как основы языка конструктивных искусств;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основные средства – требования к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перечислять и объяснять основные типы формальной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формальные композиции на выражение в них движения и статики;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вариативности в ритмической организации листа;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цвета в конструктивных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выражение «цветовой образ»;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цвет в графических композициях как акцент или доминанту, объединённые одним стилем;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Социальное значение дизайна и архитектуры как среды жизни человека: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 результатам реализации </w:t>
      </w:r>
      <w:r>
        <w:rPr>
          <w:rFonts w:ascii="Times New Roman" w:hAnsi="Times New Roman"/>
          <w:b/>
          <w:i w:val="false"/>
          <w:color w:val="000000"/>
          <w:sz w:val="28"/>
        </w:rPr>
        <w:t>вариативного модуля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характеризовать роль визуального образа в синтетических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искусство театра: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истории развития театра и жанровом многообразии театральных представлений;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роли художника и видах профессиональной художнической деятельности в современном театре;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понятия «длительность экспозиции», «выдержка», «диафрагма»;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различные жанры художественной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света как художественного средства в искусстве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компьютерной обработки и преобразования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искусство кино: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этапах в истории кино и его эволюции как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видео в современной бытовой культуре;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 критического осмысления качества снятых роликов;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на телевидении: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создателе телевидения – русском инженере Владимире Зворыкине;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роль телевидения в превращении мира в единое информационное пространство;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полученные знания и опыт творчества в работе школьного телевидения и студии мультимедиа;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bookmarkStart w:name="block-10471669" w:id="16"/>
    <w:p>
      <w:pPr>
        <w:sectPr>
          <w:pgSz w:w="11906" w:h="16383" w:orient="portrait"/>
        </w:sectPr>
      </w:pPr>
    </w:p>
    <w:bookmarkEnd w:id="16"/>
    <w:bookmarkEnd w:id="13"/>
    <w:bookmarkStart w:name="block-10471663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htps://educont.ru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https:// educont.ru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Пространство и время в изобразительном искусстве. Пейзаж и тематическая картина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https.resh.edu.ru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51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https.res.edu.ru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0471663" w:id="18"/>
    <w:p>
      <w:pPr>
        <w:sectPr>
          <w:pgSz w:w="16383" w:h="11906" w:orient="landscape"/>
        </w:sectPr>
      </w:pPr>
    </w:p>
    <w:bookmarkEnd w:id="18"/>
    <w:bookmarkEnd w:id="17"/>
    <w:bookmarkStart w:name="block-10471664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23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36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3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432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78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69"/>
        <w:gridCol w:w="2587"/>
        <w:gridCol w:w="1237"/>
        <w:gridCol w:w="2243"/>
        <w:gridCol w:w="2380"/>
        <w:gridCol w:w="1695"/>
        <w:gridCol w:w="2883"/>
      </w:tblGrid>
      <w:tr>
        <w:trPr>
          <w:trHeight w:val="300" w:hRule="atLeast"/>
          <w:trHeight w:val="144" w:hRule="atLeast"/>
        </w:trPr>
        <w:tc>
          <w:tcPr>
            <w:tcW w:w="39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4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350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0471664" w:id="20"/>
    <w:p>
      <w:pPr>
        <w:sectPr>
          <w:pgSz w:w="16383" w:h="11906" w:orient="landscape"/>
        </w:sectPr>
      </w:pPr>
    </w:p>
    <w:bookmarkEnd w:id="20"/>
    <w:bookmarkEnd w:id="19"/>
    <w:bookmarkStart w:name="block-10471667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b50a40d-f8ae-4e5d-8e70-919f427dc0ce" w:id="22"/>
      <w:r>
        <w:rPr>
          <w:rFonts w:ascii="Times New Roman" w:hAnsi="Times New Roman"/>
          <w:b w:val="false"/>
          <w:i w:val="false"/>
          <w:color w:val="000000"/>
          <w:sz w:val="28"/>
        </w:rPr>
        <w:t>• Изобразительное искусство, 5 класс/ Горяева Н.А., Островская О.В.; под редакцией Неменского Б.М., Акционерное общество «Издательство «Просвещение»</w:t>
      </w:r>
      <w:bookmarkEnd w:id="22"/>
      <w:r>
        <w:rPr>
          <w:sz w:val="28"/>
        </w:rPr>
        <w:br/>
      </w:r>
      <w:bookmarkStart w:name="db50a40d-f8ae-4e5d-8e70-919f427dc0ce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Изобразительное искусство, 6 класс/ Неменская Л.А.; под редакцией Неменского Б.М., Акционерное общество «Издательство «Просвещение»</w:t>
      </w:r>
      <w:bookmarkEnd w:id="23"/>
      <w:r>
        <w:rPr>
          <w:sz w:val="28"/>
        </w:rPr>
        <w:br/>
      </w:r>
      <w:bookmarkStart w:name="db50a40d-f8ae-4e5d-8e70-919f427dc0ce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Изобразительное искусство, 7 класс/ Питерских А.С., Гуров Г.Е.; под редакцией Неменского Б.М., Акционерное общество «Издательство «Просвещение»</w:t>
      </w:r>
      <w:bookmarkEnd w:id="24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dd35848-e36b-4acb-b5c4-2cdb1dad2998" w:id="25"/>
      <w:r>
        <w:rPr>
          <w:rFonts w:ascii="Times New Roman" w:hAnsi="Times New Roman"/>
          <w:b w:val="false"/>
          <w:i w:val="false"/>
          <w:color w:val="000000"/>
          <w:sz w:val="28"/>
        </w:rPr>
        <w:t>альбом для рисования 40-48 листов</w:t>
      </w:r>
      <w:bookmarkEnd w:id="25"/>
      <w:r>
        <w:rPr>
          <w:sz w:val="28"/>
        </w:rPr>
        <w:br/>
      </w:r>
      <w:bookmarkStart w:name="6dd35848-e36b-4acb-b5c4-2cdb1dad2998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цветные карандаши, карандаши простые</w:t>
      </w:r>
      <w:bookmarkEnd w:id="26"/>
      <w:r>
        <w:rPr>
          <w:sz w:val="28"/>
        </w:rPr>
        <w:br/>
      </w:r>
      <w:bookmarkStart w:name="6dd35848-e36b-4acb-b5c4-2cdb1dad2998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краски: гуашь, акварель, акриловые краски</w:t>
      </w:r>
      <w:bookmarkEnd w:id="27"/>
      <w:r>
        <w:rPr>
          <w:sz w:val="28"/>
        </w:rPr>
        <w:br/>
      </w:r>
      <w:bookmarkStart w:name="6dd35848-e36b-4acb-b5c4-2cdb1dad2998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кисточки: беличьи, синтетические</w:t>
      </w:r>
      <w:bookmarkEnd w:id="28"/>
      <w:r>
        <w:rPr>
          <w:sz w:val="28"/>
        </w:rPr>
        <w:br/>
      </w:r>
      <w:bookmarkStart w:name="6dd35848-e36b-4acb-b5c4-2cdb1dad2998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глина</w:t>
      </w:r>
      <w:bookmarkEnd w:id="29"/>
      <w:r>
        <w:rPr>
          <w:sz w:val="28"/>
        </w:rPr>
        <w:br/>
      </w:r>
      <w:bookmarkStart w:name="6dd35848-e36b-4acb-b5c4-2cdb1dad2998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клей ПВА</w:t>
      </w:r>
      <w:bookmarkEnd w:id="30"/>
      <w:r>
        <w:rPr>
          <w:sz w:val="28"/>
        </w:rPr>
        <w:br/>
      </w:r>
      <w:bookmarkStart w:name="6dd35848-e36b-4acb-b5c4-2cdb1dad2998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ножницы</w:t>
      </w:r>
      <w:bookmarkEnd w:id="31"/>
      <w:r>
        <w:rPr>
          <w:sz w:val="28"/>
        </w:rPr>
        <w:br/>
      </w:r>
      <w:bookmarkStart w:name="6dd35848-e36b-4acb-b5c4-2cdb1dad2998" w:id="32"/>
      <w:bookmarkEnd w:id="32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27f88a84-cde6-45cc-9a12-309dd9b67dab" w:id="33"/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искусство, 5 класс/Горяева Н.А., Островская О.В.; под редакцией Неменского Б.М., Акционерное общество "Издательство "Просвещение"</w:t>
      </w:r>
      <w:bookmarkEnd w:id="33"/>
      <w:r>
        <w:rPr>
          <w:sz w:val="28"/>
        </w:rPr>
        <w:br/>
      </w:r>
      <w:bookmarkStart w:name="27f88a84-cde6-45cc-9a12-309dd9b67dab" w:id="3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Изобразительное искусство, 6 класс/ Неменская Л.А.; под редакцией Неменского Б.М.; Акционерное общество "Издательство "Просвещение"</w:t>
      </w:r>
      <w:bookmarkEnd w:id="34"/>
      <w:r>
        <w:rPr>
          <w:sz w:val="28"/>
        </w:rPr>
        <w:br/>
      </w:r>
      <w:bookmarkStart w:name="27f88a84-cde6-45cc-9a12-309dd9b67dab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Изобразительное искусство, 7 класс/ Питерских А.С., Гуров Г.Е.; под редакцией Неменского Б.М., Акционерное общество "Издательство "Просвещение"</w:t>
      </w:r>
      <w:bookmarkEnd w:id="35"/>
      <w:r>
        <w:rPr>
          <w:sz w:val="28"/>
        </w:rPr>
        <w:br/>
      </w:r>
      <w:bookmarkStart w:name="27f88a84-cde6-45cc-9a12-309dd9b67dab" w:id="36"/>
      <w:bookmarkEnd w:id="36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e2d6e2bf-4893-4145-be02-d49817b4b26f" w:id="37"/>
      <w:r>
        <w:rPr>
          <w:rFonts w:ascii="Times New Roman" w:hAnsi="Times New Roman"/>
          <w:b w:val="false"/>
          <w:i w:val="false"/>
          <w:color w:val="000000"/>
          <w:sz w:val="28"/>
        </w:rPr>
        <w:t>https://educont.ru</w:t>
      </w:r>
      <w:bookmarkEnd w:id="37"/>
      <w:r>
        <w:rPr>
          <w:sz w:val="28"/>
        </w:rPr>
        <w:br/>
      </w:r>
      <w:bookmarkStart w:name="e2d6e2bf-4893-4145-be02-d49817b4b26f" w:id="3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https://resh.edu.ru</w:t>
      </w:r>
      <w:bookmarkEnd w:id="38"/>
      <w:r>
        <w:rPr>
          <w:sz w:val="28"/>
        </w:rPr>
        <w:br/>
      </w:r>
      <w:bookmarkStart w:name="e2d6e2bf-4893-4145-be02-d49817b4b26f" w:id="3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http://school-collection.edu.ru</w:t>
      </w:r>
      <w:bookmarkEnd w:id="39"/>
      <w:r>
        <w:rPr>
          <w:sz w:val="28"/>
        </w:rPr>
        <w:br/>
      </w:r>
      <w:bookmarkStart w:name="e2d6e2bf-4893-4145-be02-d49817b4b26f" w:id="4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http://www.muzped.net/ Российский центр Музейной педагогики и детского творчества</w:t>
      </w:r>
      <w:bookmarkEnd w:id="40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0471667" w:id="41"/>
    <w:p>
      <w:pPr>
        <w:sectPr>
          <w:pgSz w:w="11906" w:h="16383" w:orient="portrait"/>
        </w:sectPr>
      </w:pPr>
    </w:p>
    <w:bookmarkEnd w:id="41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educont.ru" Type="http://schemas.openxmlformats.org/officeDocument/2006/relationships/hyperlink" Id="rId4"/>
    <Relationship TargetMode="External" Target="https://resh.edu.ru" Type="http://schemas.openxmlformats.org/officeDocument/2006/relationships/hyperlink" Id="rId5"/>
    <Relationship TargetMode="External" Target="https://educont.ru" Type="http://schemas.openxmlformats.org/officeDocument/2006/relationships/hyperlink" Id="rId6"/>
    <Relationship TargetMode="External" Target="https://resh.edu.ru" Type="http://schemas.openxmlformats.org/officeDocument/2006/relationships/hyperlink" Id="rId7"/>
    <Relationship TargetMode="External" Target="https://educont.ru" Type="http://schemas.openxmlformats.org/officeDocument/2006/relationships/hyperlink" Id="rId8"/>
    <Relationship TargetMode="External" Target="https://resh.edu.ru" Type="http://schemas.openxmlformats.org/officeDocument/2006/relationships/hyperlink" Id="rId9"/>
    <Relationship TargetMode="External" Target="https://educont.ru" Type="http://schemas.openxmlformats.org/officeDocument/2006/relationships/hyperlink" Id="rId10"/>
    <Relationship TargetMode="External" Target="https://resh.edu.ru" Type="http://schemas.openxmlformats.org/officeDocument/2006/relationships/hyperlink" Id="rId11"/>
    <Relationship TargetMode="External" Target="https://resh.edu.ru" Type="http://schemas.openxmlformats.org/officeDocument/2006/relationships/hyperlink" Id="rId12"/>
    <Relationship TargetMode="External" Target="https://resh.edu.ru" Type="http://schemas.openxmlformats.org/officeDocument/2006/relationships/hyperlink" Id="rId13"/>
    <Relationship TargetMode="External" Target="https://educont.ru" Type="http://schemas.openxmlformats.org/officeDocument/2006/relationships/hyperlink" Id="rId14"/>
    <Relationship TargetMode="External" Target="https://resh.edu.ru" Type="http://schemas.openxmlformats.org/officeDocument/2006/relationships/hyperlink" Id="rId15"/>
    <Relationship TargetMode="External" Target="https://educont.ru" Type="http://schemas.openxmlformats.org/officeDocument/2006/relationships/hyperlink" Id="rId16"/>
    <Relationship TargetMode="External" Target="https://resh.edu.ru" Type="http://schemas.openxmlformats.org/officeDocument/2006/relationships/hyperlink" Id="rId17"/>
    <Relationship TargetMode="External" Target="https://educont.ru" Type="http://schemas.openxmlformats.org/officeDocument/2006/relationships/hyperlink" Id="rId18"/>
    <Relationship TargetMode="External" Target="https://educont.ru" Type="http://schemas.openxmlformats.org/officeDocument/2006/relationships/hyperlink" Id="rId19"/>
    <Relationship TargetMode="External" Target="https://resh.edu.ru" Type="http://schemas.openxmlformats.org/officeDocument/2006/relationships/hyperlink" Id="rId20"/>
    <Relationship TargetMode="External" Target="https://educont.ru" Type="http://schemas.openxmlformats.org/officeDocument/2006/relationships/hyperlink" Id="rId21"/>
    <Relationship TargetMode="External" Target="https://resh.edu.ru" Type="http://schemas.openxmlformats.org/officeDocument/2006/relationships/hyperlink" Id="rId22"/>
    <Relationship TargetMode="External" Target="https://educont.ru" Type="http://schemas.openxmlformats.org/officeDocument/2006/relationships/hyperlink" Id="rId23"/>
    <Relationship TargetMode="External" Target="https://resh.edu.ru" Type="http://schemas.openxmlformats.org/officeDocument/2006/relationships/hyperlink" Id="rId24"/>
    <Relationship TargetMode="External" Target="https://educont.ru" Type="http://schemas.openxmlformats.org/officeDocument/2006/relationships/hyperlink" Id="rId25"/>
    <Relationship TargetMode="External" Target="https://resh.edu.ru" Type="http://schemas.openxmlformats.org/officeDocument/2006/relationships/hyperlink" Id="rId26"/>
    <Relationship TargetMode="External" Target="https://educont.ru" Type="http://schemas.openxmlformats.org/officeDocument/2006/relationships/hyperlink" Id="rId27"/>
    <Relationship TargetMode="External" Target="https://resh.edu.ru" Type="http://schemas.openxmlformats.org/officeDocument/2006/relationships/hyperlink" Id="rId28"/>
    <Relationship TargetMode="External" Target="https://educont.ru" Type="http://schemas.openxmlformats.org/officeDocument/2006/relationships/hyperlink" Id="rId29"/>
    <Relationship TargetMode="External" Target="https://resh.edu.ru" Type="http://schemas.openxmlformats.org/officeDocument/2006/relationships/hyperlink" Id="rId30"/>
    <Relationship TargetMode="External" Target="https://educont.ru" Type="http://schemas.openxmlformats.org/officeDocument/2006/relationships/hyperlink" Id="rId31"/>
    <Relationship TargetMode="External" Target="https://resh.edu.ru" Type="http://schemas.openxmlformats.org/officeDocument/2006/relationships/hyperlink" Id="rId32"/>
    <Relationship TargetMode="External" Target="https://educont.ru" Type="http://schemas.openxmlformats.org/officeDocument/2006/relationships/hyperlink" Id="rId33"/>
    <Relationship TargetMode="External" Target="https://resh.edu.ru" Type="http://schemas.openxmlformats.org/officeDocument/2006/relationships/hyperlink" Id="rId34"/>
    <Relationship TargetMode="External" Target="https://educont.ru" Type="http://schemas.openxmlformats.org/officeDocument/2006/relationships/hyperlink" Id="rId35"/>
    <Relationship TargetMode="External" Target="https://resh.edu.ru" Type="http://schemas.openxmlformats.org/officeDocument/2006/relationships/hyperlink" Id="rId36"/>
    <Relationship TargetMode="External" Target="https://educont.ru" Type="http://schemas.openxmlformats.org/officeDocument/2006/relationships/hyperlink" Id="rId37"/>
    <Relationship TargetMode="External" Target="https://resh.edu.ru" Type="http://schemas.openxmlformats.org/officeDocument/2006/relationships/hyperlink" Id="rId38"/>
    <Relationship TargetMode="External" Target="https://educont.ru" Type="http://schemas.openxmlformats.org/officeDocument/2006/relationships/hyperlink" Id="rId39"/>
    <Relationship TargetMode="External" Target="https://resh.edu.ru" Type="http://schemas.openxmlformats.org/officeDocument/2006/relationships/hyperlink" Id="rId40"/>
    <Relationship TargetMode="External" Target="https://educont.ru" Type="http://schemas.openxmlformats.org/officeDocument/2006/relationships/hyperlink" Id="rId41"/>
    <Relationship TargetMode="External" Target="https://resh.edu.ru" Type="http://schemas.openxmlformats.org/officeDocument/2006/relationships/hyperlink" Id="rId42"/>
    <Relationship TargetMode="External" Target="https://educont.ru" Type="http://schemas.openxmlformats.org/officeDocument/2006/relationships/hyperlink" Id="rId43"/>
    <Relationship TargetMode="External" Target="https://resh.edu.ru" Type="http://schemas.openxmlformats.org/officeDocument/2006/relationships/hyperlink" Id="rId44"/>
    <Relationship TargetMode="External" Target="https://educont.ru" Type="http://schemas.openxmlformats.org/officeDocument/2006/relationships/hyperlink" Id="rId45"/>
    <Relationship TargetMode="External" Target="https://resh.edu.ru" Type="http://schemas.openxmlformats.org/officeDocument/2006/relationships/hyperlink" Id="rId46"/>
    <Relationship TargetMode="External" Target="https://educont.ru" Type="http://schemas.openxmlformats.org/officeDocument/2006/relationships/hyperlink" Id="rId47"/>
    <Relationship TargetMode="External" Target="https://resh.edu.ru" Type="http://schemas.openxmlformats.org/officeDocument/2006/relationships/hyperlink" Id="rId48"/>
    <Relationship TargetMode="External" Target="https://educont.ru" Type="http://schemas.openxmlformats.org/officeDocument/2006/relationships/hyperlink" Id="rId49"/>
    <Relationship TargetMode="External" Target="https://resh.edu.ru" Type="http://schemas.openxmlformats.org/officeDocument/2006/relationships/hyperlink" Id="rId50"/>
    <Relationship TargetMode="External" Target="https://educont.ru" Type="http://schemas.openxmlformats.org/officeDocument/2006/relationships/hyperlink" Id="rId51"/>
    <Relationship TargetMode="External" Target="https://resh.edu.ru" Type="http://schemas.openxmlformats.org/officeDocument/2006/relationships/hyperlink" Id="rId52"/>
    <Relationship TargetMode="External" Target="https://educont.ru" Type="http://schemas.openxmlformats.org/officeDocument/2006/relationships/hyperlink" Id="rId53"/>
    <Relationship TargetMode="External" Target="https://resh.edu.ru" Type="http://schemas.openxmlformats.org/officeDocument/2006/relationships/hyperlink" Id="rId54"/>
    <Relationship TargetMode="External" Target="https://educont.ru" Type="http://schemas.openxmlformats.org/officeDocument/2006/relationships/hyperlink" Id="rId55"/>
    <Relationship TargetMode="External" Target="https://resh.edu.ru" Type="http://schemas.openxmlformats.org/officeDocument/2006/relationships/hyperlink" Id="rId56"/>
    <Relationship TargetMode="External" Target="https://educont.ru" Type="http://schemas.openxmlformats.org/officeDocument/2006/relationships/hyperlink" Id="rId57"/>
    <Relationship TargetMode="External" Target="https://resh.edu.ru" Type="http://schemas.openxmlformats.org/officeDocument/2006/relationships/hyperlink" Id="rId58"/>
    <Relationship TargetMode="External" Target="https://educont.ru" Type="http://schemas.openxmlformats.org/officeDocument/2006/relationships/hyperlink" Id="rId59"/>
    <Relationship TargetMode="External" Target="https://resh.edu.ru" Type="http://schemas.openxmlformats.org/officeDocument/2006/relationships/hyperlink" Id="rId60"/>
    <Relationship TargetMode="External" Target="https://educont.ru" Type="http://schemas.openxmlformats.org/officeDocument/2006/relationships/hyperlink" Id="rId61"/>
    <Relationship TargetMode="External" Target="https://resh.edu.ru" Type="http://schemas.openxmlformats.org/officeDocument/2006/relationships/hyperlink" Id="rId62"/>
    <Relationship TargetMode="External" Target="https://educont.ru" Type="http://schemas.openxmlformats.org/officeDocument/2006/relationships/hyperlink" Id="rId63"/>
    <Relationship TargetMode="External" Target="https://resh.edu.ru" Type="http://schemas.openxmlformats.org/officeDocument/2006/relationships/hyperlink" Id="rId64"/>
    <Relationship TargetMode="External" Target="https://educont.ru" Type="http://schemas.openxmlformats.org/officeDocument/2006/relationships/hyperlink" Id="rId65"/>
    <Relationship TargetMode="External" Target="https://resh.edu.ru" Type="http://schemas.openxmlformats.org/officeDocument/2006/relationships/hyperlink" Id="rId66"/>
    <Relationship TargetMode="External" Target="https://educont.ru" Type="http://schemas.openxmlformats.org/officeDocument/2006/relationships/hyperlink" Id="rId67"/>
    <Relationship TargetMode="External" Target="https://resh.edu.ru" Type="http://schemas.openxmlformats.org/officeDocument/2006/relationships/hyperlink" Id="rId68"/>
    <Relationship TargetMode="External" Target="https://educont.ru" Type="http://schemas.openxmlformats.org/officeDocument/2006/relationships/hyperlink" Id="rId69"/>
    <Relationship TargetMode="External" Target="https://resh.edu.ru" Type="http://schemas.openxmlformats.org/officeDocument/2006/relationships/hyperlink" Id="rId70"/>
    <Relationship TargetMode="External" Target="https://educont.ru" Type="http://schemas.openxmlformats.org/officeDocument/2006/relationships/hyperlink" Id="rId71"/>
    <Relationship TargetMode="External" Target="https://resh.edu.ru" Type="http://schemas.openxmlformats.org/officeDocument/2006/relationships/hyperlink" Id="rId72"/>
    <Relationship TargetMode="External" Target="https://educont.ru" Type="http://schemas.openxmlformats.org/officeDocument/2006/relationships/hyperlink" Id="rId73"/>
    <Relationship TargetMode="External" Target="https://resh.edu.ru" Type="http://schemas.openxmlformats.org/officeDocument/2006/relationships/hyperlink" Id="rId74"/>
    <Relationship TargetMode="External" Target="https://educont.ru" Type="http://schemas.openxmlformats.org/officeDocument/2006/relationships/hyperlink" Id="rId75"/>
    <Relationship TargetMode="External" Target="https://resh.edu.ru" Type="http://schemas.openxmlformats.org/officeDocument/2006/relationships/hyperlink" Id="rId76"/>
    <Relationship TargetMode="External" Target="https://educont.ru" Type="http://schemas.openxmlformats.org/officeDocument/2006/relationships/hyperlink" Id="rId77"/>
    <Relationship TargetMode="External" Target="https://resh.edu.ru" Type="http://schemas.openxmlformats.org/officeDocument/2006/relationships/hyperlink" Id="rId78"/>
    <Relationship TargetMode="External" Target="https://educont.ru" Type="http://schemas.openxmlformats.org/officeDocument/2006/relationships/hyperlink" Id="rId79"/>
    <Relationship TargetMode="External" Target="https://resh.edu.ru" Type="http://schemas.openxmlformats.org/officeDocument/2006/relationships/hyperlink" Id="rId80"/>
    <Relationship TargetMode="External" Target="https://educont.ru" Type="http://schemas.openxmlformats.org/officeDocument/2006/relationships/hyperlink" Id="rId81"/>
    <Relationship TargetMode="External" Target="https://resh.edu.ru" Type="http://schemas.openxmlformats.org/officeDocument/2006/relationships/hyperlink" Id="rId82"/>
    <Relationship TargetMode="External" Target="https://educont.ru" Type="http://schemas.openxmlformats.org/officeDocument/2006/relationships/hyperlink" Id="rId83"/>
    <Relationship TargetMode="External" Target="https://resh.edu.ru" Type="http://schemas.openxmlformats.org/officeDocument/2006/relationships/hyperlink" Id="rId84"/>
    <Relationship TargetMode="External" Target="https://educont.ru" Type="http://schemas.openxmlformats.org/officeDocument/2006/relationships/hyperlink" Id="rId85"/>
    <Relationship TargetMode="External" Target="https://resh.edu.ru" Type="http://schemas.openxmlformats.org/officeDocument/2006/relationships/hyperlink" Id="rId86"/>
    <Relationship TargetMode="External" Target="https://educont.ru" Type="http://schemas.openxmlformats.org/officeDocument/2006/relationships/hyperlink" Id="rId87"/>
    <Relationship TargetMode="External" Target="https://resh.edu.ru" Type="http://schemas.openxmlformats.org/officeDocument/2006/relationships/hyperlink" Id="rId88"/>
    <Relationship TargetMode="External" Target="https://educont.ru" Type="http://schemas.openxmlformats.org/officeDocument/2006/relationships/hyperlink" Id="rId89"/>
    <Relationship TargetMode="External" Target="https://resh.edu.ru" Type="http://schemas.openxmlformats.org/officeDocument/2006/relationships/hyperlink" Id="rId90"/>
    <Relationship TargetMode="External" Target="https://educont.ru" Type="http://schemas.openxmlformats.org/officeDocument/2006/relationships/hyperlink" Id="rId91"/>
    <Relationship TargetMode="External" Target="https://resh.edu.ru" Type="http://schemas.openxmlformats.org/officeDocument/2006/relationships/hyperlink" Id="rId92"/>
    <Relationship TargetMode="External" Target="https://educont.ru" Type="http://schemas.openxmlformats.org/officeDocument/2006/relationships/hyperlink" Id="rId93"/>
    <Relationship TargetMode="External" Target="https://resh.edu.ru" Type="http://schemas.openxmlformats.org/officeDocument/2006/relationships/hyperlink" Id="rId94"/>
    <Relationship TargetMode="External" Target="https://educont.ru" Type="http://schemas.openxmlformats.org/officeDocument/2006/relationships/hyperlink" Id="rId95"/>
    <Relationship TargetMode="External" Target="https://resh.edu.ru" Type="http://schemas.openxmlformats.org/officeDocument/2006/relationships/hyperlink" Id="rId96"/>
    <Relationship TargetMode="External" Target="https://educont.ru" Type="http://schemas.openxmlformats.org/officeDocument/2006/relationships/hyperlink" Id="rId97"/>
    <Relationship TargetMode="External" Target="https://resh.edu.ru" Type="http://schemas.openxmlformats.org/officeDocument/2006/relationships/hyperlink" Id="rId98"/>
    <Relationship TargetMode="External" Target="https://educont.ru" Type="http://schemas.openxmlformats.org/officeDocument/2006/relationships/hyperlink" Id="rId99"/>
    <Relationship TargetMode="External" Target="https://resh.edu.ru" Type="http://schemas.openxmlformats.org/officeDocument/2006/relationships/hyperlink" Id="rId100"/>
    <Relationship TargetMode="External" Target="https://educont.ru" Type="http://schemas.openxmlformats.org/officeDocument/2006/relationships/hyperlink" Id="rId101"/>
    <Relationship TargetMode="External" Target="https://resh.edu.ru" Type="http://schemas.openxmlformats.org/officeDocument/2006/relationships/hyperlink" Id="rId102"/>
    <Relationship TargetMode="External" Target="https://educont.ru" Type="http://schemas.openxmlformats.org/officeDocument/2006/relationships/hyperlink" Id="rId103"/>
    <Relationship TargetMode="External" Target="https://resh.edu.ru" Type="http://schemas.openxmlformats.org/officeDocument/2006/relationships/hyperlink" Id="rId104"/>
    <Relationship TargetMode="External" Target="https://educont.ru" Type="http://schemas.openxmlformats.org/officeDocument/2006/relationships/hyperlink" Id="rId105"/>
    <Relationship TargetMode="External" Target="https://resh.edu.ru" Type="http://schemas.openxmlformats.org/officeDocument/2006/relationships/hyperlink" Id="rId106"/>
    <Relationship TargetMode="External" Target="https://educont.ru" Type="http://schemas.openxmlformats.org/officeDocument/2006/relationships/hyperlink" Id="rId107"/>
    <Relationship TargetMode="External" Target="https://resh.edu.ru" Type="http://schemas.openxmlformats.org/officeDocument/2006/relationships/hyperlink" Id="rId108"/>
    <Relationship TargetMode="External" Target="https://educont.ru" Type="http://schemas.openxmlformats.org/officeDocument/2006/relationships/hyperlink" Id="rId109"/>
    <Relationship TargetMode="External" Target="https://resh.edu.ru" Type="http://schemas.openxmlformats.org/officeDocument/2006/relationships/hyperlink" Id="rId110"/>
    <Relationship TargetMode="External" Target="https://educont.ru" Type="http://schemas.openxmlformats.org/officeDocument/2006/relationships/hyperlink" Id="rId111"/>
    <Relationship TargetMode="External" Target="https://resh.edu.ru" Type="http://schemas.openxmlformats.org/officeDocument/2006/relationships/hyperlink" Id="rId112"/>
    <Relationship TargetMode="External" Target="https://educont.ru" Type="http://schemas.openxmlformats.org/officeDocument/2006/relationships/hyperlink" Id="rId113"/>
    <Relationship TargetMode="External" Target="https://resh.edu.ru" Type="http://schemas.openxmlformats.org/officeDocument/2006/relationships/hyperlink" Id="rId114"/>
    <Relationship TargetMode="External" Target="https://educont.ru" Type="http://schemas.openxmlformats.org/officeDocument/2006/relationships/hyperlink" Id="rId115"/>
    <Relationship TargetMode="External" Target="https://resh.edu.ru" Type="http://schemas.openxmlformats.org/officeDocument/2006/relationships/hyperlink" Id="rId116"/>
    <Relationship TargetMode="External" Target="https://educont.ru" Type="http://schemas.openxmlformats.org/officeDocument/2006/relationships/hyperlink" Id="rId117"/>
    <Relationship TargetMode="External" Target="https://resh.edu.ru" Type="http://schemas.openxmlformats.org/officeDocument/2006/relationships/hyperlink" Id="rId118"/>
    <Relationship TargetMode="External" Target="https://educont.ru" Type="http://schemas.openxmlformats.org/officeDocument/2006/relationships/hyperlink" Id="rId119"/>
    <Relationship TargetMode="External" Target="https://resh.edu.ru" Type="http://schemas.openxmlformats.org/officeDocument/2006/relationships/hyperlink" Id="rId120"/>
    <Relationship TargetMode="External" Target="https://educont.ru" Type="http://schemas.openxmlformats.org/officeDocument/2006/relationships/hyperlink" Id="rId121"/>
    <Relationship TargetMode="External" Target="https://resh.edu.ru" Type="http://schemas.openxmlformats.org/officeDocument/2006/relationships/hyperlink" Id="rId122"/>
    <Relationship TargetMode="External" Target="https://educont.ru" Type="http://schemas.openxmlformats.org/officeDocument/2006/relationships/hyperlink" Id="rId123"/>
    <Relationship TargetMode="External" Target="https://resh.edu.ru" Type="http://schemas.openxmlformats.org/officeDocument/2006/relationships/hyperlink" Id="rId124"/>
    <Relationship TargetMode="External" Target="https://educont.ru" Type="http://schemas.openxmlformats.org/officeDocument/2006/relationships/hyperlink" Id="rId125"/>
    <Relationship TargetMode="External" Target="https://resh.edu.ru" Type="http://schemas.openxmlformats.org/officeDocument/2006/relationships/hyperlink" Id="rId126"/>
    <Relationship TargetMode="External" Target="https://educont.ru" Type="http://schemas.openxmlformats.org/officeDocument/2006/relationships/hyperlink" Id="rId127"/>
    <Relationship TargetMode="External" Target="https://resh.edu.ru" Type="http://schemas.openxmlformats.org/officeDocument/2006/relationships/hyperlink" Id="rId128"/>
    <Relationship TargetMode="External" Target="https://educont.ru" Type="http://schemas.openxmlformats.org/officeDocument/2006/relationships/hyperlink" Id="rId129"/>
    <Relationship TargetMode="External" Target="https://resh.edu.ru" Type="http://schemas.openxmlformats.org/officeDocument/2006/relationships/hyperlink" Id="rId130"/>
    <Relationship TargetMode="External" Target="https://educont.ru" Type="http://schemas.openxmlformats.org/officeDocument/2006/relationships/hyperlink" Id="rId131"/>
    <Relationship TargetMode="External" Target="https://resh.edu.ru" Type="http://schemas.openxmlformats.org/officeDocument/2006/relationships/hyperlink" Id="rId132"/>
    <Relationship TargetMode="External" Target="https://educont.ru" Type="http://schemas.openxmlformats.org/officeDocument/2006/relationships/hyperlink" Id="rId133"/>
    <Relationship TargetMode="External" Target="https://resh.edu.ru" Type="http://schemas.openxmlformats.org/officeDocument/2006/relationships/hyperlink" Id="rId134"/>
    <Relationship TargetMode="External" Target="https://educont.ru" Type="http://schemas.openxmlformats.org/officeDocument/2006/relationships/hyperlink" Id="rId135"/>
    <Relationship TargetMode="External" Target="https://resh.edu.ru" Type="http://schemas.openxmlformats.org/officeDocument/2006/relationships/hyperlink" Id="rId136"/>
    <Relationship TargetMode="External" Target="https://educont.ru" Type="http://schemas.openxmlformats.org/officeDocument/2006/relationships/hyperlink" Id="rId137"/>
    <Relationship TargetMode="External" Target="https://resh.edu.ru" Type="http://schemas.openxmlformats.org/officeDocument/2006/relationships/hyperlink" Id="rId138"/>
    <Relationship TargetMode="External" Target="https://educont.ru" Type="http://schemas.openxmlformats.org/officeDocument/2006/relationships/hyperlink" Id="rId139"/>
    <Relationship TargetMode="External" Target="https://resh.edu.ru" Type="http://schemas.openxmlformats.org/officeDocument/2006/relationships/hyperlink" Id="rId140"/>
    <Relationship TargetMode="External" Target="https://educont.ru" Type="http://schemas.openxmlformats.org/officeDocument/2006/relationships/hyperlink" Id="rId141"/>
    <Relationship TargetMode="External" Target="https://resh.edu.ru" Type="http://schemas.openxmlformats.org/officeDocument/2006/relationships/hyperlink" Id="rId142"/>
    <Relationship TargetMode="External" Target="https://resh.edu.ru" Type="http://schemas.openxmlformats.org/officeDocument/2006/relationships/hyperlink" Id="rId143"/>
    <Relationship TargetMode="External" Target="https://educont.ru" Type="http://schemas.openxmlformats.org/officeDocument/2006/relationships/hyperlink" Id="rId144"/>
    <Relationship TargetMode="External" Target="https://resh.edu.ru" Type="http://schemas.openxmlformats.org/officeDocument/2006/relationships/hyperlink" Id="rId145"/>
    <Relationship TargetMode="External" Target="https://educont.ru" Type="http://schemas.openxmlformats.org/officeDocument/2006/relationships/hyperlink" Id="rId146"/>
    <Relationship TargetMode="External" Target="https://resh.edu.ru" Type="http://schemas.openxmlformats.org/officeDocument/2006/relationships/hyperlink" Id="rId147"/>
    <Relationship TargetMode="External" Target="https://educont.ru" Type="http://schemas.openxmlformats.org/officeDocument/2006/relationships/hyperlink" Id="rId148"/>
    <Relationship TargetMode="External" Target="https://resh.edu.ru" Type="http://schemas.openxmlformats.org/officeDocument/2006/relationships/hyperlink" Id="rId149"/>
    <Relationship TargetMode="External" Target="https://educont.ru" Type="http://schemas.openxmlformats.org/officeDocument/2006/relationships/hyperlink" Id="rId150"/>
    <Relationship TargetMode="External" Target="https://resh.edu.ru" Type="http://schemas.openxmlformats.org/officeDocument/2006/relationships/hyperlink" Id="rId151"/>
    <Relationship TargetMode="External" Target="https://educont.ru" Type="http://schemas.openxmlformats.org/officeDocument/2006/relationships/hyperlink" Id="rId152"/>
    <Relationship TargetMode="External" Target="https://resh.edu.ru" Type="http://schemas.openxmlformats.org/officeDocument/2006/relationships/hyperlink" Id="rId153"/>
    <Relationship TargetMode="External" Target="https://educont.ru" Type="http://schemas.openxmlformats.org/officeDocument/2006/relationships/hyperlink" Id="rId154"/>
    <Relationship TargetMode="External" Target="https://resh.edu.ru" Type="http://schemas.openxmlformats.org/officeDocument/2006/relationships/hyperlink" Id="rId155"/>
    <Relationship TargetMode="External" Target="https://educont.ru" Type="http://schemas.openxmlformats.org/officeDocument/2006/relationships/hyperlink" Id="rId156"/>
    <Relationship TargetMode="External" Target="https://resh.edu.ru" Type="http://schemas.openxmlformats.org/officeDocument/2006/relationships/hyperlink" Id="rId157"/>
    <Relationship TargetMode="External" Target="https://educont.ru" Type="http://schemas.openxmlformats.org/officeDocument/2006/relationships/hyperlink" Id="rId158"/>
    <Relationship TargetMode="External" Target="https://resh.edu.ru" Type="http://schemas.openxmlformats.org/officeDocument/2006/relationships/hyperlink" Id="rId159"/>
    <Relationship TargetMode="External" Target="https://educont.ru" Type="http://schemas.openxmlformats.org/officeDocument/2006/relationships/hyperlink" Id="rId160"/>
    <Relationship TargetMode="External" Target="https://resh.edu.ru" Type="http://schemas.openxmlformats.org/officeDocument/2006/relationships/hyperlink" Id="rId161"/>
    <Relationship TargetMode="External" Target="https://educont.ru" Type="http://schemas.openxmlformats.org/officeDocument/2006/relationships/hyperlink" Id="rId162"/>
    <Relationship TargetMode="External" Target="https://resh.edu.ru" Type="http://schemas.openxmlformats.org/officeDocument/2006/relationships/hyperlink" Id="rId163"/>
    <Relationship TargetMode="External" Target="https://educont.ru" Type="http://schemas.openxmlformats.org/officeDocument/2006/relationships/hyperlink" Id="rId164"/>
    <Relationship TargetMode="External" Target="https://resh.edu.ru" Type="http://schemas.openxmlformats.org/officeDocument/2006/relationships/hyperlink" Id="rId165"/>
    <Relationship TargetMode="External" Target="https://educont.ru" Type="http://schemas.openxmlformats.org/officeDocument/2006/relationships/hyperlink" Id="rId166"/>
    <Relationship TargetMode="External" Target="https://resh.edu.ru" Type="http://schemas.openxmlformats.org/officeDocument/2006/relationships/hyperlink" Id="rId167"/>
    <Relationship TargetMode="External" Target="https://educont.ru" Type="http://schemas.openxmlformats.org/officeDocument/2006/relationships/hyperlink" Id="rId168"/>
    <Relationship TargetMode="External" Target="https://resh.edu.ru" Type="http://schemas.openxmlformats.org/officeDocument/2006/relationships/hyperlink" Id="rId169"/>
    <Relationship TargetMode="External" Target="https://educont.ru" Type="http://schemas.openxmlformats.org/officeDocument/2006/relationships/hyperlink" Id="rId170"/>
    <Relationship TargetMode="External" Target="https://resh.edu.ru" Type="http://schemas.openxmlformats.org/officeDocument/2006/relationships/hyperlink" Id="rId171"/>
    <Relationship TargetMode="External" Target="https://educont.ru" Type="http://schemas.openxmlformats.org/officeDocument/2006/relationships/hyperlink" Id="rId172"/>
    <Relationship TargetMode="External" Target="https://resh.edu.ru" Type="http://schemas.openxmlformats.org/officeDocument/2006/relationships/hyperlink" Id="rId173"/>
    <Relationship TargetMode="External" Target="https://educont.ru" Type="http://schemas.openxmlformats.org/officeDocument/2006/relationships/hyperlink" Id="rId174"/>
    <Relationship TargetMode="External" Target="https://resh.edu.ru" Type="http://schemas.openxmlformats.org/officeDocument/2006/relationships/hyperlink" Id="rId175"/>
    <Relationship TargetMode="External" Target="https://educont.ru" Type="http://schemas.openxmlformats.org/officeDocument/2006/relationships/hyperlink" Id="rId176"/>
    <Relationship TargetMode="External" Target="https://resh.edu.ru" Type="http://schemas.openxmlformats.org/officeDocument/2006/relationships/hyperlink" Id="rId177"/>
    <Relationship TargetMode="External" Target="https://educont.ru" Type="http://schemas.openxmlformats.org/officeDocument/2006/relationships/hyperlink" Id="rId178"/>
    <Relationship TargetMode="External" Target="https://resh.edu.ru" Type="http://schemas.openxmlformats.org/officeDocument/2006/relationships/hyperlink" Id="rId179"/>
    <Relationship TargetMode="External" Target="https://educont.ru" Type="http://schemas.openxmlformats.org/officeDocument/2006/relationships/hyperlink" Id="rId180"/>
    <Relationship TargetMode="External" Target="https://resh.edu.ru" Type="http://schemas.openxmlformats.org/officeDocument/2006/relationships/hyperlink" Id="rId181"/>
    <Relationship TargetMode="External" Target="https://educont.ru" Type="http://schemas.openxmlformats.org/officeDocument/2006/relationships/hyperlink" Id="rId182"/>
    <Relationship TargetMode="External" Target="https://resh.edu.ru" Type="http://schemas.openxmlformats.org/officeDocument/2006/relationships/hyperlink" Id="rId183"/>
    <Relationship TargetMode="External" Target="https://educont.ru" Type="http://schemas.openxmlformats.org/officeDocument/2006/relationships/hyperlink" Id="rId184"/>
    <Relationship TargetMode="External" Target="https://resh.edu.ru" Type="http://schemas.openxmlformats.org/officeDocument/2006/relationships/hyperlink" Id="rId185"/>
    <Relationship TargetMode="External" Target="https://educont.ru" Type="http://schemas.openxmlformats.org/officeDocument/2006/relationships/hyperlink" Id="rId186"/>
    <Relationship TargetMode="External" Target="https://resh.edu.ru" Type="http://schemas.openxmlformats.org/officeDocument/2006/relationships/hyperlink" Id="rId187"/>
    <Relationship TargetMode="External" Target="https://educont.ru" Type="http://schemas.openxmlformats.org/officeDocument/2006/relationships/hyperlink" Id="rId188"/>
    <Relationship TargetMode="External" Target="https://resh.edu.ru" Type="http://schemas.openxmlformats.org/officeDocument/2006/relationships/hyperlink" Id="rId189"/>
    <Relationship TargetMode="External" Target="https://educont.ru" Type="http://schemas.openxmlformats.org/officeDocument/2006/relationships/hyperlink" Id="rId190"/>
    <Relationship TargetMode="External" Target="https://resh.edu.ru" Type="http://schemas.openxmlformats.org/officeDocument/2006/relationships/hyperlink" Id="rId191"/>
    <Relationship TargetMode="External" Target="https://educont.ru" Type="http://schemas.openxmlformats.org/officeDocument/2006/relationships/hyperlink" Id="rId192"/>
    <Relationship TargetMode="External" Target="https://resh.edu.ru" Type="http://schemas.openxmlformats.org/officeDocument/2006/relationships/hyperlink" Id="rId193"/>
    <Relationship TargetMode="External" Target="https://educont.ru" Type="http://schemas.openxmlformats.org/officeDocument/2006/relationships/hyperlink" Id="rId194"/>
    <Relationship TargetMode="External" Target="https://resh.edu.ru" Type="http://schemas.openxmlformats.org/officeDocument/2006/relationships/hyperlink" Id="rId195"/>
    <Relationship TargetMode="External" Target="https://educont.ru" Type="http://schemas.openxmlformats.org/officeDocument/2006/relationships/hyperlink" Id="rId196"/>
    <Relationship TargetMode="External" Target="https://resh.edu.ru" Type="http://schemas.openxmlformats.org/officeDocument/2006/relationships/hyperlink" Id="rId197"/>
    <Relationship TargetMode="External" Target="https://educont.ru" Type="http://schemas.openxmlformats.org/officeDocument/2006/relationships/hyperlink" Id="rId198"/>
    <Relationship TargetMode="External" Target="https://resh.edu.ru" Type="http://schemas.openxmlformats.org/officeDocument/2006/relationships/hyperlink" Id="rId199"/>
    <Relationship TargetMode="External" Target="https://educont.ru" Type="http://schemas.openxmlformats.org/officeDocument/2006/relationships/hyperlink" Id="rId200"/>
    <Relationship TargetMode="External" Target="https://resh.edu.ru" Type="http://schemas.openxmlformats.org/officeDocument/2006/relationships/hyperlink" Id="rId201"/>
    <Relationship TargetMode="External" Target="https://educont.ru" Type="http://schemas.openxmlformats.org/officeDocument/2006/relationships/hyperlink" Id="rId202"/>
    <Relationship TargetMode="External" Target="https://resh.edu.ru" Type="http://schemas.openxmlformats.org/officeDocument/2006/relationships/hyperlink" Id="rId203"/>
    <Relationship TargetMode="External" Target="https://educont.ru" Type="http://schemas.openxmlformats.org/officeDocument/2006/relationships/hyperlink" Id="rId204"/>
    <Relationship TargetMode="External" Target="https://resh.edu.ru" Type="http://schemas.openxmlformats.org/officeDocument/2006/relationships/hyperlink" Id="rId205"/>
    <Relationship TargetMode="External" Target="https://educont.ru" Type="http://schemas.openxmlformats.org/officeDocument/2006/relationships/hyperlink" Id="rId206"/>
    <Relationship TargetMode="External" Target="https://resh.edu.ru" Type="http://schemas.openxmlformats.org/officeDocument/2006/relationships/hyperlink" Id="rId207"/>
    <Relationship TargetMode="External" Target="https://educont.ru" Type="http://schemas.openxmlformats.org/officeDocument/2006/relationships/hyperlink" Id="rId208"/>
    <Relationship TargetMode="External" Target="https://resh.edu.ru" Type="http://schemas.openxmlformats.org/officeDocument/2006/relationships/hyperlink" Id="rId209"/>
    <Relationship TargetMode="External" Target="https://educont.ru" Type="http://schemas.openxmlformats.org/officeDocument/2006/relationships/hyperlink" Id="rId210"/>
    <Relationship TargetMode="External" Target="https://resh.edu.ru" Type="http://schemas.openxmlformats.org/officeDocument/2006/relationships/hyperlink" Id="rId211"/>
    <Relationship TargetMode="External" Target="https://educont.ru" Type="http://schemas.openxmlformats.org/officeDocument/2006/relationships/hyperlink" Id="rId212"/>
    <Relationship TargetMode="External" Target="https://resh.edu.ru" Type="http://schemas.openxmlformats.org/officeDocument/2006/relationships/hyperlink" Id="rId213"/>
    <Relationship TargetMode="External" Target="https://educont.ru" Type="http://schemas.openxmlformats.org/officeDocument/2006/relationships/hyperlink" Id="rId214"/>
    <Relationship TargetMode="External" Target="https://resh.edu.ru" Type="http://schemas.openxmlformats.org/officeDocument/2006/relationships/hyperlink" Id="rId215"/>
    <Relationship TargetMode="External" Target="https://educont.ru" Type="http://schemas.openxmlformats.org/officeDocument/2006/relationships/hyperlink" Id="rId216"/>
    <Relationship TargetMode="External" Target="https://resh.edu.ru" Type="http://schemas.openxmlformats.org/officeDocument/2006/relationships/hyperlink" Id="rId217"/>
    <Relationship TargetMode="External" Target="https://educont.ru" Type="http://schemas.openxmlformats.org/officeDocument/2006/relationships/hyperlink" Id="rId218"/>
    <Relationship TargetMode="External" Target="https://resh.edu.ru" Type="http://schemas.openxmlformats.org/officeDocument/2006/relationships/hyperlink" Id="rId219"/>
    <Relationship TargetMode="External" Target="https://educont.ru" Type="http://schemas.openxmlformats.org/officeDocument/2006/relationships/hyperlink" Id="rId220"/>
    <Relationship TargetMode="External" Target="https://resh.edu.ru" Type="http://schemas.openxmlformats.org/officeDocument/2006/relationships/hyperlink" Id="rId221"/>
    <Relationship TargetMode="External" Target="https://educont.ru" Type="http://schemas.openxmlformats.org/officeDocument/2006/relationships/hyperlink" Id="rId222"/>
    <Relationship TargetMode="External" Target="https://resh.edu.ru" Type="http://schemas.openxmlformats.org/officeDocument/2006/relationships/hyperlink" Id="rId223"/>
    <Relationship TargetMode="External" Target="https://educont.ru" Type="http://schemas.openxmlformats.org/officeDocument/2006/relationships/hyperlink" Id="rId224"/>
    <Relationship TargetMode="External" Target="https://resh.edu.ru" Type="http://schemas.openxmlformats.org/officeDocument/2006/relationships/hyperlink" Id="rId225"/>
    <Relationship TargetMode="External" Target="https://educont.ru" Type="http://schemas.openxmlformats.org/officeDocument/2006/relationships/hyperlink" Id="rId226"/>
    <Relationship TargetMode="External" Target="https://resh.edu.ru" Type="http://schemas.openxmlformats.org/officeDocument/2006/relationships/hyperlink" Id="rId227"/>
    <Relationship TargetMode="External" Target="https://educont.ru" Type="http://schemas.openxmlformats.org/officeDocument/2006/relationships/hyperlink" Id="rId228"/>
    <Relationship TargetMode="External" Target="https://resh.edu.ru" Type="http://schemas.openxmlformats.org/officeDocument/2006/relationships/hyperlink" Id="rId229"/>
    <Relationship TargetMode="External" Target="https://educont.ru" Type="http://schemas.openxmlformats.org/officeDocument/2006/relationships/hyperlink" Id="rId230"/>
</Relationships>
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Y2mMFw/9Wl6Ravxu9itPFhwVe9HXlmwI3Y53gu2Tuqo=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f4X21AbhZt7DjQYan80Kt+i632ZEwMsaCPWUj/hYBIPaeb6LPLN9P8z0SC+RBlW6
S95WXTJiQyJaHL0HUret/Q==</SignatureValue>
  <KeyInfo>
    <X509Data>
      <X509Certificate>MIIJGTCCCMagAwIBAgIQQFUQEDyIfkBxQheme2qrQzAKBggqhQMHAQEDAjCCAVcx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0YHQuNC4MB4XDTIzMDIxNDEyMTEwMFoXDTI0MDUwOTEyMTEwMFowggI2MQswCQYD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YWwvY3JsL3VjZmtfMjAyMi5jcnQwHQYDVR0OBBYEFKiIR5cBgV/z/U8js49ICdZJ
wSqOMIIBdwYDVR0jBIIBbjCCAWqAFB2AJtKJYucEgY8eSuircpJ2Ld09oYIBQ6SC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BggqhQMHAQEDAgNBABFiCPJan0hmSCS3wqYJDsuk8DNbGHAytNZgOc1fOnBfzXyM
9mBncFGFxjB15e6Zpop77Ts41n5Lb5FGoCS/F04=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"/>
            <mdssi:RelationshipReference SourceId="rId2"/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sX7KW/aUFiaMLmRphUK6G7rgW34=</DigestValue>
      </Reference>
      <Reference URI="/word/document.xml?ContentType=application/vnd.openxmlformats-officedocument.wordprocessingml.document.main+xml">
        <DigestMethod Algorithm="http://www.w3.org/2000/09/xmldsig#sha1"/>
        <DigestValue>8MnqFUEBF2vPXNi9up7nbdhB4cY=</DigestValue>
      </Reference>
      <Reference URI="/word/numbering.xml?ContentType=application/vnd.openxmlformats-officedocument.wordprocessingml.numbering+xml">
        <DigestMethod Algorithm="http://www.w3.org/2000/09/xmldsig#sha1"/>
        <DigestValue>+HLBFgNjMsZAXvsfdDOKnug2dUQ=</DigestValue>
      </Reference>
      <Reference URI="/word/settings.xml?ContentType=application/vnd.openxmlformats-officedocument.wordprocessingml.settings+xml">
        <DigestMethod Algorithm="http://www.w3.org/2000/09/xmldsig#sha1"/>
        <DigestValue>VOsAyprOa1XdUICUU78gxCTyPPk=</DigestValue>
      </Reference>
      <Reference URI="/word/styles.xml?ContentType=application/vnd.openxmlformats-officedocument.wordprocessingml.styles+xml">
        <DigestMethod Algorithm="http://www.w3.org/2000/09/xmldsig#sha1"/>
        <DigestValue>OEVg+dSBNsOElJWzSvbhu1Upnhs=</DigestValue>
      </Reference>
    </Manifest>
    <SignatureProperties>
      <SignatureProperty Id="idSignatureTime" Target="#idPackageSignature">
        <mdssi:SignatureTime>
          <mdssi:Format>YYYY-MM-DDThh:mm:ssTZD</mdssi:Format>
          <mdssi:Value>2023-09-08T08:10:04Z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