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package/2006/relationships/digital-signature/origin" Target="_xmlsignatures/origin.sigs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0" w:name="0c037b7b-5520-4791-a03a-b18d3eebfa6a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РЕСПУБЛИКИ ТЫВА </w:t>
      </w:r>
      <w:bookmarkEnd w:id="0"/>
      <w:r>
        <w:rPr>
          <w:rFonts w:ascii="Times New Roman" w:hAnsi="Times New Roman"/>
          <w:b/>
          <w:i w:val="false"/>
          <w:color w:val="000000"/>
          <w:sz w:val="28"/>
        </w:rPr>
        <w:t xml:space="preserve">‌‌ 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id="1" w:name="afb608da-8ae8-4d65-84e8-c89526b10adb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ТЫВА</w:t>
      </w:r>
      <w:bookmarkEnd w:id="1"/>
      <w:r>
        <w:rPr>
          <w:sz w:val="28"/>
        </w:rPr>
        <w:br/>
      </w:r>
      <w:bookmarkStart w:id="2" w:name="afb608da-8ae8-4d65-84e8-c89526b10adb1"/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ГАНООРТ «Государственный лицей Республики Тыва»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Сергеева Н.А.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Протокол №1  от «28» 08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Хомушку О.Д.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[Номер приказа] от «29» 08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Алдын-оол В.М.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  <w:t>Приказ №115-од  от «30» 08   2023 г.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(ID 1733589)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«Вероятность и статистика. Углубленный уровень»</w:t>
      </w:r>
    </w:p>
    <w:p>
      <w:pPr>
        <w:pStyle w:val="Normal"/>
        <w:spacing w:lineRule="exact" w:line="408" w:before="0" w:after="0"/>
        <w:ind w:left="120"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hanging="0"/>
        <w:jc w:val="center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id="3" w:name="00db9df5-4f18-4315-937d-9949a0b704d1"/>
      <w:r>
        <w:rPr>
          <w:rFonts w:ascii="Times New Roman" w:hAnsi="Times New Roman"/>
          <w:b/>
          <w:i w:val="false"/>
          <w:color w:val="000000"/>
          <w:sz w:val="28"/>
        </w:rPr>
        <w:t xml:space="preserve">г. Кызыл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id="4" w:name="9cbcb13b-ef51-4f5f-b56f-5fc99c9360c2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264" w:before="0" w:after="0"/>
        <w:ind w:hanging="0"/>
        <w:jc w:val="center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id="5" w:name="b36699e0-a848-4276-9295-9131bc7b4ab1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Start w:id="6" w:name="block-126520141"/>
      <w:bookmarkStart w:id="7" w:name="block-12652014"/>
      <w:bookmarkEnd w:id="5"/>
      <w:bookmarkEnd w:id="6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Серия независимых испытаний Бернулли. Случайный выбор из конечной совокупности.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Совместное распределение двух случайных величин. Независимые случайные величины.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одиночных независимых событий. Задачи, приводящие к распределению Пуассона.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64" w:before="0" w:after="0"/>
        <w:ind w:firstLine="600"/>
        <w:jc w:val="both"/>
        <w:rPr/>
      </w:pPr>
      <w:bookmarkStart w:id="8" w:name="block-126520161"/>
      <w:bookmarkStart w:id="9" w:name="block-12652016"/>
      <w:bookmarkEnd w:id="8"/>
      <w:bookmarkEnd w:id="9"/>
      <w:r>
        <w:rPr>
          <w:rFonts w:ascii="Times New Roman" w:hAnsi="Times New Roman"/>
          <w:b w:val="false"/>
          <w:i w:val="false"/>
          <w:color w:val="000000"/>
          <w:sz w:val="28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8) ценности научного познания: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pStyle w:val="Normal"/>
        <w:spacing w:lineRule="exact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 w:val="false"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 w:val="false"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>
      <w:pPr>
        <w:pStyle w:val="Normal"/>
        <w:spacing w:lineRule="exact" w:line="264" w:before="0" w:after="0"/>
        <w:ind w:firstLine="600"/>
        <w:jc w:val="both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64" w:before="0" w:after="0"/>
        <w:ind w:firstLine="600"/>
        <w:jc w:val="both"/>
        <w:rPr/>
      </w:pPr>
      <w:bookmarkStart w:id="10" w:name="block-126520151"/>
      <w:bookmarkStart w:id="11" w:name="block-12652015"/>
      <w:bookmarkEnd w:id="10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10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666"/>
        <w:gridCol w:w="2720"/>
        <w:gridCol w:w="1404"/>
        <w:gridCol w:w="2437"/>
        <w:gridCol w:w="2563"/>
        <w:gridCol w:w="3803"/>
      </w:tblGrid>
      <w:tr>
        <w:trPr>
          <w:trHeight w:val="144" w:hRule="atLeast"/>
        </w:trPr>
        <w:tc>
          <w:tcPr>
            <w:tcW w:w="6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40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80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6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20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80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теории графов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опыты, случайные события и вероятности событий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 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 и событиями. Сложение и умножение вероятностей. Условная вероятность. Независимые события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14 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3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5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38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11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682"/>
        <w:gridCol w:w="2534"/>
        <w:gridCol w:w="1433"/>
        <w:gridCol w:w="2470"/>
        <w:gridCol w:w="2592"/>
        <w:gridCol w:w="3882"/>
      </w:tblGrid>
      <w:tr>
        <w:trPr>
          <w:trHeight w:val="144" w:hRule="atLeast"/>
        </w:trPr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64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38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2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53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882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5 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статистики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4 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Пуассона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случайными величинами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6 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11 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3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2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38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bookmarkStart w:id="12" w:name="block-12652019"/>
      <w:bookmarkStart w:id="13" w:name="block-12652019"/>
      <w:bookmarkEnd w:id="13"/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10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572"/>
        <w:gridCol w:w="2560"/>
        <w:gridCol w:w="1242"/>
        <w:gridCol w:w="2248"/>
        <w:gridCol w:w="2385"/>
        <w:gridCol w:w="1699"/>
        <w:gridCol w:w="2887"/>
      </w:tblGrid>
      <w:tr>
        <w:trPr>
          <w:trHeight w:val="144" w:hRule="atLeast"/>
        </w:trPr>
        <w:tc>
          <w:tcPr>
            <w:tcW w:w="5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8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69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560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9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887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связный граф, представление задачи с помощью графа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Путь в графе. Цепи и циклы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 на плоскости. Дерево случайного эксперимента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Пересечение, объединение множеств и событий, противоположные события. Формула сложения вероятностей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Байеса. Независимые события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умножения. Перестановки и факториал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сочетаний. Треугольник Паскаля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бинома Ньютона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до первого успеха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выбор из конечной совокупности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случайными величинами. Примеры распределений. Бинарная случайная величина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Геометрическое распределение. Биномиальное распределение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Независимые случайные величины. Свойства математического ожидания. Математическое ожидание бинарной случайной величины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бинарной случайной величины. Свойства дисперсии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13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2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2 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45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11 КЛАСС </w:t>
      </w:r>
    </w:p>
    <w:tbl>
      <w:tblPr>
        <w:tblW w:w="13594" w:type="dxa"/>
        <w:jc w:val="left"/>
        <w:tblInd w:w="-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50" w:type="dxa"/>
          <w:left w:w="92" w:type="dxa"/>
          <w:bottom w:w="0" w:type="dxa"/>
          <w:right w:w="108" w:type="dxa"/>
        </w:tblCellMar>
      </w:tblPr>
      <w:tblGrid>
        <w:gridCol w:w="523"/>
        <w:gridCol w:w="3039"/>
        <w:gridCol w:w="2"/>
        <w:gridCol w:w="1159"/>
        <w:gridCol w:w="2"/>
        <w:gridCol w:w="2152"/>
        <w:gridCol w:w="1"/>
        <w:gridCol w:w="2296"/>
        <w:gridCol w:w="1"/>
        <w:gridCol w:w="1624"/>
        <w:gridCol w:w="2794"/>
      </w:tblGrid>
      <w:tr>
        <w:trPr>
          <w:trHeight w:val="144" w:hRule="atLeast"/>
        </w:trPr>
        <w:tc>
          <w:tcPr>
            <w:tcW w:w="52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п/п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30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561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3039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1625" w:type="dxa"/>
            <w:gridSpan w:val="2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2794" w:type="dxa"/>
            <w:vMerge w:val="continue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Чебышева. Теорема Чебышева. Теорема Бернулли. Закон больших чисел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Выборочный метод исследований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Оценивание вероятностей событий по выборке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 плотности вероятности показательного распределения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 плотности вероятности нормального распределения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одиночных независимых событий. Пример задачи, приводящей к распределению Пуассона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Ковариация двух случайных величин. Коэффициент корреляции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Совместные наблюдения двух величин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Выборочный коэффициент корреляции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Различие между линейной связью и причинно-следственной связью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регрессия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формул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работа: "Вероятность и статистика"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1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/>
            </w:r>
          </w:p>
        </w:tc>
        <w:tc>
          <w:tcPr>
            <w:tcW w:w="16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  <w:tc>
          <w:tcPr>
            <w:tcW w:w="2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356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0"/>
              <w:ind w:left="135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34 </w:t>
            </w:r>
          </w:p>
        </w:tc>
        <w:tc>
          <w:tcPr>
            <w:tcW w:w="215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1 </w:t>
            </w:r>
          </w:p>
        </w:tc>
        <w:tc>
          <w:tcPr>
            <w:tcW w:w="22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exact" w:line="276" w:before="0" w:after="0"/>
              <w:ind w:left="13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0 </w:t>
            </w:r>
          </w:p>
        </w:tc>
        <w:tc>
          <w:tcPr>
            <w:tcW w:w="441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sectPr>
          <w:type w:val="nextPage"/>
          <w:pgSz w:orient="landscape" w:w="16383" w:h="11906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/>
      </w:pPr>
      <w:bookmarkStart w:id="14" w:name="block-12652018"/>
      <w:bookmarkStart w:id="15" w:name="block-12652018"/>
      <w:bookmarkEnd w:id="15"/>
      <w:r>
        <w:rPr/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16" w:name="8b6582c9-5be5-4f84-b266-4924bccdc51b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•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Математика: алгебра и начала математического анализа, геометрия, 11 класс/ Козлов В.В., Никитин А.А., Белоносов В.С. и другие; под редакцией Козлова В.В. и Никитина А.А., Общество с ограниченной ответственностью «Русское слово - учебник»</w:t>
      </w:r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>‌​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17" w:name="a6b37fd9-7472-4837-a3d7-a8ff388fb699"/>
      <w:r>
        <w:rPr>
          <w:rFonts w:ascii="Times New Roman" w:hAnsi="Times New Roman"/>
          <w:b w:val="false"/>
          <w:i w:val="false"/>
          <w:color w:val="000000"/>
          <w:sz w:val="28"/>
        </w:rPr>
        <w:t>1. Теория вероятностей и статистика. Экспериментальное учебное пособие для 10 и</w:t>
      </w:r>
      <w:bookmarkEnd w:id="17"/>
      <w:r>
        <w:rPr>
          <w:sz w:val="28"/>
        </w:rPr>
        <w:br/>
      </w:r>
      <w:bookmarkStart w:id="18" w:name="a6b37fd9-7472-4837-a3d7-a8ff388fb699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 классов общеобразовательных учреждений / Ю.Н.Тюрин, А.А.Макаров, И. Р.</w:t>
      </w:r>
      <w:bookmarkEnd w:id="18"/>
      <w:r>
        <w:rPr>
          <w:sz w:val="28"/>
        </w:rPr>
        <w:br/>
      </w:r>
      <w:bookmarkStart w:id="19" w:name="a6b37fd9-7472-4837-a3d7-a8ff388fb699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Высоцкий, И. В. Ященко. — М.: МЦНМО, 2015, —248 с.</w:t>
      </w:r>
      <w:bookmarkEnd w:id="19"/>
      <w:r>
        <w:rPr>
          <w:sz w:val="28"/>
        </w:rPr>
        <w:br/>
      </w:r>
      <w:bookmarkStart w:id="20" w:name="a6b37fd9-7472-4837-a3d7-a8ff388fb699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Мордкович А.Г., Семенов П.В.: и другие: под редакцией Мордковича А.Г.//Математика: алгебра и начала математического анализа, геометрия. 10 класс. Алгебра и начала математического анализа (в 2 ч)(углубленный уровень) 2020-2022</w:t>
      </w:r>
      <w:bookmarkEnd w:id="20"/>
      <w:r>
        <w:rPr>
          <w:sz w:val="28"/>
        </w:rPr>
        <w:br/>
      </w:r>
      <w:bookmarkStart w:id="21" w:name="a6b37fd9-7472-4837-a3d7-a8ff388fb699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2020-2023 АО “Издательство “Просвещение” </w:t>
      </w:r>
      <w:bookmarkEnd w:id="21"/>
      <w:r>
        <w:rPr>
          <w:sz w:val="28"/>
        </w:rPr>
        <w:br/>
      </w:r>
      <w:bookmarkStart w:id="22" w:name="a6b37fd9-7472-4837-a3d7-a8ff388fb699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Мордкович А.Г., Семенов П.В.: и другие: под редакцией Мордковича А.Г.//Математика: алгебра и начала математического анализа, геометрия. 11 класс. Алгебра и начала математического анализа (в 2 ч)(углубленный уровень) . 2020-2023 АО “Издательство “Просвещение” </w:t>
      </w:r>
      <w:bookmarkEnd w:id="22"/>
      <w:r>
        <w:rPr>
          <w:sz w:val="28"/>
        </w:rPr>
        <w:br/>
      </w:r>
      <w:bookmarkStart w:id="23" w:name="a6b37fd9-7472-4837-a3d7-a8ff388fb6996"/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​‌</w:t>
      </w:r>
      <w:bookmarkStart w:id="24" w:name="14faef7a-1130-4a8c-b98b-7dabba266b48"/>
      <w:r>
        <w:rPr>
          <w:rFonts w:ascii="Times New Roman" w:hAnsi="Times New Roman"/>
          <w:b w:val="false"/>
          <w:i w:val="false"/>
          <w:color w:val="000000"/>
          <w:sz w:val="28"/>
        </w:rPr>
        <w:t>1. Высоцкий И.Р. Теория вероятностей. Задачи и контрольные работы. Издательство МЦНМО 2019.</w:t>
      </w:r>
      <w:bookmarkEnd w:id="24"/>
      <w:r>
        <w:rPr>
          <w:sz w:val="28"/>
        </w:rPr>
        <w:br/>
      </w:r>
      <w:bookmarkStart w:id="25" w:name="14faef7a-1130-4a8c-b98b-7dabba266b48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Высоцкий И. Р. Дидактические материалы по теории вероятностей. 8-9 классы //</w:t>
      </w:r>
      <w:bookmarkEnd w:id="25"/>
      <w:r>
        <w:rPr>
          <w:sz w:val="28"/>
        </w:rPr>
        <w:br/>
      </w:r>
      <w:bookmarkStart w:id="26" w:name="14faef7a-1130-4a8c-b98b-7dabba266b48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М.:, МЦНМО, 2018. – 224 с.</w:t>
      </w:r>
      <w:bookmarkEnd w:id="26"/>
      <w:r>
        <w:rPr>
          <w:sz w:val="28"/>
        </w:rPr>
        <w:br/>
      </w:r>
      <w:bookmarkStart w:id="27" w:name="14faef7a-1130-4a8c-b98b-7dabba266b48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Тюрин Ю.Н., Макаров А.А., Высоцкий И.Р., Ященко И.В. Теория вероятностей</w:t>
      </w:r>
      <w:bookmarkEnd w:id="27"/>
      <w:r>
        <w:rPr>
          <w:sz w:val="28"/>
        </w:rPr>
        <w:br/>
      </w:r>
      <w:bookmarkStart w:id="28" w:name="14faef7a-1130-4a8c-b98b-7dabba266b48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статистика. Методическое пособие для учителя. – М.: МЦНМО, 2014. – 56 с.</w:t>
      </w:r>
      <w:bookmarkEnd w:id="28"/>
      <w:r>
        <w:rPr>
          <w:sz w:val="28"/>
        </w:rPr>
        <w:br/>
      </w:r>
      <w:bookmarkStart w:id="29" w:name="14faef7a-1130-4a8c-b98b-7dabba266b485"/>
      <w:bookmarkEnd w:id="29"/>
      <w:r>
        <w:rPr>
          <w:rFonts w:ascii="Times New Roman" w:hAnsi="Times New Roman"/>
          <w:b w:val="false"/>
          <w:i w:val="false"/>
          <w:color w:val="000000"/>
          <w:sz w:val="28"/>
        </w:rPr>
        <w:t>‌​</w:t>
      </w:r>
    </w:p>
    <w:p>
      <w:pPr>
        <w:pStyle w:val="Normal"/>
        <w:spacing w:before="0" w:after="0"/>
        <w:ind w:left="120" w:hanging="0"/>
        <w:jc w:val="left"/>
        <w:rPr/>
      </w:pPr>
      <w:r>
        <w:rPr/>
      </w:r>
    </w:p>
    <w:p>
      <w:p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ectPr>
          <w:type w:val="nextPage"/>
          <w:pgSz w:w="11906" w:h="16383"/>
          <w:pgMar w:left="1800" w:right="180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480" w:before="0" w:after="0"/>
        <w:ind w:left="120" w:hanging="0"/>
        <w:jc w:val="left"/>
        <w:rPr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​‌</w:t>
      </w:r>
      <w:bookmarkStart w:id="30" w:name="650223d2-78a3-48ed-bf60-01d1d63fcead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1. Бунимович Е.А., Булычев В.А. Основы статистики и вероятность. 5–11</w:t>
      </w:r>
      <w:bookmarkEnd w:id="30"/>
      <w:r>
        <w:rPr>
          <w:sz w:val="28"/>
        </w:rPr>
        <w:br/>
      </w:r>
      <w:bookmarkStart w:id="31" w:name="650223d2-78a3-48ed-bf60-01d1d63fcead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классы: учебное пособие. – М.: Дрофа, 2008. Электронная версия: Бунимович</w:t>
      </w:r>
      <w:bookmarkEnd w:id="31"/>
      <w:r>
        <w:rPr>
          <w:sz w:val="28"/>
        </w:rPr>
        <w:br/>
      </w:r>
      <w:bookmarkStart w:id="32" w:name="650223d2-78a3-48ed-bf60-01d1d63fcead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Е.А., Булычев В.А. Основы статистики и вероятность, 5—11 классы. — 2008 //</w:t>
      </w:r>
      <w:bookmarkEnd w:id="32"/>
      <w:r>
        <w:rPr>
          <w:sz w:val="28"/>
        </w:rPr>
        <w:br/>
      </w:r>
      <w:bookmarkStart w:id="33" w:name="650223d2-78a3-48ed-bf60-01d1d63fcead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Библиотека Mathedu.Ru.</w:t>
      </w:r>
      <w:bookmarkEnd w:id="33"/>
      <w:r>
        <w:rPr>
          <w:sz w:val="28"/>
        </w:rPr>
        <w:br/>
      </w:r>
      <w:bookmarkStart w:id="34" w:name="650223d2-78a3-48ed-bf60-01d1d63fcead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Интернет-проект «Задачи». Разделы: комбинаторика, вероятность и статистика</w:t>
      </w:r>
      <w:bookmarkEnd w:id="34"/>
      <w:r>
        <w:rPr>
          <w:sz w:val="28"/>
        </w:rPr>
        <w:br/>
      </w:r>
      <w:bookmarkStart w:id="35" w:name="650223d2-78a3-48ed-bf60-01d1d63fcead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[Электронный ресурс]. – Режим доступа: https://problems.ru/.</w:t>
      </w:r>
      <w:bookmarkEnd w:id="35"/>
      <w:r>
        <w:rPr>
          <w:sz w:val="28"/>
        </w:rPr>
        <w:br/>
      </w:r>
      <w:bookmarkStart w:id="36" w:name="650223d2-78a3-48ed-bf60-01d1d63fcead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Вероятность в школе. Лаборатория методики вероятности и статистики МЦНМО</w:t>
      </w:r>
      <w:bookmarkEnd w:id="36"/>
      <w:r>
        <w:rPr>
          <w:sz w:val="28"/>
        </w:rPr>
        <w:br/>
      </w:r>
      <w:bookmarkStart w:id="37" w:name="650223d2-78a3-48ed-bf60-01d1d63fcead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[Электронный ресурс]. – Режим доступа: https://ptlab.mccme.ru/vertical/</w:t>
      </w:r>
      <w:bookmarkEnd w:id="37"/>
      <w:r>
        <w:rPr>
          <w:sz w:val="28"/>
        </w:rPr>
        <w:br/>
      </w:r>
      <w:bookmarkStart w:id="38" w:name="650223d2-78a3-48ed-bf60-01d1d63fcead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Федеральный институт педагогических измерений [Электронный ресурс]. – Режим</w:t>
      </w:r>
      <w:bookmarkEnd w:id="38"/>
      <w:r>
        <w:rPr>
          <w:sz w:val="28"/>
        </w:rPr>
        <w:br/>
      </w:r>
      <w:bookmarkStart w:id="39" w:name="650223d2-78a3-48ed-bf60-01d1d63fcead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доступа: https://fipi.ru/</w:t>
      </w:r>
      <w:bookmarkEnd w:id="39"/>
      <w:r>
        <w:rPr>
          <w:sz w:val="28"/>
        </w:rPr>
        <w:br/>
        <w:br/>
      </w:r>
      <w:bookmarkStart w:id="40" w:name="650223d2-78a3-48ed-bf60-01d1d63fcead10"/>
      <w:bookmarkEnd w:id="40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id="41" w:name="block-126520171"/>
      <w:bookmarkStart w:id="42" w:name="block-12652017"/>
      <w:bookmarkEnd w:id="41"/>
      <w:bookmarkEnd w:id="42"/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overrideTableStyleFontSizeAndJustific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841cd9"/>
    <w:pPr>
      <w:keepNext w:val="true"/>
      <w:keepLines/>
      <w:spacing w:before="480" w:after="200"/>
      <w:outlineLvl w:val="0"/>
    </w:pPr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Heading4Char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41cd9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841cd9"/>
    <w:rPr>
      <w:rFonts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841cd9"/>
    <w:rPr>
      <w:rFonts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841cd9"/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841cd9"/>
    <w:rPr>
      <w:rFonts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10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Style17">
    <w:name w:val="Header"/>
    <w:basedOn w:val="Normal"/>
    <w:link w:val="HeaderChar"/>
    <w:uiPriority w:val="99"/>
    <w:unhideWhenUsed/>
    <w:rsid w:val="00841cd9"/>
    <w:pPr>
      <w:tabs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18">
    <w:name w:val="Subtitle"/>
    <w:basedOn w:val="Normal"/>
    <w:next w:val="Normal"/>
    <w:link w:val="SubtitleChar"/>
    <w:uiPriority w:val="11"/>
    <w:qFormat/>
    <w:rsid w:val="00841cd9"/>
    <w:pPr>
      <w:ind w:left="86" w:hanging="0"/>
    </w:pPr>
    <w:rPr>
      <w:rFonts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19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M/3SZII2Kg3R4+J/gIJqCFefWKsVNVcE1foj0ZjAwGg=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5ycQbMxSUkyJ2ohfHsmR3ufvLfIyROsGX+mQc3mkS12bHkhlutVs310t9uBqRJpT
7+dtl1fQTLrgjZB01jQX4w==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t4fUPIQAo3t0Hf1wMugHGi5kyxI=</DigestValue>
      </Reference>
      <Reference URI="/word/document.xml?ContentType=application/vnd.openxmlformats-officedocument.wordprocessingml.document.main+xml">
        <DigestMethod Algorithm="http://www.w3.org/2000/09/xmldsig#sha1"/>
        <DigestValue>F06PRkqSGYekIxNjV8hUB7xnCWo=</DigestValue>
      </Reference>
      <Reference URI="/word/fontTable.xml?ContentType=application/vnd.openxmlformats-officedocument.wordprocessingml.fontTable+xml">
        <DigestMethod Algorithm="http://www.w3.org/2000/09/xmldsig#sha1"/>
        <DigestValue>rrmyhg6Tl3OuRm7RaPqkwftrsRk=</DigestValue>
      </Reference>
      <Reference URI="/word/settings.xml?ContentType=application/vnd.openxmlformats-officedocument.wordprocessingml.settings+xml">
        <DigestMethod Algorithm="http://www.w3.org/2000/09/xmldsig#sha1"/>
        <DigestValue>qIJkUf51pTZRsUQyyIcQDxSEhk4=</DigestValue>
      </Reference>
      <Reference URI="/word/styles.xml?ContentType=application/vnd.openxmlformats-officedocument.wordprocessingml.styles+xml">
        <DigestMethod Algorithm="http://www.w3.org/2000/09/xmldsig#sha1"/>
        <DigestValue>zeg+n1PNfEInRQanzRvdRjTmSns=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2023-09-08T02:16:20Z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LibreOffice/5.3.6.1$Linux_X86_64 LibreOffice_project/30$Build-1</Application>
  <Pages>32</Pages>
  <Words>3036</Words>
  <Characters>22940</Characters>
  <CharactersWithSpaces>25852</CharactersWithSpaces>
  <Paragraphs>425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2023-09-07T16:29:23Z</dcterms:modified>
  <cp:revision>1</cp:revision>
  <dc:subject/>
  <dc:title/>
</cp:coreProperties>
</file>